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93233E" w:rsidRDefault="00DB33D1" w:rsidP="003A364E">
      <w:pPr>
        <w:pStyle w:val="Standard"/>
        <w:jc w:val="right"/>
        <w:rPr>
          <w:rFonts w:ascii="Tahoma" w:hAnsi="Tahoma" w:cs="Tahoma"/>
        </w:rPr>
      </w:pPr>
      <w:bookmarkStart w:id="0" w:name="_Hlk109722600"/>
      <w:bookmarkEnd w:id="0"/>
    </w:p>
    <w:p w14:paraId="00CA414F" w14:textId="77777777" w:rsidR="00DB33D1" w:rsidRPr="0093233E" w:rsidRDefault="00DB33D1" w:rsidP="003A364E">
      <w:pPr>
        <w:pStyle w:val="Standard"/>
        <w:jc w:val="center"/>
        <w:rPr>
          <w:rFonts w:ascii="Tahoma" w:hAnsi="Tahoma" w:cs="Tahoma"/>
          <w:b/>
        </w:rPr>
      </w:pPr>
    </w:p>
    <w:p w14:paraId="270C721C" w14:textId="77777777" w:rsidR="00CB3515" w:rsidRPr="0093233E" w:rsidRDefault="00CB3515" w:rsidP="003A364E">
      <w:pPr>
        <w:pStyle w:val="Standard"/>
        <w:jc w:val="center"/>
        <w:rPr>
          <w:rFonts w:ascii="Tahoma" w:hAnsi="Tahoma" w:cs="Tahoma"/>
          <w:b/>
        </w:rPr>
      </w:pPr>
    </w:p>
    <w:p w14:paraId="23826CA6" w14:textId="2724C8A9" w:rsidR="00CB3515" w:rsidRPr="0093233E" w:rsidRDefault="00AD19D8" w:rsidP="003A364E">
      <w:pPr>
        <w:pStyle w:val="Standard"/>
        <w:tabs>
          <w:tab w:val="left" w:pos="1245"/>
        </w:tabs>
        <w:rPr>
          <w:rFonts w:ascii="Tahoma" w:hAnsi="Tahoma" w:cs="Tahoma"/>
          <w:b/>
        </w:rPr>
      </w:pPr>
      <w:r w:rsidRPr="0093233E">
        <w:rPr>
          <w:rFonts w:ascii="Tahoma" w:hAnsi="Tahoma" w:cs="Tahoma"/>
          <w:b/>
        </w:rPr>
        <w:tab/>
      </w:r>
    </w:p>
    <w:p w14:paraId="5D8ED2ED" w14:textId="77777777" w:rsidR="00CB3515" w:rsidRPr="0093233E" w:rsidRDefault="00CB3515" w:rsidP="003A364E">
      <w:pPr>
        <w:pStyle w:val="Standard"/>
        <w:jc w:val="center"/>
        <w:rPr>
          <w:rFonts w:ascii="Tahoma" w:hAnsi="Tahoma" w:cs="Tahoma"/>
          <w:b/>
        </w:rPr>
      </w:pPr>
    </w:p>
    <w:p w14:paraId="6A382885" w14:textId="2B86080C" w:rsidR="00DB33D1" w:rsidRPr="0093233E" w:rsidRDefault="00AD19D8" w:rsidP="003A364E">
      <w:pPr>
        <w:pStyle w:val="Standard"/>
        <w:tabs>
          <w:tab w:val="left" w:pos="2850"/>
        </w:tabs>
        <w:rPr>
          <w:rFonts w:ascii="Tahoma" w:hAnsi="Tahoma" w:cs="Tahoma"/>
          <w:b/>
        </w:rPr>
      </w:pPr>
      <w:r w:rsidRPr="0093233E">
        <w:rPr>
          <w:rFonts w:ascii="Tahoma" w:hAnsi="Tahoma" w:cs="Tahoma"/>
          <w:b/>
        </w:rPr>
        <w:tab/>
      </w:r>
    </w:p>
    <w:p w14:paraId="077778B2" w14:textId="77777777" w:rsidR="00DB33D1" w:rsidRPr="0093233E" w:rsidRDefault="00DB33D1" w:rsidP="003A364E">
      <w:pPr>
        <w:pStyle w:val="Standard"/>
        <w:jc w:val="center"/>
        <w:rPr>
          <w:rFonts w:ascii="Tahoma" w:hAnsi="Tahoma" w:cs="Tahoma"/>
        </w:rPr>
      </w:pPr>
      <w:r w:rsidRPr="0093233E">
        <w:rPr>
          <w:rFonts w:ascii="Tahoma" w:hAnsi="Tahoma" w:cs="Tahoma"/>
          <w:b/>
        </w:rPr>
        <w:t>ZAMAWIAJĄCY:</w:t>
      </w:r>
    </w:p>
    <w:p w14:paraId="0D5E05B5" w14:textId="77777777" w:rsidR="00DB33D1" w:rsidRPr="0093233E" w:rsidRDefault="00DB33D1" w:rsidP="003A364E">
      <w:pPr>
        <w:pStyle w:val="Standard"/>
        <w:rPr>
          <w:rFonts w:ascii="Tahoma" w:hAnsi="Tahoma" w:cs="Tahoma"/>
          <w:b/>
          <w:u w:val="single"/>
        </w:rPr>
      </w:pPr>
    </w:p>
    <w:p w14:paraId="3DFF3FB5" w14:textId="77777777" w:rsidR="00BE11B4" w:rsidRPr="00BE11B4" w:rsidRDefault="00BE11B4" w:rsidP="00BE11B4">
      <w:pPr>
        <w:suppressAutoHyphens/>
        <w:autoSpaceDN w:val="0"/>
        <w:jc w:val="center"/>
        <w:textAlignment w:val="baseline"/>
        <w:rPr>
          <w:rFonts w:ascii="Tahoma" w:eastAsia="Times New Roman" w:hAnsi="Tahoma" w:cs="Tahoma"/>
          <w:b/>
          <w:sz w:val="20"/>
          <w:szCs w:val="20"/>
          <w:u w:val="single"/>
          <w:lang w:eastAsia="ar-SA"/>
        </w:rPr>
      </w:pPr>
      <w:r w:rsidRPr="00BE11B4">
        <w:rPr>
          <w:rFonts w:ascii="Tahoma" w:eastAsia="Times New Roman" w:hAnsi="Tahoma" w:cs="Tahoma"/>
          <w:b/>
          <w:sz w:val="20"/>
          <w:szCs w:val="20"/>
          <w:u w:val="single"/>
          <w:lang w:eastAsia="ar-SA"/>
        </w:rPr>
        <w:t>Dom Pomocy Społecznej im. Papieża Jana Pawła II</w:t>
      </w:r>
    </w:p>
    <w:p w14:paraId="043BCE10" w14:textId="77777777" w:rsidR="00BE11B4" w:rsidRPr="00BE11B4" w:rsidRDefault="00BE11B4" w:rsidP="00BE11B4">
      <w:pPr>
        <w:suppressAutoHyphens/>
        <w:autoSpaceDN w:val="0"/>
        <w:jc w:val="center"/>
        <w:textAlignment w:val="baseline"/>
        <w:rPr>
          <w:rFonts w:ascii="Tahoma" w:eastAsia="Times New Roman" w:hAnsi="Tahoma" w:cs="Tahoma"/>
          <w:bCs/>
          <w:sz w:val="20"/>
          <w:szCs w:val="20"/>
          <w:lang w:eastAsia="ar-SA"/>
        </w:rPr>
      </w:pPr>
      <w:r w:rsidRPr="00BE11B4">
        <w:rPr>
          <w:rFonts w:ascii="Tahoma" w:eastAsia="Times New Roman" w:hAnsi="Tahoma" w:cs="Tahoma"/>
          <w:bCs/>
          <w:sz w:val="20"/>
          <w:szCs w:val="20"/>
          <w:lang w:eastAsia="ar-SA"/>
        </w:rPr>
        <w:t xml:space="preserve">ul. </w:t>
      </w:r>
      <w:proofErr w:type="spellStart"/>
      <w:r w:rsidRPr="00BE11B4">
        <w:rPr>
          <w:rFonts w:ascii="Tahoma" w:eastAsia="Times New Roman" w:hAnsi="Tahoma" w:cs="Tahoma"/>
          <w:bCs/>
          <w:sz w:val="20"/>
          <w:szCs w:val="20"/>
          <w:lang w:eastAsia="ar-SA"/>
        </w:rPr>
        <w:t>Bogumińska</w:t>
      </w:r>
      <w:proofErr w:type="spellEnd"/>
      <w:r w:rsidRPr="00BE11B4">
        <w:rPr>
          <w:rFonts w:ascii="Tahoma" w:eastAsia="Times New Roman" w:hAnsi="Tahoma" w:cs="Tahoma"/>
          <w:bCs/>
          <w:sz w:val="20"/>
          <w:szCs w:val="20"/>
          <w:lang w:eastAsia="ar-SA"/>
        </w:rPr>
        <w:t xml:space="preserve"> 22</w:t>
      </w:r>
    </w:p>
    <w:p w14:paraId="32EA3AD0" w14:textId="055CDDFC" w:rsidR="00FD3BEA" w:rsidRPr="0093233E" w:rsidRDefault="00BE11B4" w:rsidP="00BE11B4">
      <w:pPr>
        <w:pStyle w:val="Standard"/>
        <w:jc w:val="center"/>
        <w:rPr>
          <w:rFonts w:ascii="Tahoma" w:hAnsi="Tahoma" w:cs="Tahoma"/>
          <w:b/>
        </w:rPr>
      </w:pPr>
      <w:r w:rsidRPr="00BE11B4">
        <w:rPr>
          <w:rFonts w:ascii="Tahoma" w:hAnsi="Tahoma" w:cs="Tahoma"/>
          <w:bCs/>
          <w:kern w:val="0"/>
          <w:lang w:eastAsia="ar-SA"/>
        </w:rPr>
        <w:t>44-350 Gorzyce</w:t>
      </w:r>
    </w:p>
    <w:p w14:paraId="304C73AF" w14:textId="77777777" w:rsidR="00FD3BEA" w:rsidRPr="0093233E" w:rsidRDefault="00FD3BEA" w:rsidP="003A364E">
      <w:pPr>
        <w:pStyle w:val="Standard"/>
        <w:jc w:val="center"/>
        <w:rPr>
          <w:rFonts w:ascii="Tahoma" w:hAnsi="Tahoma" w:cs="Tahoma"/>
          <w:b/>
        </w:rPr>
      </w:pPr>
    </w:p>
    <w:p w14:paraId="21F0A5A7" w14:textId="77777777" w:rsidR="000B7E5B" w:rsidRPr="0093233E" w:rsidRDefault="000B7E5B" w:rsidP="003A364E">
      <w:pPr>
        <w:pStyle w:val="Standard"/>
        <w:jc w:val="center"/>
        <w:rPr>
          <w:rFonts w:ascii="Tahoma" w:hAnsi="Tahoma" w:cs="Tahoma"/>
          <w:b/>
        </w:rPr>
      </w:pPr>
    </w:p>
    <w:p w14:paraId="280FB8EF" w14:textId="77777777" w:rsidR="000B7E5B" w:rsidRPr="0093233E" w:rsidRDefault="000B7E5B" w:rsidP="003A364E">
      <w:pPr>
        <w:pStyle w:val="Standard"/>
        <w:jc w:val="center"/>
        <w:rPr>
          <w:rFonts w:ascii="Tahoma" w:hAnsi="Tahoma" w:cs="Tahoma"/>
          <w:b/>
        </w:rPr>
      </w:pPr>
    </w:p>
    <w:p w14:paraId="7A960032" w14:textId="77777777" w:rsidR="00DB33D1" w:rsidRPr="0093233E" w:rsidRDefault="00DB33D1" w:rsidP="003A364E">
      <w:pPr>
        <w:pStyle w:val="Standard"/>
        <w:tabs>
          <w:tab w:val="left" w:pos="6357"/>
        </w:tabs>
        <w:rPr>
          <w:rFonts w:ascii="Tahoma" w:hAnsi="Tahoma" w:cs="Tahoma"/>
        </w:rPr>
      </w:pPr>
      <w:r w:rsidRPr="0093233E">
        <w:rPr>
          <w:rFonts w:ascii="Tahoma" w:hAnsi="Tahoma" w:cs="Tahoma"/>
          <w:b/>
        </w:rPr>
        <w:tab/>
      </w:r>
    </w:p>
    <w:p w14:paraId="1CBF40D1" w14:textId="724D8D58" w:rsidR="00DB33D1" w:rsidRPr="0093233E" w:rsidRDefault="00DB33D1" w:rsidP="00C14FD8">
      <w:pPr>
        <w:pStyle w:val="Standard"/>
        <w:jc w:val="center"/>
        <w:rPr>
          <w:rFonts w:ascii="Tahoma" w:hAnsi="Tahoma" w:cs="Tahoma"/>
        </w:rPr>
      </w:pPr>
      <w:r w:rsidRPr="0093233E">
        <w:rPr>
          <w:rFonts w:ascii="Tahoma" w:hAnsi="Tahoma" w:cs="Tahoma"/>
          <w:b/>
          <w:u w:val="single"/>
        </w:rPr>
        <w:t>SPECYFIKACJA</w:t>
      </w:r>
      <w:r w:rsidR="00C14FD8" w:rsidRPr="0093233E">
        <w:rPr>
          <w:rFonts w:ascii="Tahoma" w:hAnsi="Tahoma" w:cs="Tahoma"/>
          <w:u w:val="single"/>
        </w:rPr>
        <w:t xml:space="preserve">  </w:t>
      </w:r>
      <w:r w:rsidRPr="0093233E">
        <w:rPr>
          <w:rFonts w:ascii="Tahoma" w:hAnsi="Tahoma" w:cs="Tahoma"/>
          <w:b/>
          <w:u w:val="single"/>
        </w:rPr>
        <w:t xml:space="preserve">WARUNKÓW </w:t>
      </w:r>
      <w:r w:rsidR="00C14FD8" w:rsidRPr="0093233E">
        <w:rPr>
          <w:rFonts w:ascii="Tahoma" w:hAnsi="Tahoma" w:cs="Tahoma"/>
          <w:b/>
          <w:u w:val="single"/>
        </w:rPr>
        <w:t xml:space="preserve"> </w:t>
      </w:r>
      <w:r w:rsidRPr="0093233E">
        <w:rPr>
          <w:rFonts w:ascii="Tahoma" w:hAnsi="Tahoma" w:cs="Tahoma"/>
          <w:b/>
          <w:u w:val="single"/>
        </w:rPr>
        <w:t>ZAMÓWIENIA</w:t>
      </w:r>
    </w:p>
    <w:p w14:paraId="70265D14" w14:textId="77777777" w:rsidR="00DB33D1" w:rsidRPr="0093233E" w:rsidRDefault="00DB33D1" w:rsidP="003A364E">
      <w:pPr>
        <w:pStyle w:val="Standard"/>
        <w:jc w:val="center"/>
        <w:rPr>
          <w:rFonts w:ascii="Tahoma" w:hAnsi="Tahoma" w:cs="Tahoma"/>
        </w:rPr>
      </w:pPr>
      <w:r w:rsidRPr="0093233E">
        <w:rPr>
          <w:rFonts w:ascii="Tahoma" w:hAnsi="Tahoma" w:cs="Tahoma"/>
          <w:b/>
          <w:u w:val="single"/>
        </w:rPr>
        <w:t xml:space="preserve"> </w:t>
      </w:r>
    </w:p>
    <w:p w14:paraId="0ACDA93A" w14:textId="77777777" w:rsidR="00DB33D1" w:rsidRPr="0093233E" w:rsidRDefault="00DB33D1" w:rsidP="003A364E">
      <w:pPr>
        <w:pStyle w:val="Standard"/>
        <w:jc w:val="center"/>
        <w:rPr>
          <w:rFonts w:ascii="Tahoma" w:hAnsi="Tahoma" w:cs="Tahoma"/>
          <w:b/>
        </w:rPr>
      </w:pPr>
    </w:p>
    <w:p w14:paraId="0EE1CB59" w14:textId="77777777" w:rsidR="00DB33D1" w:rsidRPr="0093233E" w:rsidRDefault="00DB33D1" w:rsidP="003A364E">
      <w:pPr>
        <w:pStyle w:val="Standard"/>
        <w:jc w:val="center"/>
        <w:rPr>
          <w:rFonts w:ascii="Tahoma" w:hAnsi="Tahoma" w:cs="Tahoma"/>
          <w:b/>
        </w:rPr>
      </w:pPr>
    </w:p>
    <w:p w14:paraId="0742CE6E" w14:textId="77777777" w:rsidR="00DB33D1" w:rsidRPr="0093233E" w:rsidRDefault="00DB33D1" w:rsidP="003A364E">
      <w:pPr>
        <w:pStyle w:val="Standard"/>
        <w:jc w:val="center"/>
        <w:rPr>
          <w:rFonts w:ascii="Tahoma" w:hAnsi="Tahoma" w:cs="Tahoma"/>
          <w:b/>
        </w:rPr>
      </w:pPr>
    </w:p>
    <w:p w14:paraId="28F6152C" w14:textId="77777777" w:rsidR="00DB33D1" w:rsidRPr="0093233E" w:rsidRDefault="00DB33D1" w:rsidP="003A364E">
      <w:pPr>
        <w:pStyle w:val="Standard"/>
        <w:jc w:val="center"/>
        <w:rPr>
          <w:rFonts w:ascii="Tahoma" w:hAnsi="Tahoma" w:cs="Tahoma"/>
        </w:rPr>
      </w:pPr>
      <w:r w:rsidRPr="0093233E">
        <w:rPr>
          <w:rFonts w:ascii="Tahoma" w:hAnsi="Tahoma" w:cs="Tahoma"/>
        </w:rPr>
        <w:t>w postępowaniu o udzielenie zamówienia publicznego, prowadzonym</w:t>
      </w:r>
    </w:p>
    <w:p w14:paraId="03971034" w14:textId="26F54A46" w:rsidR="00DB33D1" w:rsidRPr="0093233E" w:rsidRDefault="00DB33D1" w:rsidP="003A364E">
      <w:pPr>
        <w:pStyle w:val="Standard"/>
        <w:jc w:val="center"/>
        <w:rPr>
          <w:rFonts w:ascii="Tahoma" w:hAnsi="Tahoma" w:cs="Tahoma"/>
        </w:rPr>
      </w:pPr>
      <w:r w:rsidRPr="0093233E">
        <w:rPr>
          <w:rFonts w:ascii="Tahoma" w:hAnsi="Tahoma" w:cs="Tahoma"/>
        </w:rPr>
        <w:t xml:space="preserve">w trybie </w:t>
      </w:r>
      <w:r w:rsidR="00C14FD8" w:rsidRPr="0093233E">
        <w:rPr>
          <w:rFonts w:ascii="Tahoma" w:hAnsi="Tahoma" w:cs="Tahoma"/>
        </w:rPr>
        <w:t>podstawowym</w:t>
      </w:r>
      <w:r w:rsidRPr="0093233E">
        <w:rPr>
          <w:rFonts w:ascii="Tahoma" w:hAnsi="Tahoma" w:cs="Tahoma"/>
        </w:rPr>
        <w:t xml:space="preserve"> pn.:</w:t>
      </w:r>
    </w:p>
    <w:p w14:paraId="55555EDA" w14:textId="38200310" w:rsidR="00DB33D1" w:rsidRPr="0093233E" w:rsidRDefault="00DB33D1" w:rsidP="003A364E">
      <w:pPr>
        <w:pStyle w:val="Standard"/>
        <w:jc w:val="center"/>
        <w:rPr>
          <w:rFonts w:ascii="Tahoma" w:hAnsi="Tahoma" w:cs="Tahoma"/>
        </w:rPr>
      </w:pPr>
    </w:p>
    <w:p w14:paraId="3F225D05" w14:textId="77777777" w:rsidR="006440DE" w:rsidRPr="0093233E" w:rsidRDefault="006440DE" w:rsidP="003A364E">
      <w:pPr>
        <w:pStyle w:val="Standard"/>
        <w:jc w:val="center"/>
        <w:rPr>
          <w:rFonts w:ascii="Tahoma" w:hAnsi="Tahoma" w:cs="Tahoma"/>
        </w:rPr>
      </w:pPr>
    </w:p>
    <w:p w14:paraId="74A91588" w14:textId="72FF4761" w:rsidR="00DB33D1" w:rsidRPr="0093233E" w:rsidRDefault="00BE11B4" w:rsidP="003A364E">
      <w:pPr>
        <w:pStyle w:val="Standard"/>
        <w:jc w:val="center"/>
        <w:rPr>
          <w:rFonts w:ascii="Tahoma" w:hAnsi="Tahoma" w:cs="Tahoma"/>
          <w:b/>
        </w:rPr>
      </w:pPr>
      <w:r w:rsidRPr="00BE11B4">
        <w:rPr>
          <w:rFonts w:ascii="Tahoma" w:hAnsi="Tahoma" w:cs="Tahoma"/>
          <w:b/>
          <w:kern w:val="0"/>
          <w:sz w:val="24"/>
          <w:szCs w:val="24"/>
          <w:lang w:eastAsia="pl-PL"/>
        </w:rPr>
        <w:t>„</w:t>
      </w:r>
      <w:bookmarkStart w:id="1" w:name="_Hlk122684981"/>
      <w:r>
        <w:rPr>
          <w:rFonts w:ascii="Tahoma" w:hAnsi="Tahoma" w:cs="Tahoma"/>
          <w:b/>
          <w:kern w:val="0"/>
          <w:sz w:val="24"/>
          <w:szCs w:val="24"/>
          <w:lang w:eastAsia="pl-PL"/>
        </w:rPr>
        <w:t>Dostawa w</w:t>
      </w:r>
      <w:r w:rsidRPr="00BE11B4">
        <w:rPr>
          <w:rFonts w:ascii="Tahoma" w:hAnsi="Tahoma" w:cs="Tahoma"/>
          <w:b/>
          <w:kern w:val="0"/>
          <w:sz w:val="24"/>
          <w:szCs w:val="24"/>
          <w:lang w:eastAsia="pl-PL"/>
        </w:rPr>
        <w:t>yrob</w:t>
      </w:r>
      <w:r>
        <w:rPr>
          <w:rFonts w:ascii="Tahoma" w:hAnsi="Tahoma" w:cs="Tahoma"/>
          <w:b/>
          <w:kern w:val="0"/>
          <w:sz w:val="24"/>
          <w:szCs w:val="24"/>
          <w:lang w:eastAsia="pl-PL"/>
        </w:rPr>
        <w:t>ów</w:t>
      </w:r>
      <w:r w:rsidRPr="00BE11B4">
        <w:rPr>
          <w:rFonts w:ascii="Tahoma" w:hAnsi="Tahoma" w:cs="Tahoma"/>
          <w:b/>
          <w:kern w:val="0"/>
          <w:sz w:val="24"/>
          <w:szCs w:val="24"/>
          <w:lang w:eastAsia="pl-PL"/>
        </w:rPr>
        <w:t xml:space="preserve"> piekarski</w:t>
      </w:r>
      <w:r>
        <w:rPr>
          <w:rFonts w:ascii="Tahoma" w:hAnsi="Tahoma" w:cs="Tahoma"/>
          <w:b/>
          <w:kern w:val="0"/>
          <w:sz w:val="24"/>
          <w:szCs w:val="24"/>
          <w:lang w:eastAsia="pl-PL"/>
        </w:rPr>
        <w:t>ch w 2023 roku</w:t>
      </w:r>
      <w:bookmarkEnd w:id="1"/>
      <w:r w:rsidRPr="00BE11B4">
        <w:rPr>
          <w:rFonts w:ascii="Tahoma" w:hAnsi="Tahoma" w:cs="Tahoma"/>
          <w:b/>
          <w:kern w:val="0"/>
          <w:sz w:val="24"/>
          <w:szCs w:val="24"/>
          <w:lang w:eastAsia="pl-PL"/>
        </w:rPr>
        <w:t>”</w:t>
      </w:r>
    </w:p>
    <w:p w14:paraId="15ABFE91" w14:textId="77777777" w:rsidR="00DB33D1" w:rsidRPr="0093233E" w:rsidRDefault="00DB33D1" w:rsidP="003A364E">
      <w:pPr>
        <w:pStyle w:val="Standard"/>
        <w:jc w:val="center"/>
        <w:rPr>
          <w:rFonts w:ascii="Tahoma" w:hAnsi="Tahoma" w:cs="Tahoma"/>
          <w:b/>
        </w:rPr>
      </w:pPr>
    </w:p>
    <w:p w14:paraId="0251B368" w14:textId="77777777" w:rsidR="00DB33D1" w:rsidRPr="0093233E" w:rsidRDefault="00DB33D1" w:rsidP="003A364E">
      <w:pPr>
        <w:pStyle w:val="Standard"/>
        <w:jc w:val="center"/>
        <w:rPr>
          <w:rFonts w:ascii="Tahoma" w:hAnsi="Tahoma" w:cs="Tahoma"/>
          <w:b/>
        </w:rPr>
      </w:pPr>
    </w:p>
    <w:p w14:paraId="039DDAC4" w14:textId="77777777" w:rsidR="00C4468C" w:rsidRPr="0093233E" w:rsidRDefault="00C4468C" w:rsidP="003A364E">
      <w:pPr>
        <w:pStyle w:val="Standard"/>
        <w:jc w:val="center"/>
        <w:rPr>
          <w:rFonts w:ascii="Tahoma" w:hAnsi="Tahoma" w:cs="Tahoma"/>
          <w:b/>
        </w:rPr>
      </w:pPr>
    </w:p>
    <w:p w14:paraId="59DE40A2" w14:textId="77777777" w:rsidR="00C4468C" w:rsidRPr="0093233E" w:rsidRDefault="00C4468C" w:rsidP="003A364E">
      <w:pPr>
        <w:pStyle w:val="Standard"/>
        <w:jc w:val="center"/>
        <w:rPr>
          <w:rFonts w:ascii="Tahoma" w:hAnsi="Tahoma" w:cs="Tahoma"/>
          <w:b/>
        </w:rPr>
      </w:pPr>
    </w:p>
    <w:p w14:paraId="3E625FDE" w14:textId="77777777" w:rsidR="00C4468C" w:rsidRPr="0093233E" w:rsidRDefault="00C4468C" w:rsidP="003A364E">
      <w:pPr>
        <w:pStyle w:val="Standard"/>
        <w:jc w:val="center"/>
        <w:rPr>
          <w:rFonts w:ascii="Tahoma" w:hAnsi="Tahoma" w:cs="Tahoma"/>
          <w:b/>
        </w:rPr>
      </w:pPr>
    </w:p>
    <w:p w14:paraId="5F049965" w14:textId="77777777" w:rsidR="00C4468C" w:rsidRPr="0093233E" w:rsidRDefault="00C4468C" w:rsidP="003A364E">
      <w:pPr>
        <w:pStyle w:val="Standard"/>
        <w:jc w:val="center"/>
        <w:rPr>
          <w:rFonts w:ascii="Tahoma" w:hAnsi="Tahoma" w:cs="Tahoma"/>
          <w:b/>
        </w:rPr>
      </w:pPr>
    </w:p>
    <w:p w14:paraId="4E7D980C" w14:textId="77777777" w:rsidR="00C4468C" w:rsidRPr="0093233E" w:rsidRDefault="00C4468C" w:rsidP="003A364E">
      <w:pPr>
        <w:pStyle w:val="Standard"/>
        <w:jc w:val="center"/>
        <w:rPr>
          <w:rFonts w:ascii="Tahoma" w:hAnsi="Tahoma" w:cs="Tahoma"/>
          <w:b/>
        </w:rPr>
      </w:pPr>
    </w:p>
    <w:p w14:paraId="135C4F23" w14:textId="77777777" w:rsidR="00DB33D1" w:rsidRPr="0093233E" w:rsidRDefault="00DB33D1" w:rsidP="003A364E">
      <w:pPr>
        <w:pStyle w:val="Standard"/>
        <w:rPr>
          <w:rFonts w:ascii="Tahoma" w:hAnsi="Tahoma" w:cs="Tahoma"/>
          <w:b/>
        </w:rPr>
      </w:pPr>
    </w:p>
    <w:p w14:paraId="5754A797" w14:textId="77777777" w:rsidR="00DB33D1" w:rsidRPr="0093233E" w:rsidRDefault="00DB33D1" w:rsidP="003A364E">
      <w:pPr>
        <w:pStyle w:val="Standard"/>
        <w:jc w:val="center"/>
        <w:rPr>
          <w:rFonts w:ascii="Tahoma" w:hAnsi="Tahoma" w:cs="Tahoma"/>
          <w:b/>
        </w:rPr>
      </w:pPr>
    </w:p>
    <w:p w14:paraId="65AE2D56" w14:textId="77777777" w:rsidR="00DB33D1" w:rsidRPr="0093233E" w:rsidRDefault="00DB33D1" w:rsidP="003A364E">
      <w:pPr>
        <w:pStyle w:val="Standard"/>
        <w:jc w:val="center"/>
        <w:rPr>
          <w:rFonts w:ascii="Tahoma" w:hAnsi="Tahoma" w:cs="Tahoma"/>
          <w:b/>
        </w:rPr>
      </w:pPr>
    </w:p>
    <w:p w14:paraId="1703B816" w14:textId="77777777" w:rsidR="005475EA" w:rsidRPr="0093233E" w:rsidRDefault="005475EA" w:rsidP="003A364E">
      <w:pPr>
        <w:pStyle w:val="Standard"/>
        <w:jc w:val="center"/>
        <w:rPr>
          <w:rFonts w:ascii="Tahoma" w:hAnsi="Tahoma" w:cs="Tahoma"/>
          <w:b/>
        </w:rPr>
      </w:pPr>
    </w:p>
    <w:p w14:paraId="04B9E4E2" w14:textId="77777777" w:rsidR="005475EA" w:rsidRPr="0093233E" w:rsidRDefault="005475EA" w:rsidP="003A364E">
      <w:pPr>
        <w:pStyle w:val="Standard"/>
        <w:jc w:val="center"/>
        <w:rPr>
          <w:rFonts w:ascii="Tahoma" w:hAnsi="Tahoma" w:cs="Tahoma"/>
          <w:b/>
        </w:rPr>
      </w:pPr>
    </w:p>
    <w:p w14:paraId="6A8E711D" w14:textId="77777777" w:rsidR="005475EA" w:rsidRPr="0093233E" w:rsidRDefault="005475EA" w:rsidP="003A364E">
      <w:pPr>
        <w:pStyle w:val="Standard"/>
        <w:jc w:val="center"/>
        <w:rPr>
          <w:rFonts w:ascii="Tahoma" w:hAnsi="Tahoma" w:cs="Tahoma"/>
          <w:b/>
        </w:rPr>
      </w:pPr>
    </w:p>
    <w:p w14:paraId="75965C85" w14:textId="77777777" w:rsidR="005475EA" w:rsidRPr="0093233E" w:rsidRDefault="005475EA" w:rsidP="003A364E">
      <w:pPr>
        <w:pStyle w:val="Standard"/>
        <w:jc w:val="center"/>
        <w:rPr>
          <w:rFonts w:ascii="Tahoma" w:hAnsi="Tahoma" w:cs="Tahoma"/>
          <w:b/>
        </w:rPr>
      </w:pPr>
    </w:p>
    <w:p w14:paraId="2468453E" w14:textId="35F2BCEC" w:rsidR="005475EA" w:rsidRPr="0093233E" w:rsidRDefault="00FC26CD" w:rsidP="00FC26CD">
      <w:pPr>
        <w:pStyle w:val="Standard"/>
        <w:tabs>
          <w:tab w:val="left" w:pos="3772"/>
        </w:tabs>
        <w:rPr>
          <w:rFonts w:ascii="Tahoma" w:hAnsi="Tahoma" w:cs="Tahoma"/>
          <w:b/>
        </w:rPr>
      </w:pPr>
      <w:r w:rsidRPr="0093233E">
        <w:rPr>
          <w:rFonts w:ascii="Tahoma" w:hAnsi="Tahoma" w:cs="Tahoma"/>
          <w:b/>
        </w:rPr>
        <w:tab/>
      </w:r>
    </w:p>
    <w:p w14:paraId="3C467FFA" w14:textId="77777777" w:rsidR="00FC26CD" w:rsidRPr="0093233E" w:rsidRDefault="00FC26CD" w:rsidP="00FC26CD">
      <w:pPr>
        <w:pStyle w:val="Standard"/>
        <w:tabs>
          <w:tab w:val="left" w:pos="3772"/>
        </w:tabs>
        <w:rPr>
          <w:rFonts w:ascii="Tahoma" w:hAnsi="Tahoma" w:cs="Tahoma"/>
          <w:b/>
        </w:rPr>
      </w:pPr>
    </w:p>
    <w:p w14:paraId="77A87647" w14:textId="77777777" w:rsidR="00FC26CD" w:rsidRPr="0093233E" w:rsidRDefault="00FC26CD" w:rsidP="00FC26CD">
      <w:pPr>
        <w:pStyle w:val="Standard"/>
        <w:tabs>
          <w:tab w:val="left" w:pos="3772"/>
        </w:tabs>
        <w:rPr>
          <w:rFonts w:ascii="Tahoma" w:hAnsi="Tahoma" w:cs="Tahoma"/>
          <w:b/>
        </w:rPr>
      </w:pPr>
    </w:p>
    <w:p w14:paraId="14CE878B" w14:textId="2F9B3291" w:rsidR="00FC26CD" w:rsidRPr="0093233E" w:rsidRDefault="00BE11B4" w:rsidP="00BE11B4">
      <w:pPr>
        <w:pStyle w:val="Standard"/>
        <w:tabs>
          <w:tab w:val="left" w:pos="3772"/>
        </w:tabs>
        <w:rPr>
          <w:rFonts w:ascii="Tahoma" w:hAnsi="Tahoma" w:cs="Tahoma"/>
          <w:b/>
        </w:rPr>
      </w:pPr>
      <w:r>
        <w:rPr>
          <w:rFonts w:ascii="Tahoma" w:hAnsi="Tahoma" w:cs="Tahoma"/>
          <w:b/>
        </w:rPr>
        <w:tab/>
      </w:r>
    </w:p>
    <w:p w14:paraId="52329BD0" w14:textId="77777777" w:rsidR="00FC26CD" w:rsidRPr="0093233E" w:rsidRDefault="00FC26CD" w:rsidP="00FC26CD">
      <w:pPr>
        <w:pStyle w:val="Standard"/>
        <w:tabs>
          <w:tab w:val="left" w:pos="3772"/>
        </w:tabs>
        <w:rPr>
          <w:rFonts w:ascii="Tahoma" w:hAnsi="Tahoma" w:cs="Tahoma"/>
          <w:b/>
        </w:rPr>
      </w:pPr>
    </w:p>
    <w:p w14:paraId="4F3516CB" w14:textId="3DDC9EC9" w:rsidR="005475EA" w:rsidRDefault="005475EA" w:rsidP="003A364E">
      <w:pPr>
        <w:pStyle w:val="Standard"/>
        <w:jc w:val="center"/>
        <w:rPr>
          <w:rFonts w:ascii="Tahoma" w:hAnsi="Tahoma" w:cs="Tahoma"/>
          <w:b/>
        </w:rPr>
      </w:pPr>
    </w:p>
    <w:p w14:paraId="53C461C8" w14:textId="2FE80A8D" w:rsidR="009425E8" w:rsidRDefault="009425E8" w:rsidP="003A364E">
      <w:pPr>
        <w:pStyle w:val="Standard"/>
        <w:jc w:val="center"/>
        <w:rPr>
          <w:rFonts w:ascii="Tahoma" w:hAnsi="Tahoma" w:cs="Tahoma"/>
          <w:b/>
        </w:rPr>
      </w:pPr>
    </w:p>
    <w:p w14:paraId="73E99557" w14:textId="63132DCE" w:rsidR="009425E8" w:rsidRDefault="009425E8" w:rsidP="003A364E">
      <w:pPr>
        <w:pStyle w:val="Standard"/>
        <w:jc w:val="center"/>
        <w:rPr>
          <w:rFonts w:ascii="Tahoma" w:hAnsi="Tahoma" w:cs="Tahoma"/>
          <w:b/>
        </w:rPr>
      </w:pPr>
    </w:p>
    <w:p w14:paraId="71D113C5" w14:textId="7CF067E5" w:rsidR="009425E8" w:rsidRDefault="009425E8" w:rsidP="003A364E">
      <w:pPr>
        <w:pStyle w:val="Standard"/>
        <w:jc w:val="center"/>
        <w:rPr>
          <w:rFonts w:ascii="Tahoma" w:hAnsi="Tahoma" w:cs="Tahoma"/>
          <w:b/>
        </w:rPr>
      </w:pPr>
    </w:p>
    <w:p w14:paraId="2DCEBBCC" w14:textId="6F074178" w:rsidR="009425E8" w:rsidRDefault="009425E8" w:rsidP="003A364E">
      <w:pPr>
        <w:pStyle w:val="Standard"/>
        <w:jc w:val="center"/>
        <w:rPr>
          <w:rFonts w:ascii="Tahoma" w:hAnsi="Tahoma" w:cs="Tahoma"/>
          <w:b/>
        </w:rPr>
      </w:pPr>
    </w:p>
    <w:p w14:paraId="046799ED" w14:textId="1588B9FE" w:rsidR="009425E8" w:rsidRDefault="009425E8" w:rsidP="003A364E">
      <w:pPr>
        <w:pStyle w:val="Standard"/>
        <w:jc w:val="center"/>
        <w:rPr>
          <w:rFonts w:ascii="Tahoma" w:hAnsi="Tahoma" w:cs="Tahoma"/>
          <w:b/>
        </w:rPr>
      </w:pPr>
    </w:p>
    <w:p w14:paraId="39541526" w14:textId="77777777" w:rsidR="009425E8" w:rsidRPr="0093233E" w:rsidRDefault="009425E8" w:rsidP="003A364E">
      <w:pPr>
        <w:pStyle w:val="Standard"/>
        <w:jc w:val="center"/>
        <w:rPr>
          <w:rFonts w:ascii="Tahoma" w:hAnsi="Tahoma" w:cs="Tahoma"/>
          <w:b/>
        </w:rPr>
      </w:pPr>
    </w:p>
    <w:p w14:paraId="660E2225" w14:textId="13834FDB" w:rsidR="00DB33D1" w:rsidRPr="0093233E" w:rsidRDefault="00BE11B4" w:rsidP="003A364E">
      <w:pPr>
        <w:pStyle w:val="Standard"/>
        <w:jc w:val="center"/>
        <w:rPr>
          <w:rFonts w:ascii="Tahoma" w:hAnsi="Tahoma" w:cs="Tahoma"/>
        </w:rPr>
      </w:pPr>
      <w:r>
        <w:rPr>
          <w:rFonts w:ascii="Tahoma" w:hAnsi="Tahoma" w:cs="Tahoma"/>
        </w:rPr>
        <w:t>Gorzyce, grudzień</w:t>
      </w:r>
      <w:r w:rsidR="009425E8">
        <w:rPr>
          <w:rFonts w:ascii="Tahoma" w:hAnsi="Tahoma" w:cs="Tahoma"/>
        </w:rPr>
        <w:t xml:space="preserve"> </w:t>
      </w:r>
      <w:r w:rsidR="00C14FD8" w:rsidRPr="0093233E">
        <w:rPr>
          <w:rFonts w:ascii="Tahoma" w:hAnsi="Tahoma" w:cs="Tahoma"/>
        </w:rPr>
        <w:t>202</w:t>
      </w:r>
      <w:r w:rsidR="009425E8">
        <w:rPr>
          <w:rFonts w:ascii="Tahoma" w:hAnsi="Tahoma" w:cs="Tahoma"/>
        </w:rPr>
        <w:t>2</w:t>
      </w:r>
      <w:r w:rsidR="00DB33D1" w:rsidRPr="0093233E">
        <w:rPr>
          <w:rFonts w:ascii="Tahoma" w:hAnsi="Tahoma" w:cs="Tahoma"/>
        </w:rPr>
        <w:t xml:space="preserve"> r.</w:t>
      </w:r>
    </w:p>
    <w:p w14:paraId="4740C07B" w14:textId="77777777" w:rsidR="00DB33D1" w:rsidRPr="0093233E" w:rsidRDefault="00DB33D1" w:rsidP="003A364E">
      <w:pPr>
        <w:pStyle w:val="Standard"/>
        <w:jc w:val="center"/>
        <w:rPr>
          <w:rFonts w:ascii="Tahoma" w:hAnsi="Tahoma" w:cs="Tahoma"/>
          <w:b/>
        </w:rPr>
      </w:pPr>
    </w:p>
    <w:p w14:paraId="1A24FCC3" w14:textId="77777777" w:rsidR="00DB33D1" w:rsidRPr="0093233E" w:rsidRDefault="00DB33D1" w:rsidP="003A364E">
      <w:pPr>
        <w:pStyle w:val="Standard"/>
        <w:jc w:val="center"/>
        <w:rPr>
          <w:rFonts w:ascii="Tahoma" w:hAnsi="Tahoma" w:cs="Tahoma"/>
          <w:b/>
        </w:rPr>
      </w:pPr>
    </w:p>
    <w:p w14:paraId="180182A9" w14:textId="77777777" w:rsidR="00DB33D1" w:rsidRPr="0093233E" w:rsidRDefault="00DB33D1" w:rsidP="003A364E">
      <w:pPr>
        <w:pStyle w:val="Standard"/>
        <w:jc w:val="right"/>
        <w:rPr>
          <w:rFonts w:ascii="Tahoma" w:hAnsi="Tahoma" w:cs="Tahoma"/>
        </w:rPr>
      </w:pPr>
    </w:p>
    <w:p w14:paraId="0CFE3B41" w14:textId="77777777" w:rsidR="00DB33D1" w:rsidRPr="0093233E" w:rsidRDefault="00DB33D1" w:rsidP="003A364E">
      <w:pPr>
        <w:pStyle w:val="Standard"/>
        <w:jc w:val="center"/>
        <w:rPr>
          <w:rFonts w:ascii="Tahoma" w:hAnsi="Tahoma" w:cs="Tahoma"/>
          <w:b/>
        </w:rPr>
      </w:pPr>
    </w:p>
    <w:p w14:paraId="1033E663" w14:textId="45704FDC" w:rsidR="00BE11B4" w:rsidRDefault="00BE11B4">
      <w:pPr>
        <w:spacing w:after="160" w:line="252" w:lineRule="auto"/>
        <w:jc w:val="both"/>
        <w:rPr>
          <w:rFonts w:ascii="Tahoma" w:eastAsia="Times New Roman" w:hAnsi="Tahoma" w:cs="Tahoma"/>
          <w:b/>
          <w:kern w:val="3"/>
          <w:sz w:val="20"/>
          <w:szCs w:val="20"/>
        </w:rPr>
      </w:pPr>
      <w:r>
        <w:rPr>
          <w:rFonts w:ascii="Tahoma" w:hAnsi="Tahoma" w:cs="Tahoma"/>
          <w:b/>
        </w:rPr>
        <w:br w:type="page"/>
      </w:r>
    </w:p>
    <w:p w14:paraId="00B47A93" w14:textId="77777777" w:rsidR="00DB33D1" w:rsidRPr="0093233E" w:rsidRDefault="00DB33D1" w:rsidP="003A364E">
      <w:pPr>
        <w:pStyle w:val="Standard"/>
        <w:jc w:val="center"/>
        <w:rPr>
          <w:rFonts w:ascii="Tahoma" w:hAnsi="Tahoma" w:cs="Tahoma"/>
          <w:b/>
        </w:rPr>
      </w:pPr>
    </w:p>
    <w:p w14:paraId="321A192A" w14:textId="77777777" w:rsidR="00DB33D1" w:rsidRPr="0093233E" w:rsidRDefault="00DB33D1" w:rsidP="003A364E">
      <w:pPr>
        <w:pStyle w:val="Standard"/>
        <w:jc w:val="center"/>
        <w:rPr>
          <w:rFonts w:ascii="Tahoma" w:hAnsi="Tahoma" w:cs="Tahoma"/>
          <w:b/>
        </w:rPr>
      </w:pPr>
    </w:p>
    <w:sdt>
      <w:sdtPr>
        <w:rPr>
          <w:rFonts w:asciiTheme="minorHAnsi" w:eastAsiaTheme="minorEastAsia" w:hAnsiTheme="minorHAnsi" w:cstheme="minorBidi"/>
          <w:b w:val="0"/>
          <w:bCs w:val="0"/>
          <w:caps w:val="0"/>
          <w:spacing w:val="0"/>
          <w:sz w:val="22"/>
          <w:szCs w:val="22"/>
        </w:rPr>
        <w:id w:val="267278478"/>
        <w:docPartObj>
          <w:docPartGallery w:val="Table of Contents"/>
          <w:docPartUnique/>
        </w:docPartObj>
      </w:sdtPr>
      <w:sdtEndPr>
        <w:rPr>
          <w:rFonts w:ascii="Arial" w:eastAsia="Calibri" w:hAnsi="Arial" w:cs="Arial"/>
        </w:rPr>
      </w:sdtEndPr>
      <w:sdtContent>
        <w:p w14:paraId="46BF4FEE" w14:textId="1AC153BA" w:rsidR="009425E8" w:rsidRPr="000A51A3" w:rsidRDefault="009425E8" w:rsidP="000A51A3">
          <w:pPr>
            <w:pStyle w:val="Nagwekspisutreci"/>
            <w:spacing w:before="0" w:after="0"/>
            <w:jc w:val="center"/>
            <w:rPr>
              <w:rFonts w:cs="Tahoma"/>
              <w:sz w:val="20"/>
              <w:szCs w:val="20"/>
            </w:rPr>
          </w:pPr>
          <w:r w:rsidRPr="000A51A3">
            <w:rPr>
              <w:rFonts w:cs="Tahoma"/>
              <w:sz w:val="20"/>
              <w:szCs w:val="20"/>
            </w:rPr>
            <w:t>Spis treści</w:t>
          </w:r>
        </w:p>
        <w:p w14:paraId="05B5D9D2" w14:textId="77777777" w:rsidR="004F42AB" w:rsidRPr="000A51A3" w:rsidRDefault="004F42AB" w:rsidP="000A51A3">
          <w:pPr>
            <w:rPr>
              <w:rFonts w:ascii="Tahoma" w:hAnsi="Tahoma" w:cs="Tahoma"/>
              <w:sz w:val="20"/>
              <w:szCs w:val="20"/>
            </w:rPr>
          </w:pPr>
        </w:p>
        <w:p w14:paraId="78CD36AA" w14:textId="0A4CCBA6" w:rsidR="000A51A3" w:rsidRPr="000A51A3" w:rsidRDefault="009425E8" w:rsidP="000A51A3">
          <w:pPr>
            <w:pStyle w:val="Spistreci1"/>
            <w:spacing w:after="0"/>
            <w:rPr>
              <w:rFonts w:eastAsiaTheme="minorEastAsia"/>
              <w:b w:val="0"/>
              <w:bCs w:val="0"/>
              <w:lang w:eastAsia="pl-PL"/>
            </w:rPr>
          </w:pPr>
          <w:r w:rsidRPr="000A51A3">
            <w:fldChar w:fldCharType="begin"/>
          </w:r>
          <w:r w:rsidRPr="000A51A3">
            <w:instrText xml:space="preserve"> TOC \o "1-3" \h \z \u </w:instrText>
          </w:r>
          <w:r w:rsidRPr="000A51A3">
            <w:fldChar w:fldCharType="separate"/>
          </w:r>
          <w:hyperlink w:anchor="_Toc122681875" w:history="1">
            <w:r w:rsidR="000A51A3" w:rsidRPr="000A51A3">
              <w:rPr>
                <w:rStyle w:val="Hipercze"/>
              </w:rPr>
              <w:t>Dział I. Postanowienia ogólne SWZ</w:t>
            </w:r>
            <w:r w:rsidR="000A51A3" w:rsidRPr="000A51A3">
              <w:rPr>
                <w:webHidden/>
              </w:rPr>
              <w:tab/>
            </w:r>
            <w:r w:rsidR="000A51A3" w:rsidRPr="000A51A3">
              <w:rPr>
                <w:webHidden/>
              </w:rPr>
              <w:fldChar w:fldCharType="begin"/>
            </w:r>
            <w:r w:rsidR="000A51A3" w:rsidRPr="000A51A3">
              <w:rPr>
                <w:webHidden/>
              </w:rPr>
              <w:instrText xml:space="preserve"> PAGEREF _Toc122681875 \h </w:instrText>
            </w:r>
            <w:r w:rsidR="000A51A3" w:rsidRPr="000A51A3">
              <w:rPr>
                <w:webHidden/>
              </w:rPr>
            </w:r>
            <w:r w:rsidR="000A51A3" w:rsidRPr="000A51A3">
              <w:rPr>
                <w:webHidden/>
              </w:rPr>
              <w:fldChar w:fldCharType="separate"/>
            </w:r>
            <w:r w:rsidR="00F41F6E">
              <w:rPr>
                <w:webHidden/>
              </w:rPr>
              <w:t>3</w:t>
            </w:r>
            <w:r w:rsidR="000A51A3" w:rsidRPr="000A51A3">
              <w:rPr>
                <w:webHidden/>
              </w:rPr>
              <w:fldChar w:fldCharType="end"/>
            </w:r>
          </w:hyperlink>
        </w:p>
        <w:p w14:paraId="73B70992" w14:textId="2192E5F4" w:rsidR="000A51A3" w:rsidRPr="000A51A3" w:rsidRDefault="009720D4" w:rsidP="000A51A3">
          <w:pPr>
            <w:pStyle w:val="Spistreci2"/>
            <w:tabs>
              <w:tab w:val="left" w:pos="660"/>
              <w:tab w:val="right" w:leader="dot" w:pos="10054"/>
            </w:tabs>
            <w:spacing w:after="0"/>
            <w:rPr>
              <w:rFonts w:ascii="Tahoma" w:eastAsiaTheme="minorEastAsia" w:hAnsi="Tahoma" w:cs="Tahoma"/>
              <w:noProof/>
              <w:sz w:val="20"/>
              <w:szCs w:val="20"/>
              <w:lang w:eastAsia="pl-PL"/>
            </w:rPr>
          </w:pPr>
          <w:hyperlink w:anchor="_Toc122681876" w:history="1">
            <w:r w:rsidR="000A51A3" w:rsidRPr="000A51A3">
              <w:rPr>
                <w:rStyle w:val="Hipercze"/>
                <w:rFonts w:ascii="Tahoma" w:hAnsi="Tahoma" w:cs="Tahoma"/>
                <w:noProof/>
                <w:sz w:val="20"/>
                <w:szCs w:val="20"/>
              </w:rPr>
              <w:t>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Informacje o zamawiającym.</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_Toc122681876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3</w:t>
            </w:r>
            <w:r w:rsidR="000A51A3" w:rsidRPr="000A51A3">
              <w:rPr>
                <w:rFonts w:ascii="Tahoma" w:hAnsi="Tahoma" w:cs="Tahoma"/>
                <w:noProof/>
                <w:webHidden/>
                <w:sz w:val="20"/>
                <w:szCs w:val="20"/>
              </w:rPr>
              <w:fldChar w:fldCharType="end"/>
            </w:r>
          </w:hyperlink>
        </w:p>
        <w:p w14:paraId="4FF722F2" w14:textId="3844CCA0" w:rsidR="000A51A3" w:rsidRPr="000A51A3" w:rsidRDefault="009720D4" w:rsidP="000A51A3">
          <w:pPr>
            <w:pStyle w:val="Spistreci2"/>
            <w:tabs>
              <w:tab w:val="left" w:pos="660"/>
              <w:tab w:val="right" w:leader="dot" w:pos="10054"/>
            </w:tabs>
            <w:spacing w:after="0"/>
            <w:rPr>
              <w:rFonts w:ascii="Tahoma" w:eastAsiaTheme="minorEastAsia" w:hAnsi="Tahoma" w:cs="Tahoma"/>
              <w:noProof/>
              <w:sz w:val="20"/>
              <w:szCs w:val="20"/>
              <w:lang w:eastAsia="pl-PL"/>
            </w:rPr>
          </w:pPr>
          <w:hyperlink w:anchor="_Toc122681877" w:history="1">
            <w:r w:rsidR="000A51A3" w:rsidRPr="000A51A3">
              <w:rPr>
                <w:rStyle w:val="Hipercze"/>
                <w:rFonts w:ascii="Tahoma" w:hAnsi="Tahoma" w:cs="Tahoma"/>
                <w:noProof/>
                <w:sz w:val="20"/>
                <w:szCs w:val="20"/>
              </w:rPr>
              <w:t>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Adres strony internetowej, na której udostępniane będą zmiany i wyjaśnienia treści SWZ oraz inne dokumenty zamówienia bezpośrednio związane z postępowaniem o udzielenie zamówienia.</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_Toc122681877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3</w:t>
            </w:r>
            <w:r w:rsidR="000A51A3" w:rsidRPr="000A51A3">
              <w:rPr>
                <w:rFonts w:ascii="Tahoma" w:hAnsi="Tahoma" w:cs="Tahoma"/>
                <w:noProof/>
                <w:webHidden/>
                <w:sz w:val="20"/>
                <w:szCs w:val="20"/>
              </w:rPr>
              <w:fldChar w:fldCharType="end"/>
            </w:r>
          </w:hyperlink>
        </w:p>
        <w:p w14:paraId="57046FF6" w14:textId="4FC5C793"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78" w:history="1">
            <w:r w:rsidR="000A51A3" w:rsidRPr="000A51A3">
              <w:rPr>
                <w:rStyle w:val="Hipercze"/>
                <w:rFonts w:ascii="Tahoma" w:hAnsi="Tahoma" w:cs="Tahoma"/>
                <w:noProof/>
                <w:sz w:val="20"/>
                <w:szCs w:val="20"/>
              </w:rPr>
              <w:t>III.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Tryb udzielenia zamówienia.</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_Toc122681878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3</w:t>
            </w:r>
            <w:r w:rsidR="000A51A3" w:rsidRPr="000A51A3">
              <w:rPr>
                <w:rFonts w:ascii="Tahoma" w:hAnsi="Tahoma" w:cs="Tahoma"/>
                <w:noProof/>
                <w:webHidden/>
                <w:sz w:val="20"/>
                <w:szCs w:val="20"/>
              </w:rPr>
              <w:fldChar w:fldCharType="end"/>
            </w:r>
          </w:hyperlink>
        </w:p>
        <w:p w14:paraId="6048063C" w14:textId="44706480"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79" w:history="1">
            <w:r w:rsidR="000A51A3" w:rsidRPr="000A51A3">
              <w:rPr>
                <w:rStyle w:val="Hipercze"/>
                <w:rFonts w:ascii="Tahoma" w:hAnsi="Tahoma" w:cs="Tahoma"/>
                <w:noProof/>
                <w:sz w:val="20"/>
                <w:szCs w:val="20"/>
              </w:rPr>
              <w:t>IV.</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Opis przedmiotu zamówienia.</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_Toc122681879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3</w:t>
            </w:r>
            <w:r w:rsidR="000A51A3" w:rsidRPr="000A51A3">
              <w:rPr>
                <w:rFonts w:ascii="Tahoma" w:hAnsi="Tahoma" w:cs="Tahoma"/>
                <w:noProof/>
                <w:webHidden/>
                <w:sz w:val="20"/>
                <w:szCs w:val="20"/>
              </w:rPr>
              <w:fldChar w:fldCharType="end"/>
            </w:r>
          </w:hyperlink>
        </w:p>
        <w:p w14:paraId="46240BC8" w14:textId="0389F343"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0" w:history="1">
            <w:r w:rsidR="000A51A3" w:rsidRPr="000A51A3">
              <w:rPr>
                <w:rStyle w:val="Hipercze"/>
                <w:rFonts w:ascii="Tahoma" w:eastAsiaTheme="minorHAnsi" w:hAnsi="Tahoma" w:cs="Tahoma"/>
                <w:noProof/>
                <w:sz w:val="20"/>
                <w:szCs w:val="20"/>
              </w:rPr>
              <w:t>V.</w:t>
            </w:r>
            <w:r w:rsidR="000A51A3" w:rsidRPr="000A51A3">
              <w:rPr>
                <w:rFonts w:ascii="Tahoma" w:eastAsiaTheme="minorEastAsia" w:hAnsi="Tahoma" w:cs="Tahoma"/>
                <w:noProof/>
                <w:sz w:val="20"/>
                <w:szCs w:val="20"/>
                <w:lang w:eastAsia="pl-PL"/>
              </w:rPr>
              <w:tab/>
            </w:r>
            <w:r w:rsidR="000A51A3" w:rsidRPr="000A51A3">
              <w:rPr>
                <w:rStyle w:val="Hipercze"/>
                <w:rFonts w:ascii="Tahoma" w:eastAsiaTheme="minorHAnsi" w:hAnsi="Tahoma" w:cs="Tahoma"/>
                <w:noProof/>
                <w:sz w:val="20"/>
                <w:szCs w:val="20"/>
              </w:rPr>
              <w:t>Wymagania w zakresie zatrudniania na podstawie stosunku pracy.</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_Toc122681880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4</w:t>
            </w:r>
            <w:r w:rsidR="000A51A3" w:rsidRPr="000A51A3">
              <w:rPr>
                <w:rFonts w:ascii="Tahoma" w:hAnsi="Tahoma" w:cs="Tahoma"/>
                <w:noProof/>
                <w:webHidden/>
                <w:sz w:val="20"/>
                <w:szCs w:val="20"/>
              </w:rPr>
              <w:fldChar w:fldCharType="end"/>
            </w:r>
          </w:hyperlink>
        </w:p>
        <w:p w14:paraId="6FE4C548" w14:textId="3D57A450"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1" w:history="1">
            <w:r w:rsidR="000A51A3" w:rsidRPr="000A51A3">
              <w:rPr>
                <w:rStyle w:val="Hipercze"/>
                <w:rFonts w:ascii="Tahoma" w:hAnsi="Tahoma" w:cs="Tahoma"/>
                <w:noProof/>
                <w:sz w:val="20"/>
                <w:szCs w:val="20"/>
              </w:rPr>
              <w:t>VI.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Termin wykonania zamówienia.</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_Toc122681881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4</w:t>
            </w:r>
            <w:r w:rsidR="000A51A3" w:rsidRPr="000A51A3">
              <w:rPr>
                <w:rFonts w:ascii="Tahoma" w:hAnsi="Tahoma" w:cs="Tahoma"/>
                <w:noProof/>
                <w:webHidden/>
                <w:sz w:val="20"/>
                <w:szCs w:val="20"/>
              </w:rPr>
              <w:fldChar w:fldCharType="end"/>
            </w:r>
          </w:hyperlink>
        </w:p>
        <w:p w14:paraId="36713BE4" w14:textId="7F9ABDE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2" w:history="1">
            <w:r w:rsidR="000A51A3" w:rsidRPr="000A51A3">
              <w:rPr>
                <w:rStyle w:val="Hipercze"/>
                <w:rFonts w:ascii="Tahoma" w:hAnsi="Tahoma" w:cs="Tahoma"/>
                <w:noProof/>
                <w:sz w:val="20"/>
                <w:szCs w:val="20"/>
              </w:rPr>
              <w:t>VII.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Projektowane postanowienia umowy w sprawie zamówienia publicznego, które zostaną wprowadzone do treści tej umowy.</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_Toc122681882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4</w:t>
            </w:r>
            <w:r w:rsidR="000A51A3" w:rsidRPr="000A51A3">
              <w:rPr>
                <w:rFonts w:ascii="Tahoma" w:hAnsi="Tahoma" w:cs="Tahoma"/>
                <w:noProof/>
                <w:webHidden/>
                <w:sz w:val="20"/>
                <w:szCs w:val="20"/>
              </w:rPr>
              <w:fldChar w:fldCharType="end"/>
            </w:r>
          </w:hyperlink>
        </w:p>
        <w:p w14:paraId="3113607D" w14:textId="42C3F38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3" w:history="1">
            <w:r w:rsidR="000A51A3" w:rsidRPr="000A51A3">
              <w:rPr>
                <w:rStyle w:val="Hipercze"/>
                <w:rFonts w:ascii="Tahoma" w:hAnsi="Tahoma" w:cs="Tahoma"/>
                <w:noProof/>
                <w:sz w:val="20"/>
                <w:szCs w:val="20"/>
              </w:rPr>
              <w:t>VIII.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_Toc122681883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4</w:t>
            </w:r>
            <w:r w:rsidR="000A51A3" w:rsidRPr="000A51A3">
              <w:rPr>
                <w:rFonts w:ascii="Tahoma" w:hAnsi="Tahoma" w:cs="Tahoma"/>
                <w:noProof/>
                <w:webHidden/>
                <w:sz w:val="20"/>
                <w:szCs w:val="20"/>
              </w:rPr>
              <w:fldChar w:fldCharType="end"/>
            </w:r>
          </w:hyperlink>
        </w:p>
        <w:p w14:paraId="4F6959E6" w14:textId="10B433CE"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4" w:history="1">
            <w:r w:rsidR="000A51A3" w:rsidRPr="000A51A3">
              <w:rPr>
                <w:rStyle w:val="Hipercze"/>
                <w:rFonts w:ascii="Tahoma" w:hAnsi="Tahoma" w:cs="Tahoma"/>
                <w:noProof/>
                <w:sz w:val="20"/>
                <w:szCs w:val="20"/>
              </w:rPr>
              <w:t>IX.</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Opis sposobu udzielania wyjaśnień dotyczących specyfikacji warunków zamówienia</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_Toc122681884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5</w:t>
            </w:r>
            <w:r w:rsidR="000A51A3" w:rsidRPr="000A51A3">
              <w:rPr>
                <w:rFonts w:ascii="Tahoma" w:hAnsi="Tahoma" w:cs="Tahoma"/>
                <w:noProof/>
                <w:webHidden/>
                <w:sz w:val="20"/>
                <w:szCs w:val="20"/>
              </w:rPr>
              <w:fldChar w:fldCharType="end"/>
            </w:r>
          </w:hyperlink>
        </w:p>
        <w:p w14:paraId="17AAB921" w14:textId="1419C15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5" w:history="1">
            <w:r w:rsidR="000A51A3" w:rsidRPr="000A51A3">
              <w:rPr>
                <w:rStyle w:val="Hipercze"/>
                <w:rFonts w:ascii="Tahoma" w:hAnsi="Tahoma" w:cs="Tahoma"/>
                <w:noProof/>
                <w:sz w:val="20"/>
                <w:szCs w:val="20"/>
              </w:rPr>
              <w:t>X.</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Termin związania ofertą.</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_Toc122681885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5</w:t>
            </w:r>
            <w:r w:rsidR="000A51A3" w:rsidRPr="000A51A3">
              <w:rPr>
                <w:rFonts w:ascii="Tahoma" w:hAnsi="Tahoma" w:cs="Tahoma"/>
                <w:noProof/>
                <w:webHidden/>
                <w:sz w:val="20"/>
                <w:szCs w:val="20"/>
              </w:rPr>
              <w:fldChar w:fldCharType="end"/>
            </w:r>
          </w:hyperlink>
        </w:p>
        <w:p w14:paraId="0B8CE209" w14:textId="674EC21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6" w:history="1">
            <w:r w:rsidR="000A51A3" w:rsidRPr="000A51A3">
              <w:rPr>
                <w:rStyle w:val="Hipercze"/>
                <w:rFonts w:ascii="Tahoma" w:hAnsi="Tahoma" w:cs="Tahoma"/>
                <w:noProof/>
                <w:sz w:val="20"/>
                <w:szCs w:val="20"/>
              </w:rPr>
              <w:t>XI.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Opis sposobu przygotowania i złożenia oferty.</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_Toc122681886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5</w:t>
            </w:r>
            <w:r w:rsidR="000A51A3" w:rsidRPr="000A51A3">
              <w:rPr>
                <w:rFonts w:ascii="Tahoma" w:hAnsi="Tahoma" w:cs="Tahoma"/>
                <w:noProof/>
                <w:webHidden/>
                <w:sz w:val="20"/>
                <w:szCs w:val="20"/>
              </w:rPr>
              <w:fldChar w:fldCharType="end"/>
            </w:r>
          </w:hyperlink>
        </w:p>
        <w:p w14:paraId="36C82BD7" w14:textId="01AC6783"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7" w:history="1">
            <w:r w:rsidR="000A51A3" w:rsidRPr="000A51A3">
              <w:rPr>
                <w:rStyle w:val="Hipercze"/>
                <w:rFonts w:ascii="Tahoma" w:hAnsi="Tahoma" w:cs="Tahoma"/>
                <w:noProof/>
                <w:sz w:val="20"/>
                <w:szCs w:val="20"/>
              </w:rPr>
              <w:t>XII.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Otwarcie ofert.</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_Toc122681887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7</w:t>
            </w:r>
            <w:r w:rsidR="000A51A3" w:rsidRPr="000A51A3">
              <w:rPr>
                <w:rFonts w:ascii="Tahoma" w:hAnsi="Tahoma" w:cs="Tahoma"/>
                <w:noProof/>
                <w:webHidden/>
                <w:sz w:val="20"/>
                <w:szCs w:val="20"/>
              </w:rPr>
              <w:fldChar w:fldCharType="end"/>
            </w:r>
          </w:hyperlink>
        </w:p>
        <w:p w14:paraId="3846B644" w14:textId="5FE26BA0"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8" w:history="1">
            <w:r w:rsidR="000A51A3" w:rsidRPr="000A51A3">
              <w:rPr>
                <w:rStyle w:val="Hipercze"/>
                <w:rFonts w:ascii="Tahoma" w:hAnsi="Tahoma" w:cs="Tahoma"/>
                <w:noProof/>
                <w:sz w:val="20"/>
                <w:szCs w:val="20"/>
              </w:rPr>
              <w:t>XIII.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Podstawy wykluczenia z postępowania. Warunki udziału w postępowaniu.</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_Toc122681888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7</w:t>
            </w:r>
            <w:r w:rsidR="000A51A3" w:rsidRPr="000A51A3">
              <w:rPr>
                <w:rFonts w:ascii="Tahoma" w:hAnsi="Tahoma" w:cs="Tahoma"/>
                <w:noProof/>
                <w:webHidden/>
                <w:sz w:val="20"/>
                <w:szCs w:val="20"/>
              </w:rPr>
              <w:fldChar w:fldCharType="end"/>
            </w:r>
          </w:hyperlink>
        </w:p>
        <w:p w14:paraId="0BCB1C68" w14:textId="3E00F50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89" w:history="1">
            <w:r w:rsidR="000A51A3" w:rsidRPr="000A51A3">
              <w:rPr>
                <w:rStyle w:val="Hipercze"/>
                <w:rFonts w:ascii="Tahoma" w:hAnsi="Tahoma" w:cs="Tahoma"/>
                <w:noProof/>
                <w:sz w:val="20"/>
                <w:szCs w:val="20"/>
              </w:rPr>
              <w:t>XIV.</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Wykaz podmiotowych środków dowodowych.</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_Toc122681889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9</w:t>
            </w:r>
            <w:r w:rsidR="000A51A3" w:rsidRPr="000A51A3">
              <w:rPr>
                <w:rFonts w:ascii="Tahoma" w:hAnsi="Tahoma" w:cs="Tahoma"/>
                <w:noProof/>
                <w:webHidden/>
                <w:sz w:val="20"/>
                <w:szCs w:val="20"/>
              </w:rPr>
              <w:fldChar w:fldCharType="end"/>
            </w:r>
          </w:hyperlink>
        </w:p>
        <w:p w14:paraId="0A0D831F" w14:textId="2D1323EC"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90" w:history="1">
            <w:r w:rsidR="000A51A3" w:rsidRPr="000A51A3">
              <w:rPr>
                <w:rStyle w:val="Hipercze"/>
                <w:rFonts w:ascii="Tahoma" w:hAnsi="Tahoma" w:cs="Tahoma"/>
                <w:noProof/>
                <w:sz w:val="20"/>
                <w:szCs w:val="20"/>
              </w:rPr>
              <w:t>XV.</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Wykonawcy wspólnie ubiegający się o udzielenia zamówienia (konsorcjum)</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_Toc122681890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9</w:t>
            </w:r>
            <w:r w:rsidR="000A51A3" w:rsidRPr="000A51A3">
              <w:rPr>
                <w:rFonts w:ascii="Tahoma" w:hAnsi="Tahoma" w:cs="Tahoma"/>
                <w:noProof/>
                <w:webHidden/>
                <w:sz w:val="20"/>
                <w:szCs w:val="20"/>
              </w:rPr>
              <w:fldChar w:fldCharType="end"/>
            </w:r>
          </w:hyperlink>
        </w:p>
        <w:p w14:paraId="436BFEB9" w14:textId="0A672D7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91" w:history="1">
            <w:r w:rsidR="000A51A3" w:rsidRPr="000A51A3">
              <w:rPr>
                <w:rStyle w:val="Hipercze"/>
                <w:rFonts w:ascii="Tahoma" w:hAnsi="Tahoma" w:cs="Tahoma"/>
                <w:noProof/>
                <w:sz w:val="20"/>
                <w:szCs w:val="20"/>
              </w:rPr>
              <w:t>XVI.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Podwykonawcy.</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_Toc122681891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10</w:t>
            </w:r>
            <w:r w:rsidR="000A51A3" w:rsidRPr="000A51A3">
              <w:rPr>
                <w:rFonts w:ascii="Tahoma" w:hAnsi="Tahoma" w:cs="Tahoma"/>
                <w:noProof/>
                <w:webHidden/>
                <w:sz w:val="20"/>
                <w:szCs w:val="20"/>
              </w:rPr>
              <w:fldChar w:fldCharType="end"/>
            </w:r>
          </w:hyperlink>
        </w:p>
        <w:p w14:paraId="2117DD78" w14:textId="51E918F1"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892" w:history="1">
            <w:r w:rsidR="000A51A3" w:rsidRPr="000A51A3">
              <w:rPr>
                <w:rStyle w:val="Hipercze"/>
                <w:rFonts w:ascii="Tahoma" w:hAnsi="Tahoma" w:cs="Tahoma"/>
                <w:noProof/>
                <w:sz w:val="20"/>
                <w:szCs w:val="20"/>
              </w:rPr>
              <w:t>XVII.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Wadium.</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_Toc122681892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10</w:t>
            </w:r>
            <w:r w:rsidR="000A51A3" w:rsidRPr="000A51A3">
              <w:rPr>
                <w:rFonts w:ascii="Tahoma" w:hAnsi="Tahoma" w:cs="Tahoma"/>
                <w:noProof/>
                <w:webHidden/>
                <w:sz w:val="20"/>
                <w:szCs w:val="20"/>
              </w:rPr>
              <w:fldChar w:fldCharType="end"/>
            </w:r>
          </w:hyperlink>
        </w:p>
        <w:p w14:paraId="2B980B67" w14:textId="3C54D0BA"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893" w:history="1">
            <w:r w:rsidR="000A51A3" w:rsidRPr="000A51A3">
              <w:rPr>
                <w:rStyle w:val="Hipercze"/>
                <w:rFonts w:ascii="Tahoma" w:hAnsi="Tahoma" w:cs="Tahoma"/>
                <w:noProof/>
                <w:sz w:val="20"/>
                <w:szCs w:val="20"/>
              </w:rPr>
              <w:t>XVIII.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Opis sposobu obliczania ceny.</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_Toc122681893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10</w:t>
            </w:r>
            <w:r w:rsidR="000A51A3" w:rsidRPr="000A51A3">
              <w:rPr>
                <w:rFonts w:ascii="Tahoma" w:hAnsi="Tahoma" w:cs="Tahoma"/>
                <w:noProof/>
                <w:webHidden/>
                <w:sz w:val="20"/>
                <w:szCs w:val="20"/>
              </w:rPr>
              <w:fldChar w:fldCharType="end"/>
            </w:r>
          </w:hyperlink>
        </w:p>
        <w:p w14:paraId="02FA3AD9" w14:textId="43352ADC"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94" w:history="1">
            <w:r w:rsidR="000A51A3" w:rsidRPr="000A51A3">
              <w:rPr>
                <w:rStyle w:val="Hipercze"/>
                <w:rFonts w:ascii="Tahoma" w:hAnsi="Tahoma" w:cs="Tahoma"/>
                <w:noProof/>
                <w:sz w:val="20"/>
                <w:szCs w:val="20"/>
              </w:rPr>
              <w:t>XIX.</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Kryteria oraz zasady oceny ofert</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_Toc122681894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11</w:t>
            </w:r>
            <w:r w:rsidR="000A51A3" w:rsidRPr="000A51A3">
              <w:rPr>
                <w:rFonts w:ascii="Tahoma" w:hAnsi="Tahoma" w:cs="Tahoma"/>
                <w:noProof/>
                <w:webHidden/>
                <w:sz w:val="20"/>
                <w:szCs w:val="20"/>
              </w:rPr>
              <w:fldChar w:fldCharType="end"/>
            </w:r>
          </w:hyperlink>
        </w:p>
        <w:p w14:paraId="54B054CC" w14:textId="724EFEAA"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95" w:history="1">
            <w:r w:rsidR="000A51A3" w:rsidRPr="000A51A3">
              <w:rPr>
                <w:rStyle w:val="Hipercze"/>
                <w:rFonts w:ascii="Tahoma" w:hAnsi="Tahoma" w:cs="Tahoma"/>
                <w:noProof/>
                <w:sz w:val="20"/>
                <w:szCs w:val="20"/>
              </w:rPr>
              <w:t>XX.</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Informacja o formalnościach, jakie powinny zostać dopełnione po wyborze oferty w celu zawarcia umowy w sprawie zamówienia publicznego.</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_Toc122681895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11</w:t>
            </w:r>
            <w:r w:rsidR="000A51A3" w:rsidRPr="000A51A3">
              <w:rPr>
                <w:rFonts w:ascii="Tahoma" w:hAnsi="Tahoma" w:cs="Tahoma"/>
                <w:noProof/>
                <w:webHidden/>
                <w:sz w:val="20"/>
                <w:szCs w:val="20"/>
              </w:rPr>
              <w:fldChar w:fldCharType="end"/>
            </w:r>
          </w:hyperlink>
        </w:p>
        <w:p w14:paraId="0BB1F845" w14:textId="3B789769" w:rsidR="000A51A3" w:rsidRPr="000A51A3" w:rsidRDefault="009720D4" w:rsidP="000A51A3">
          <w:pPr>
            <w:pStyle w:val="Spistreci2"/>
            <w:tabs>
              <w:tab w:val="left" w:pos="880"/>
              <w:tab w:val="right" w:leader="dot" w:pos="10054"/>
            </w:tabs>
            <w:spacing w:after="0"/>
            <w:rPr>
              <w:rFonts w:ascii="Tahoma" w:eastAsiaTheme="minorEastAsia" w:hAnsi="Tahoma" w:cs="Tahoma"/>
              <w:noProof/>
              <w:sz w:val="20"/>
              <w:szCs w:val="20"/>
              <w:lang w:eastAsia="pl-PL"/>
            </w:rPr>
          </w:pPr>
          <w:hyperlink w:anchor="_Toc122681896" w:history="1">
            <w:r w:rsidR="000A51A3" w:rsidRPr="000A51A3">
              <w:rPr>
                <w:rStyle w:val="Hipercze"/>
                <w:rFonts w:ascii="Tahoma" w:hAnsi="Tahoma" w:cs="Tahoma"/>
                <w:noProof/>
                <w:sz w:val="20"/>
                <w:szCs w:val="20"/>
              </w:rPr>
              <w:t>XXI.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Zabezpieczenie należytego wykonania umowy.</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_Toc122681896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12</w:t>
            </w:r>
            <w:r w:rsidR="000A51A3" w:rsidRPr="000A51A3">
              <w:rPr>
                <w:rFonts w:ascii="Tahoma" w:hAnsi="Tahoma" w:cs="Tahoma"/>
                <w:noProof/>
                <w:webHidden/>
                <w:sz w:val="20"/>
                <w:szCs w:val="20"/>
              </w:rPr>
              <w:fldChar w:fldCharType="end"/>
            </w:r>
          </w:hyperlink>
        </w:p>
        <w:p w14:paraId="458E3799" w14:textId="0CE37FA3"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897" w:history="1">
            <w:r w:rsidR="000A51A3" w:rsidRPr="000A51A3">
              <w:rPr>
                <w:rStyle w:val="Hipercze"/>
                <w:rFonts w:ascii="Tahoma" w:hAnsi="Tahoma" w:cs="Tahoma"/>
                <w:noProof/>
                <w:sz w:val="20"/>
                <w:szCs w:val="20"/>
              </w:rPr>
              <w:t>XXII.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Pouczenie o środkach ochrony prawnej przysługujących wykonawcy w toku postępowania o udzielenie zamówienia.</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_Toc122681897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12</w:t>
            </w:r>
            <w:r w:rsidR="000A51A3" w:rsidRPr="000A51A3">
              <w:rPr>
                <w:rFonts w:ascii="Tahoma" w:hAnsi="Tahoma" w:cs="Tahoma"/>
                <w:noProof/>
                <w:webHidden/>
                <w:sz w:val="20"/>
                <w:szCs w:val="20"/>
              </w:rPr>
              <w:fldChar w:fldCharType="end"/>
            </w:r>
          </w:hyperlink>
        </w:p>
        <w:p w14:paraId="7BF7BBD3" w14:textId="3F93C758"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898" w:history="1">
            <w:r w:rsidR="000A51A3" w:rsidRPr="000A51A3">
              <w:rPr>
                <w:rStyle w:val="Hipercze"/>
                <w:rFonts w:ascii="Tahoma" w:hAnsi="Tahoma" w:cs="Tahoma"/>
                <w:noProof/>
                <w:sz w:val="20"/>
                <w:szCs w:val="20"/>
              </w:rPr>
              <w:t>XXIII.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Informacja na temat przewidywanych dodatkowych dostaw.</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_Toc122681898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12</w:t>
            </w:r>
            <w:r w:rsidR="000A51A3" w:rsidRPr="000A51A3">
              <w:rPr>
                <w:rFonts w:ascii="Tahoma" w:hAnsi="Tahoma" w:cs="Tahoma"/>
                <w:noProof/>
                <w:webHidden/>
                <w:sz w:val="20"/>
                <w:szCs w:val="20"/>
              </w:rPr>
              <w:fldChar w:fldCharType="end"/>
            </w:r>
          </w:hyperlink>
        </w:p>
        <w:p w14:paraId="69ED8649" w14:textId="67E586C3"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899" w:history="1">
            <w:r w:rsidR="000A51A3" w:rsidRPr="000A51A3">
              <w:rPr>
                <w:rStyle w:val="Hipercze"/>
                <w:rFonts w:ascii="Tahoma" w:hAnsi="Tahoma" w:cs="Tahoma"/>
                <w:noProof/>
                <w:sz w:val="20"/>
                <w:szCs w:val="20"/>
              </w:rPr>
              <w:t>XXIV.</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Oferty wariantowe.</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_Toc122681899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13</w:t>
            </w:r>
            <w:r w:rsidR="000A51A3" w:rsidRPr="000A51A3">
              <w:rPr>
                <w:rFonts w:ascii="Tahoma" w:hAnsi="Tahoma" w:cs="Tahoma"/>
                <w:noProof/>
                <w:webHidden/>
                <w:sz w:val="20"/>
                <w:szCs w:val="20"/>
              </w:rPr>
              <w:fldChar w:fldCharType="end"/>
            </w:r>
          </w:hyperlink>
        </w:p>
        <w:p w14:paraId="58458971" w14:textId="413E2069"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900" w:history="1">
            <w:r w:rsidR="000A51A3" w:rsidRPr="000A51A3">
              <w:rPr>
                <w:rStyle w:val="Hipercze"/>
                <w:rFonts w:ascii="Tahoma" w:hAnsi="Tahoma" w:cs="Tahoma"/>
                <w:noProof/>
                <w:sz w:val="20"/>
                <w:szCs w:val="20"/>
              </w:rPr>
              <w:t>XXV.</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Oferty częściowe.</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_Toc122681900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13</w:t>
            </w:r>
            <w:r w:rsidR="000A51A3" w:rsidRPr="000A51A3">
              <w:rPr>
                <w:rFonts w:ascii="Tahoma" w:hAnsi="Tahoma" w:cs="Tahoma"/>
                <w:noProof/>
                <w:webHidden/>
                <w:sz w:val="20"/>
                <w:szCs w:val="20"/>
              </w:rPr>
              <w:fldChar w:fldCharType="end"/>
            </w:r>
          </w:hyperlink>
        </w:p>
        <w:p w14:paraId="7EB6959B" w14:textId="59DB5EA7"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901" w:history="1">
            <w:r w:rsidR="000A51A3" w:rsidRPr="000A51A3">
              <w:rPr>
                <w:rStyle w:val="Hipercze"/>
                <w:rFonts w:ascii="Tahoma" w:hAnsi="Tahoma" w:cs="Tahoma"/>
                <w:noProof/>
                <w:sz w:val="20"/>
                <w:szCs w:val="20"/>
              </w:rPr>
              <w:t>XXVI.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Informacje dodatkowe.</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_Toc122681901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13</w:t>
            </w:r>
            <w:r w:rsidR="000A51A3" w:rsidRPr="000A51A3">
              <w:rPr>
                <w:rFonts w:ascii="Tahoma" w:hAnsi="Tahoma" w:cs="Tahoma"/>
                <w:noProof/>
                <w:webHidden/>
                <w:sz w:val="20"/>
                <w:szCs w:val="20"/>
              </w:rPr>
              <w:fldChar w:fldCharType="end"/>
            </w:r>
          </w:hyperlink>
        </w:p>
        <w:p w14:paraId="3D96482E" w14:textId="21573C84" w:rsidR="000A51A3" w:rsidRPr="000A51A3" w:rsidRDefault="009720D4" w:rsidP="000A51A3">
          <w:pPr>
            <w:pStyle w:val="Spistreci2"/>
            <w:tabs>
              <w:tab w:val="left" w:pos="1100"/>
              <w:tab w:val="right" w:leader="dot" w:pos="10054"/>
            </w:tabs>
            <w:spacing w:after="0"/>
            <w:rPr>
              <w:rFonts w:ascii="Tahoma" w:eastAsiaTheme="minorEastAsia" w:hAnsi="Tahoma" w:cs="Tahoma"/>
              <w:noProof/>
              <w:sz w:val="20"/>
              <w:szCs w:val="20"/>
              <w:lang w:eastAsia="pl-PL"/>
            </w:rPr>
          </w:pPr>
          <w:hyperlink w:anchor="_Toc122681902" w:history="1">
            <w:r w:rsidR="000A51A3" w:rsidRPr="000A51A3">
              <w:rPr>
                <w:rStyle w:val="Hipercze"/>
                <w:rFonts w:ascii="Tahoma" w:hAnsi="Tahoma" w:cs="Tahoma"/>
                <w:noProof/>
                <w:sz w:val="20"/>
                <w:szCs w:val="20"/>
              </w:rPr>
              <w:t>XXVII.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Informacja RODO.</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_Toc122681902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13</w:t>
            </w:r>
            <w:r w:rsidR="000A51A3" w:rsidRPr="000A51A3">
              <w:rPr>
                <w:rFonts w:ascii="Tahoma" w:hAnsi="Tahoma" w:cs="Tahoma"/>
                <w:noProof/>
                <w:webHidden/>
                <w:sz w:val="20"/>
                <w:szCs w:val="20"/>
              </w:rPr>
              <w:fldChar w:fldCharType="end"/>
            </w:r>
          </w:hyperlink>
        </w:p>
        <w:p w14:paraId="495BE3B4" w14:textId="182EF302" w:rsidR="000A51A3" w:rsidRPr="000A51A3" w:rsidRDefault="009720D4" w:rsidP="000A51A3">
          <w:pPr>
            <w:pStyle w:val="Spistreci2"/>
            <w:tabs>
              <w:tab w:val="left" w:pos="1320"/>
              <w:tab w:val="right" w:leader="dot" w:pos="10054"/>
            </w:tabs>
            <w:spacing w:after="0"/>
            <w:rPr>
              <w:rFonts w:ascii="Tahoma" w:eastAsiaTheme="minorEastAsia" w:hAnsi="Tahoma" w:cs="Tahoma"/>
              <w:noProof/>
              <w:sz w:val="20"/>
              <w:szCs w:val="20"/>
              <w:lang w:eastAsia="pl-PL"/>
            </w:rPr>
          </w:pPr>
          <w:hyperlink w:anchor="_Toc122681903" w:history="1">
            <w:r w:rsidR="000A51A3" w:rsidRPr="000A51A3">
              <w:rPr>
                <w:rStyle w:val="Hipercze"/>
                <w:rFonts w:ascii="Tahoma" w:hAnsi="Tahoma" w:cs="Tahoma"/>
                <w:noProof/>
                <w:sz w:val="20"/>
                <w:szCs w:val="20"/>
              </w:rPr>
              <w:t>XXVIII.</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Postanowienia końcowe.</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_Toc122681903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14</w:t>
            </w:r>
            <w:r w:rsidR="000A51A3" w:rsidRPr="000A51A3">
              <w:rPr>
                <w:rFonts w:ascii="Tahoma" w:hAnsi="Tahoma" w:cs="Tahoma"/>
                <w:noProof/>
                <w:webHidden/>
                <w:sz w:val="20"/>
                <w:szCs w:val="20"/>
              </w:rPr>
              <w:fldChar w:fldCharType="end"/>
            </w:r>
          </w:hyperlink>
        </w:p>
        <w:p w14:paraId="653B45CF" w14:textId="7B50097E" w:rsidR="000A51A3" w:rsidRPr="000A51A3" w:rsidRDefault="009720D4" w:rsidP="000A51A3">
          <w:pPr>
            <w:pStyle w:val="Spistreci1"/>
            <w:spacing w:after="0"/>
            <w:rPr>
              <w:rFonts w:eastAsiaTheme="minorEastAsia"/>
              <w:b w:val="0"/>
              <w:bCs w:val="0"/>
              <w:lang w:eastAsia="pl-PL"/>
            </w:rPr>
          </w:pPr>
          <w:hyperlink w:anchor="_Toc122681904" w:history="1">
            <w:r w:rsidR="000A51A3" w:rsidRPr="000A51A3">
              <w:rPr>
                <w:rStyle w:val="Hipercze"/>
              </w:rPr>
              <w:t>Dział II. Opis przedmiotu zamówienia</w:t>
            </w:r>
            <w:r w:rsidR="000A51A3" w:rsidRPr="000A51A3">
              <w:rPr>
                <w:webHidden/>
              </w:rPr>
              <w:tab/>
            </w:r>
            <w:r w:rsidR="000A51A3" w:rsidRPr="000A51A3">
              <w:rPr>
                <w:webHidden/>
              </w:rPr>
              <w:fldChar w:fldCharType="begin"/>
            </w:r>
            <w:r w:rsidR="000A51A3" w:rsidRPr="000A51A3">
              <w:rPr>
                <w:webHidden/>
              </w:rPr>
              <w:instrText xml:space="preserve"> PAGEREF _Toc122681904 \h </w:instrText>
            </w:r>
            <w:r w:rsidR="000A51A3" w:rsidRPr="000A51A3">
              <w:rPr>
                <w:webHidden/>
              </w:rPr>
            </w:r>
            <w:r w:rsidR="000A51A3" w:rsidRPr="000A51A3">
              <w:rPr>
                <w:webHidden/>
              </w:rPr>
              <w:fldChar w:fldCharType="separate"/>
            </w:r>
            <w:r w:rsidR="00F41F6E">
              <w:rPr>
                <w:webHidden/>
              </w:rPr>
              <w:t>15</w:t>
            </w:r>
            <w:r w:rsidR="000A51A3" w:rsidRPr="000A51A3">
              <w:rPr>
                <w:webHidden/>
              </w:rPr>
              <w:fldChar w:fldCharType="end"/>
            </w:r>
          </w:hyperlink>
        </w:p>
        <w:p w14:paraId="35F9FCA6" w14:textId="1D8EF7C3" w:rsidR="000A51A3" w:rsidRPr="000A51A3" w:rsidRDefault="009720D4" w:rsidP="000A51A3">
          <w:pPr>
            <w:pStyle w:val="Spistreci2"/>
            <w:tabs>
              <w:tab w:val="right" w:leader="dot" w:pos="10054"/>
            </w:tabs>
            <w:spacing w:after="0"/>
            <w:rPr>
              <w:rFonts w:ascii="Tahoma" w:eastAsiaTheme="minorEastAsia" w:hAnsi="Tahoma" w:cs="Tahoma"/>
              <w:noProof/>
              <w:sz w:val="20"/>
              <w:szCs w:val="20"/>
              <w:lang w:eastAsia="pl-PL"/>
            </w:rPr>
          </w:pPr>
          <w:hyperlink w:anchor="_Toc122681906" w:history="1">
            <w:r w:rsidR="000A51A3" w:rsidRPr="000A51A3">
              <w:rPr>
                <w:rStyle w:val="Hipercze"/>
                <w:rFonts w:ascii="Tahoma" w:eastAsia="Tahoma" w:hAnsi="Tahoma" w:cs="Tahoma"/>
                <w:noProof/>
                <w:sz w:val="20"/>
                <w:szCs w:val="20"/>
              </w:rPr>
              <w:t>Załącznik nr 1 – Projektowane postanowienia umowy w sprawie zamówienia publicznego</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_Toc122681906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16</w:t>
            </w:r>
            <w:r w:rsidR="000A51A3" w:rsidRPr="000A51A3">
              <w:rPr>
                <w:rFonts w:ascii="Tahoma" w:hAnsi="Tahoma" w:cs="Tahoma"/>
                <w:noProof/>
                <w:webHidden/>
                <w:sz w:val="20"/>
                <w:szCs w:val="20"/>
              </w:rPr>
              <w:fldChar w:fldCharType="end"/>
            </w:r>
          </w:hyperlink>
        </w:p>
        <w:p w14:paraId="525E4ACA" w14:textId="59C725C4" w:rsidR="000A51A3" w:rsidRPr="000A51A3" w:rsidRDefault="009720D4" w:rsidP="000A51A3">
          <w:pPr>
            <w:pStyle w:val="Spistreci1"/>
            <w:spacing w:after="0"/>
            <w:rPr>
              <w:rFonts w:eastAsiaTheme="minorEastAsia"/>
              <w:b w:val="0"/>
              <w:bCs w:val="0"/>
              <w:lang w:eastAsia="pl-PL"/>
            </w:rPr>
          </w:pPr>
          <w:hyperlink w:anchor="_Toc122681907" w:history="1">
            <w:r w:rsidR="000A51A3" w:rsidRPr="000A51A3">
              <w:rPr>
                <w:rStyle w:val="Hipercze"/>
              </w:rPr>
              <w:t>Dział III. Formularz oferty i formularze załączników do oferty</w:t>
            </w:r>
            <w:r w:rsidR="000A51A3" w:rsidRPr="000A51A3">
              <w:rPr>
                <w:webHidden/>
              </w:rPr>
              <w:tab/>
            </w:r>
            <w:r w:rsidR="000A51A3" w:rsidRPr="000A51A3">
              <w:rPr>
                <w:webHidden/>
              </w:rPr>
              <w:fldChar w:fldCharType="begin"/>
            </w:r>
            <w:r w:rsidR="000A51A3" w:rsidRPr="000A51A3">
              <w:rPr>
                <w:webHidden/>
              </w:rPr>
              <w:instrText xml:space="preserve"> PAGEREF _Toc122681907 \h </w:instrText>
            </w:r>
            <w:r w:rsidR="000A51A3" w:rsidRPr="000A51A3">
              <w:rPr>
                <w:webHidden/>
              </w:rPr>
            </w:r>
            <w:r w:rsidR="000A51A3" w:rsidRPr="000A51A3">
              <w:rPr>
                <w:webHidden/>
              </w:rPr>
              <w:fldChar w:fldCharType="separate"/>
            </w:r>
            <w:r w:rsidR="00F41F6E">
              <w:rPr>
                <w:webHidden/>
              </w:rPr>
              <w:t>19</w:t>
            </w:r>
            <w:r w:rsidR="000A51A3" w:rsidRPr="000A51A3">
              <w:rPr>
                <w:webHidden/>
              </w:rPr>
              <w:fldChar w:fldCharType="end"/>
            </w:r>
          </w:hyperlink>
        </w:p>
        <w:p w14:paraId="06680319" w14:textId="78D3DBDF" w:rsidR="000A51A3" w:rsidRPr="000A51A3" w:rsidRDefault="009720D4" w:rsidP="000A51A3">
          <w:pPr>
            <w:pStyle w:val="Spistreci2"/>
            <w:tabs>
              <w:tab w:val="left" w:pos="1829"/>
              <w:tab w:val="right" w:leader="dot" w:pos="10054"/>
            </w:tabs>
            <w:spacing w:after="0"/>
            <w:rPr>
              <w:rFonts w:ascii="Tahoma" w:eastAsiaTheme="minorEastAsia" w:hAnsi="Tahoma" w:cs="Tahoma"/>
              <w:noProof/>
              <w:sz w:val="20"/>
              <w:szCs w:val="20"/>
              <w:lang w:eastAsia="pl-PL"/>
            </w:rPr>
          </w:pPr>
          <w:hyperlink w:anchor="_Toc122681908" w:history="1">
            <w:r w:rsidR="000A51A3" w:rsidRPr="000A51A3">
              <w:rPr>
                <w:rStyle w:val="Hipercze"/>
                <w:rFonts w:ascii="Tahoma" w:hAnsi="Tahoma" w:cs="Tahoma"/>
                <w:noProof/>
                <w:sz w:val="20"/>
                <w:szCs w:val="20"/>
              </w:rPr>
              <w:t>Załącznik nr 1</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 xml:space="preserve"> - Formularz oferty (załączony w osobnym pliku)</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_Toc122681908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19</w:t>
            </w:r>
            <w:r w:rsidR="000A51A3" w:rsidRPr="000A51A3">
              <w:rPr>
                <w:rFonts w:ascii="Tahoma" w:hAnsi="Tahoma" w:cs="Tahoma"/>
                <w:noProof/>
                <w:webHidden/>
                <w:sz w:val="20"/>
                <w:szCs w:val="20"/>
              </w:rPr>
              <w:fldChar w:fldCharType="end"/>
            </w:r>
          </w:hyperlink>
        </w:p>
        <w:p w14:paraId="5F4B9625" w14:textId="38E4FABE" w:rsidR="000A51A3" w:rsidRPr="000A51A3" w:rsidRDefault="009720D4" w:rsidP="000A51A3">
          <w:pPr>
            <w:pStyle w:val="Spistreci2"/>
            <w:tabs>
              <w:tab w:val="left" w:pos="1829"/>
              <w:tab w:val="right" w:leader="dot" w:pos="10054"/>
            </w:tabs>
            <w:spacing w:after="0"/>
            <w:rPr>
              <w:rFonts w:ascii="Tahoma" w:eastAsiaTheme="minorEastAsia" w:hAnsi="Tahoma" w:cs="Tahoma"/>
              <w:noProof/>
              <w:sz w:val="20"/>
              <w:szCs w:val="20"/>
              <w:lang w:eastAsia="pl-PL"/>
            </w:rPr>
          </w:pPr>
          <w:hyperlink w:anchor="_Toc122681909" w:history="1">
            <w:r w:rsidR="000A51A3" w:rsidRPr="000A51A3">
              <w:rPr>
                <w:rStyle w:val="Hipercze"/>
                <w:rFonts w:ascii="Tahoma" w:hAnsi="Tahoma" w:cs="Tahoma"/>
                <w:noProof/>
                <w:sz w:val="20"/>
                <w:szCs w:val="20"/>
              </w:rPr>
              <w:t>Załącznik nr 2</w:t>
            </w:r>
            <w:r w:rsidR="000A51A3" w:rsidRPr="000A51A3">
              <w:rPr>
                <w:rFonts w:ascii="Tahoma" w:eastAsiaTheme="minorEastAsia" w:hAnsi="Tahoma" w:cs="Tahoma"/>
                <w:noProof/>
                <w:sz w:val="20"/>
                <w:szCs w:val="20"/>
                <w:lang w:eastAsia="pl-PL"/>
              </w:rPr>
              <w:tab/>
            </w:r>
            <w:r w:rsidR="000A51A3" w:rsidRPr="000A51A3">
              <w:rPr>
                <w:rStyle w:val="Hipercze"/>
                <w:rFonts w:ascii="Tahoma" w:hAnsi="Tahoma" w:cs="Tahoma"/>
                <w:noProof/>
                <w:sz w:val="20"/>
                <w:szCs w:val="20"/>
              </w:rPr>
              <w:t xml:space="preserve"> - Wzór oświadczenia wykonawcy dotyczącego przesłanek wykluczenia z postępowania (załączony w osobnym pliku)</w:t>
            </w:r>
            <w:r w:rsidR="000A51A3" w:rsidRPr="000A51A3">
              <w:rPr>
                <w:rFonts w:ascii="Tahoma" w:hAnsi="Tahoma" w:cs="Tahoma"/>
                <w:noProof/>
                <w:webHidden/>
                <w:sz w:val="20"/>
                <w:szCs w:val="20"/>
              </w:rPr>
              <w:tab/>
            </w:r>
            <w:r w:rsidR="000A51A3" w:rsidRPr="000A51A3">
              <w:rPr>
                <w:rFonts w:ascii="Tahoma" w:hAnsi="Tahoma" w:cs="Tahoma"/>
                <w:noProof/>
                <w:webHidden/>
                <w:sz w:val="20"/>
                <w:szCs w:val="20"/>
              </w:rPr>
              <w:fldChar w:fldCharType="begin"/>
            </w:r>
            <w:r w:rsidR="000A51A3" w:rsidRPr="000A51A3">
              <w:rPr>
                <w:rFonts w:ascii="Tahoma" w:hAnsi="Tahoma" w:cs="Tahoma"/>
                <w:noProof/>
                <w:webHidden/>
                <w:sz w:val="20"/>
                <w:szCs w:val="20"/>
              </w:rPr>
              <w:instrText xml:space="preserve"> PAGEREF _Toc122681909 \h </w:instrText>
            </w:r>
            <w:r w:rsidR="000A51A3" w:rsidRPr="000A51A3">
              <w:rPr>
                <w:rFonts w:ascii="Tahoma" w:hAnsi="Tahoma" w:cs="Tahoma"/>
                <w:noProof/>
                <w:webHidden/>
                <w:sz w:val="20"/>
                <w:szCs w:val="20"/>
              </w:rPr>
            </w:r>
            <w:r w:rsidR="000A51A3" w:rsidRPr="000A51A3">
              <w:rPr>
                <w:rFonts w:ascii="Tahoma" w:hAnsi="Tahoma" w:cs="Tahoma"/>
                <w:noProof/>
                <w:webHidden/>
                <w:sz w:val="20"/>
                <w:szCs w:val="20"/>
              </w:rPr>
              <w:fldChar w:fldCharType="separate"/>
            </w:r>
            <w:r w:rsidR="00F41F6E">
              <w:rPr>
                <w:rFonts w:ascii="Tahoma" w:hAnsi="Tahoma" w:cs="Tahoma"/>
                <w:noProof/>
                <w:webHidden/>
                <w:sz w:val="20"/>
                <w:szCs w:val="20"/>
              </w:rPr>
              <w:t>19</w:t>
            </w:r>
            <w:r w:rsidR="000A51A3" w:rsidRPr="000A51A3">
              <w:rPr>
                <w:rFonts w:ascii="Tahoma" w:hAnsi="Tahoma" w:cs="Tahoma"/>
                <w:noProof/>
                <w:webHidden/>
                <w:sz w:val="20"/>
                <w:szCs w:val="20"/>
              </w:rPr>
              <w:fldChar w:fldCharType="end"/>
            </w:r>
          </w:hyperlink>
        </w:p>
        <w:p w14:paraId="346A2F49" w14:textId="40B77AF1" w:rsidR="009425E8" w:rsidRDefault="009425E8" w:rsidP="000A51A3">
          <w:r w:rsidRPr="000A51A3">
            <w:rPr>
              <w:rFonts w:ascii="Tahoma" w:hAnsi="Tahoma" w:cs="Tahoma"/>
              <w:b/>
              <w:bCs/>
              <w:sz w:val="20"/>
              <w:szCs w:val="20"/>
            </w:rPr>
            <w:fldChar w:fldCharType="end"/>
          </w:r>
        </w:p>
      </w:sdtContent>
    </w:sdt>
    <w:p w14:paraId="0A41E516" w14:textId="26CF101A" w:rsidR="00BE11B4" w:rsidRDefault="00BE11B4">
      <w:pPr>
        <w:spacing w:after="160" w:line="252" w:lineRule="auto"/>
        <w:jc w:val="both"/>
        <w:rPr>
          <w:rFonts w:ascii="Tahoma" w:eastAsia="Times New Roman" w:hAnsi="Tahoma" w:cs="Tahoma"/>
          <w:b/>
          <w:kern w:val="3"/>
          <w:sz w:val="20"/>
          <w:szCs w:val="20"/>
        </w:rPr>
      </w:pPr>
      <w:r>
        <w:rPr>
          <w:rFonts w:ascii="Tahoma" w:hAnsi="Tahoma" w:cs="Tahoma"/>
          <w:b/>
        </w:rPr>
        <w:br w:type="page"/>
      </w:r>
    </w:p>
    <w:p w14:paraId="70A97FD9" w14:textId="77777777" w:rsidR="00C46EB2" w:rsidRPr="0093233E" w:rsidRDefault="00C46EB2" w:rsidP="003A364E">
      <w:pPr>
        <w:pStyle w:val="Standard"/>
        <w:jc w:val="center"/>
        <w:rPr>
          <w:rFonts w:ascii="Tahoma" w:hAnsi="Tahoma" w:cs="Tahoma"/>
          <w:b/>
        </w:rPr>
      </w:pPr>
    </w:p>
    <w:p w14:paraId="2F182633" w14:textId="21CC5597" w:rsidR="002F1111" w:rsidRPr="00B36C8A" w:rsidRDefault="00DB33D1" w:rsidP="00B36C8A">
      <w:pPr>
        <w:pStyle w:val="Nagwek1"/>
        <w:spacing w:before="0" w:after="0"/>
        <w:rPr>
          <w:rFonts w:cs="Tahoma"/>
          <w:sz w:val="20"/>
          <w:szCs w:val="20"/>
        </w:rPr>
      </w:pPr>
      <w:bookmarkStart w:id="2" w:name="_Toc122681875"/>
      <w:r w:rsidRPr="00B36C8A">
        <w:rPr>
          <w:rFonts w:cs="Tahoma"/>
          <w:sz w:val="20"/>
          <w:szCs w:val="20"/>
        </w:rPr>
        <w:t>Dział I</w:t>
      </w:r>
      <w:r w:rsidR="009425E8" w:rsidRPr="00B36C8A">
        <w:rPr>
          <w:rFonts w:cs="Tahoma"/>
          <w:sz w:val="20"/>
          <w:szCs w:val="20"/>
        </w:rPr>
        <w:t xml:space="preserve">. </w:t>
      </w:r>
      <w:r w:rsidR="002F1111" w:rsidRPr="00B36C8A">
        <w:rPr>
          <w:rFonts w:cs="Tahoma"/>
          <w:sz w:val="20"/>
          <w:szCs w:val="20"/>
        </w:rPr>
        <w:t>Postanowienia o</w:t>
      </w:r>
      <w:r w:rsidR="00B36C8A" w:rsidRPr="00B36C8A">
        <w:rPr>
          <w:rFonts w:cs="Tahoma"/>
          <w:sz w:val="20"/>
          <w:szCs w:val="20"/>
        </w:rPr>
        <w:t>g</w:t>
      </w:r>
      <w:r w:rsidR="002F1111" w:rsidRPr="00B36C8A">
        <w:rPr>
          <w:rFonts w:cs="Tahoma"/>
          <w:sz w:val="20"/>
          <w:szCs w:val="20"/>
        </w:rPr>
        <w:t>ólne SWZ</w:t>
      </w:r>
      <w:bookmarkEnd w:id="2"/>
    </w:p>
    <w:p w14:paraId="67B3BA33" w14:textId="77777777" w:rsidR="00377908" w:rsidRDefault="00377908" w:rsidP="009425E8">
      <w:pPr>
        <w:pStyle w:val="Standard"/>
        <w:rPr>
          <w:rFonts w:ascii="Tahoma" w:hAnsi="Tahoma" w:cs="Tahoma"/>
          <w:b/>
        </w:rPr>
      </w:pPr>
    </w:p>
    <w:p w14:paraId="41C88FF9" w14:textId="339C2AD6" w:rsidR="00DB33D1" w:rsidRPr="00B752C7" w:rsidRDefault="00B36C8A" w:rsidP="00A16021">
      <w:pPr>
        <w:pStyle w:val="Nagwek2"/>
        <w:numPr>
          <w:ilvl w:val="0"/>
          <w:numId w:val="392"/>
        </w:numPr>
        <w:spacing w:after="120"/>
        <w:ind w:hanging="142"/>
        <w:rPr>
          <w:szCs w:val="20"/>
        </w:rPr>
      </w:pPr>
      <w:bookmarkStart w:id="3" w:name="_Toc122681876"/>
      <w:r w:rsidRPr="00D84CC1">
        <w:rPr>
          <w:szCs w:val="20"/>
        </w:rPr>
        <w:t>Informacje</w:t>
      </w:r>
      <w:r w:rsidR="00DB33D1" w:rsidRPr="00D84CC1">
        <w:rPr>
          <w:szCs w:val="20"/>
        </w:rPr>
        <w:t xml:space="preserve"> o zamawiającym.</w:t>
      </w:r>
      <w:bookmarkEnd w:id="3"/>
    </w:p>
    <w:p w14:paraId="445E0301" w14:textId="77777777" w:rsidR="00BE11B4" w:rsidRDefault="00BE11B4" w:rsidP="00A16021">
      <w:pPr>
        <w:pStyle w:val="Standard"/>
        <w:numPr>
          <w:ilvl w:val="0"/>
          <w:numId w:val="388"/>
        </w:numPr>
        <w:ind w:left="284" w:hanging="284"/>
        <w:rPr>
          <w:rFonts w:ascii="Tahoma" w:hAnsi="Tahoma" w:cs="Tahoma"/>
          <w:b/>
          <w:kern w:val="0"/>
          <w:lang w:eastAsia="pl-PL"/>
        </w:rPr>
      </w:pPr>
      <w:r w:rsidRPr="004C5015">
        <w:rPr>
          <w:rFonts w:ascii="Tahoma" w:hAnsi="Tahoma" w:cs="Tahoma"/>
          <w:lang w:eastAsia="ar-SA"/>
        </w:rPr>
        <w:t xml:space="preserve">Nazwa zamawiającego: </w:t>
      </w:r>
      <w:r w:rsidRPr="00180D35">
        <w:rPr>
          <w:rFonts w:ascii="Tahoma" w:hAnsi="Tahoma" w:cs="Tahoma"/>
          <w:b/>
          <w:kern w:val="0"/>
          <w:lang w:eastAsia="pl-PL"/>
        </w:rPr>
        <w:t>Dom Pomocy Społecznej im. Papieża Jana Pawła II</w:t>
      </w:r>
    </w:p>
    <w:p w14:paraId="65A60A50" w14:textId="77777777" w:rsidR="00BE11B4" w:rsidRPr="00180D35" w:rsidRDefault="00BE11B4" w:rsidP="00A16021">
      <w:pPr>
        <w:pStyle w:val="Standard"/>
        <w:numPr>
          <w:ilvl w:val="0"/>
          <w:numId w:val="388"/>
        </w:numPr>
        <w:ind w:left="284" w:hanging="284"/>
        <w:rPr>
          <w:rFonts w:ascii="Tahoma" w:hAnsi="Tahoma" w:cs="Tahoma"/>
          <w:b/>
          <w:kern w:val="0"/>
          <w:lang w:eastAsia="pl-PL"/>
        </w:rPr>
      </w:pPr>
      <w:r w:rsidRPr="00180D35">
        <w:rPr>
          <w:rFonts w:ascii="Tahoma" w:hAnsi="Tahoma" w:cs="Tahoma"/>
          <w:bCs/>
          <w:kern w:val="0"/>
          <w:lang w:eastAsia="pl-PL"/>
        </w:rPr>
        <w:t xml:space="preserve">Adres zamawiającego: </w:t>
      </w:r>
      <w:r w:rsidRPr="00180D35">
        <w:rPr>
          <w:rFonts w:ascii="Tahoma" w:hAnsi="Tahoma" w:cs="Tahoma"/>
          <w:b/>
          <w:kern w:val="0"/>
          <w:lang w:eastAsia="pl-PL"/>
        </w:rPr>
        <w:t xml:space="preserve">ul. </w:t>
      </w:r>
      <w:proofErr w:type="spellStart"/>
      <w:r w:rsidRPr="00180D35">
        <w:rPr>
          <w:rFonts w:ascii="Tahoma" w:hAnsi="Tahoma" w:cs="Tahoma"/>
          <w:b/>
          <w:kern w:val="0"/>
          <w:lang w:eastAsia="pl-PL"/>
        </w:rPr>
        <w:t>Bogumińska</w:t>
      </w:r>
      <w:proofErr w:type="spellEnd"/>
      <w:r w:rsidRPr="00180D35">
        <w:rPr>
          <w:rFonts w:ascii="Tahoma" w:hAnsi="Tahoma" w:cs="Tahoma"/>
          <w:b/>
          <w:kern w:val="0"/>
          <w:lang w:eastAsia="pl-PL"/>
        </w:rPr>
        <w:t xml:space="preserve"> 22</w:t>
      </w:r>
      <w:r>
        <w:rPr>
          <w:rFonts w:ascii="Tahoma" w:hAnsi="Tahoma" w:cs="Tahoma"/>
          <w:b/>
          <w:kern w:val="0"/>
          <w:lang w:eastAsia="pl-PL"/>
        </w:rPr>
        <w:t xml:space="preserve">, </w:t>
      </w:r>
      <w:r w:rsidRPr="00180D35">
        <w:rPr>
          <w:rFonts w:ascii="Tahoma" w:hAnsi="Tahoma" w:cs="Tahoma"/>
          <w:b/>
          <w:kern w:val="0"/>
          <w:lang w:eastAsia="pl-PL"/>
        </w:rPr>
        <w:t>44-350 Gorzyce</w:t>
      </w:r>
    </w:p>
    <w:p w14:paraId="2DE68DCF" w14:textId="77777777" w:rsidR="00BE11B4" w:rsidRPr="00613865" w:rsidRDefault="00BE11B4" w:rsidP="00A16021">
      <w:pPr>
        <w:pStyle w:val="Akapitzlist"/>
        <w:numPr>
          <w:ilvl w:val="0"/>
          <w:numId w:val="388"/>
        </w:numPr>
        <w:autoSpaceDN w:val="0"/>
        <w:spacing w:after="0" w:line="240" w:lineRule="auto"/>
        <w:ind w:left="284" w:hanging="284"/>
        <w:contextualSpacing w:val="0"/>
        <w:textAlignment w:val="baseline"/>
        <w:rPr>
          <w:rFonts w:ascii="Tahoma" w:hAnsi="Tahoma" w:cs="Tahoma"/>
          <w:sz w:val="20"/>
          <w:szCs w:val="20"/>
          <w:lang w:eastAsia="pl-PL"/>
        </w:rPr>
      </w:pPr>
      <w:r w:rsidRPr="00613865">
        <w:rPr>
          <w:rFonts w:ascii="Tahoma" w:hAnsi="Tahoma" w:cs="Tahoma"/>
          <w:bCs/>
          <w:sz w:val="20"/>
          <w:szCs w:val="20"/>
          <w:lang w:eastAsia="pl-PL"/>
        </w:rPr>
        <w:t>Numer telefonu:</w:t>
      </w:r>
      <w:r w:rsidRPr="00613865">
        <w:rPr>
          <w:rFonts w:ascii="Tahoma" w:hAnsi="Tahoma" w:cs="Tahoma"/>
          <w:b/>
          <w:sz w:val="20"/>
          <w:szCs w:val="20"/>
          <w:lang w:eastAsia="pl-PL"/>
        </w:rPr>
        <w:t xml:space="preserve"> </w:t>
      </w:r>
      <w:r w:rsidRPr="00613865">
        <w:rPr>
          <w:rFonts w:ascii="Tahoma" w:hAnsi="Tahoma" w:cs="Tahoma"/>
          <w:sz w:val="20"/>
          <w:szCs w:val="20"/>
          <w:lang w:eastAsia="pl-PL"/>
        </w:rPr>
        <w:t xml:space="preserve">(32) 4511232, 4511243, 4511225 </w:t>
      </w:r>
    </w:p>
    <w:p w14:paraId="00DB0383" w14:textId="77777777" w:rsidR="00BE11B4" w:rsidRPr="0094279C" w:rsidRDefault="00BE11B4" w:rsidP="00A16021">
      <w:pPr>
        <w:pStyle w:val="Akapitzlist"/>
        <w:numPr>
          <w:ilvl w:val="0"/>
          <w:numId w:val="388"/>
        </w:numPr>
        <w:autoSpaceDN w:val="0"/>
        <w:spacing w:after="0" w:line="240" w:lineRule="auto"/>
        <w:ind w:left="284" w:hanging="284"/>
        <w:contextualSpacing w:val="0"/>
        <w:textAlignment w:val="baseline"/>
        <w:rPr>
          <w:rFonts w:ascii="Tahoma" w:hAnsi="Tahoma" w:cs="Tahoma"/>
          <w:sz w:val="20"/>
          <w:szCs w:val="20"/>
          <w:lang w:eastAsia="pl-PL"/>
        </w:rPr>
      </w:pPr>
      <w:r w:rsidRPr="0094279C">
        <w:rPr>
          <w:rFonts w:ascii="Tahoma" w:hAnsi="Tahoma" w:cs="Tahoma"/>
          <w:sz w:val="20"/>
          <w:szCs w:val="20"/>
          <w:lang w:eastAsia="pl-PL"/>
        </w:rPr>
        <w:t>Godziny pracy: od poniedziałku do piątku w godz. od 7:</w:t>
      </w:r>
      <w:r>
        <w:rPr>
          <w:rFonts w:ascii="Tahoma" w:hAnsi="Tahoma" w:cs="Tahoma"/>
          <w:sz w:val="20"/>
          <w:szCs w:val="20"/>
          <w:lang w:eastAsia="pl-PL"/>
        </w:rPr>
        <w:t>3</w:t>
      </w:r>
      <w:r w:rsidRPr="0094279C">
        <w:rPr>
          <w:rFonts w:ascii="Tahoma" w:hAnsi="Tahoma" w:cs="Tahoma"/>
          <w:sz w:val="20"/>
          <w:szCs w:val="20"/>
          <w:lang w:eastAsia="pl-PL"/>
        </w:rPr>
        <w:t>0 do 1</w:t>
      </w:r>
      <w:r>
        <w:rPr>
          <w:rFonts w:ascii="Tahoma" w:hAnsi="Tahoma" w:cs="Tahoma"/>
          <w:sz w:val="20"/>
          <w:szCs w:val="20"/>
          <w:lang w:eastAsia="pl-PL"/>
        </w:rPr>
        <w:t>4</w:t>
      </w:r>
      <w:r w:rsidRPr="0094279C">
        <w:rPr>
          <w:rFonts w:ascii="Tahoma" w:hAnsi="Tahoma" w:cs="Tahoma"/>
          <w:sz w:val="20"/>
          <w:szCs w:val="20"/>
          <w:lang w:eastAsia="pl-PL"/>
        </w:rPr>
        <w:t>:</w:t>
      </w:r>
      <w:r>
        <w:rPr>
          <w:rFonts w:ascii="Tahoma" w:hAnsi="Tahoma" w:cs="Tahoma"/>
          <w:sz w:val="20"/>
          <w:szCs w:val="20"/>
          <w:lang w:eastAsia="pl-PL"/>
        </w:rPr>
        <w:t>3</w:t>
      </w:r>
      <w:r w:rsidRPr="0094279C">
        <w:rPr>
          <w:rFonts w:ascii="Tahoma" w:hAnsi="Tahoma" w:cs="Tahoma"/>
          <w:sz w:val="20"/>
          <w:szCs w:val="20"/>
          <w:lang w:eastAsia="pl-PL"/>
        </w:rPr>
        <w:t xml:space="preserve">0 </w:t>
      </w:r>
    </w:p>
    <w:p w14:paraId="6D226CBD" w14:textId="77777777" w:rsidR="00BE11B4" w:rsidRPr="0093233E" w:rsidRDefault="00BE11B4" w:rsidP="00A16021">
      <w:pPr>
        <w:pStyle w:val="Standard"/>
        <w:numPr>
          <w:ilvl w:val="0"/>
          <w:numId w:val="388"/>
        </w:numPr>
        <w:ind w:left="284" w:hanging="284"/>
        <w:rPr>
          <w:rFonts w:ascii="Tahoma" w:hAnsi="Tahoma" w:cs="Tahoma"/>
          <w:kern w:val="0"/>
          <w:lang w:eastAsia="pl-PL"/>
        </w:rPr>
      </w:pPr>
      <w:r w:rsidRPr="0093233E">
        <w:rPr>
          <w:rFonts w:ascii="Tahoma" w:hAnsi="Tahoma" w:cs="Tahoma"/>
          <w:kern w:val="0"/>
          <w:lang w:eastAsia="pl-PL"/>
        </w:rPr>
        <w:t xml:space="preserve">Adres poczty elektronicznej: </w:t>
      </w:r>
      <w:bookmarkStart w:id="4" w:name="_Hlk90280776"/>
      <w:bookmarkStart w:id="5" w:name="_Hlk90288733"/>
      <w:bookmarkStart w:id="6" w:name="_Hlk90038046"/>
      <w:bookmarkStart w:id="7" w:name="_Hlk65752823"/>
      <w:r>
        <w:rPr>
          <w:rFonts w:ascii="Tahoma" w:hAnsi="Tahoma" w:cs="Tahoma"/>
          <w:kern w:val="0"/>
          <w:lang w:eastAsia="pl-PL"/>
        </w:rPr>
        <w:fldChar w:fldCharType="begin"/>
      </w:r>
      <w:r>
        <w:rPr>
          <w:rFonts w:ascii="Tahoma" w:hAnsi="Tahoma" w:cs="Tahoma"/>
          <w:kern w:val="0"/>
          <w:lang w:eastAsia="pl-PL"/>
        </w:rPr>
        <w:instrText xml:space="preserve"> HYPERLINK "mailto:</w:instrText>
      </w:r>
      <w:r w:rsidRPr="004706D4">
        <w:rPr>
          <w:rFonts w:ascii="Tahoma" w:hAnsi="Tahoma" w:cs="Tahoma"/>
          <w:kern w:val="0"/>
          <w:lang w:eastAsia="pl-PL"/>
        </w:rPr>
        <w:instrText>dps@dpsgorzyce.pl</w:instrText>
      </w:r>
      <w:r>
        <w:rPr>
          <w:rFonts w:ascii="Tahoma" w:hAnsi="Tahoma" w:cs="Tahoma"/>
          <w:kern w:val="0"/>
          <w:lang w:eastAsia="pl-PL"/>
        </w:rPr>
        <w:instrText xml:space="preserve">" </w:instrText>
      </w:r>
      <w:r>
        <w:rPr>
          <w:rFonts w:ascii="Tahoma" w:hAnsi="Tahoma" w:cs="Tahoma"/>
          <w:kern w:val="0"/>
          <w:lang w:eastAsia="pl-PL"/>
        </w:rPr>
      </w:r>
      <w:r>
        <w:rPr>
          <w:rFonts w:ascii="Tahoma" w:hAnsi="Tahoma" w:cs="Tahoma"/>
          <w:kern w:val="0"/>
          <w:lang w:eastAsia="pl-PL"/>
        </w:rPr>
        <w:fldChar w:fldCharType="separate"/>
      </w:r>
      <w:r w:rsidRPr="00D339BA">
        <w:rPr>
          <w:rStyle w:val="Hipercze"/>
          <w:rFonts w:ascii="Tahoma" w:hAnsi="Tahoma" w:cs="Tahoma"/>
          <w:kern w:val="0"/>
          <w:lang w:eastAsia="pl-PL"/>
        </w:rPr>
        <w:t>dps@dpsgorzyce.pl</w:t>
      </w:r>
      <w:r>
        <w:rPr>
          <w:rFonts w:ascii="Tahoma" w:hAnsi="Tahoma" w:cs="Tahoma"/>
          <w:kern w:val="0"/>
          <w:lang w:eastAsia="pl-PL"/>
        </w:rPr>
        <w:fldChar w:fldCharType="end"/>
      </w:r>
      <w:bookmarkEnd w:id="4"/>
      <w:r>
        <w:rPr>
          <w:rFonts w:ascii="Tahoma" w:hAnsi="Tahoma" w:cs="Tahoma"/>
          <w:kern w:val="0"/>
          <w:lang w:eastAsia="pl-PL"/>
        </w:rPr>
        <w:t xml:space="preserve"> </w:t>
      </w:r>
      <w:bookmarkEnd w:id="5"/>
      <w:r w:rsidRPr="0093233E">
        <w:rPr>
          <w:rFonts w:ascii="Tahoma" w:hAnsi="Tahoma" w:cs="Tahoma"/>
          <w:kern w:val="0"/>
          <w:lang w:eastAsia="pl-PL"/>
        </w:rPr>
        <w:t xml:space="preserve"> </w:t>
      </w:r>
      <w:bookmarkEnd w:id="6"/>
      <w:r w:rsidRPr="0093233E">
        <w:rPr>
          <w:rFonts w:ascii="Tahoma" w:hAnsi="Tahoma" w:cs="Tahoma"/>
          <w:kern w:val="0"/>
          <w:lang w:eastAsia="pl-PL"/>
        </w:rPr>
        <w:t xml:space="preserve"> </w:t>
      </w:r>
    </w:p>
    <w:bookmarkEnd w:id="7"/>
    <w:p w14:paraId="5CB278AF" w14:textId="77777777" w:rsidR="00BE11B4" w:rsidRPr="00EE14C9" w:rsidRDefault="00BE11B4" w:rsidP="00A16021">
      <w:pPr>
        <w:pStyle w:val="Standard"/>
        <w:numPr>
          <w:ilvl w:val="0"/>
          <w:numId w:val="388"/>
        </w:numPr>
        <w:ind w:left="284" w:hanging="284"/>
        <w:rPr>
          <w:rFonts w:ascii="Tahoma" w:hAnsi="Tahoma" w:cs="Tahoma"/>
          <w:kern w:val="0"/>
          <w:lang w:eastAsia="pl-PL"/>
        </w:rPr>
      </w:pPr>
      <w:r w:rsidRPr="0093233E">
        <w:rPr>
          <w:rFonts w:ascii="Tahoma" w:eastAsia="Calibri" w:hAnsi="Tahoma" w:cs="Tahoma"/>
          <w:lang w:eastAsia="ar-SA"/>
        </w:rPr>
        <w:t xml:space="preserve">Adres </w:t>
      </w:r>
      <w:bookmarkStart w:id="8" w:name="_Hlk116907763"/>
      <w:r w:rsidRPr="0093233E">
        <w:rPr>
          <w:rFonts w:ascii="Tahoma" w:eastAsia="Calibri" w:hAnsi="Tahoma" w:cs="Tahoma"/>
          <w:lang w:eastAsia="ar-SA"/>
        </w:rPr>
        <w:t>strony internetowej prowadzonego postępowania:</w:t>
      </w:r>
      <w:r w:rsidRPr="0093233E">
        <w:rPr>
          <w:rFonts w:ascii="Tahoma" w:hAnsi="Tahoma" w:cs="Tahoma"/>
        </w:rPr>
        <w:t xml:space="preserve"> </w:t>
      </w:r>
    </w:p>
    <w:p w14:paraId="45CCB7DA" w14:textId="77777777" w:rsidR="00BE11B4" w:rsidRPr="00EE14C9" w:rsidRDefault="009720D4" w:rsidP="00BE11B4">
      <w:pPr>
        <w:pStyle w:val="Standard"/>
        <w:ind w:left="284"/>
        <w:rPr>
          <w:rFonts w:ascii="Tahoma" w:hAnsi="Tahoma" w:cs="Tahoma"/>
          <w:kern w:val="0"/>
          <w:lang w:eastAsia="pl-PL"/>
        </w:rPr>
      </w:pPr>
      <w:hyperlink r:id="rId8" w:history="1">
        <w:r w:rsidR="00BE11B4" w:rsidRPr="004C7F61">
          <w:rPr>
            <w:rStyle w:val="Hipercze"/>
            <w:rFonts w:ascii="Tahoma" w:hAnsi="Tahoma" w:cs="Tahoma"/>
          </w:rPr>
          <w:t>https://dps.bip.powiatwodzislawski.pl/bipkod/010/001</w:t>
        </w:r>
      </w:hyperlink>
      <w:r w:rsidR="00BE11B4">
        <w:rPr>
          <w:rFonts w:ascii="Tahoma" w:hAnsi="Tahoma" w:cs="Tahoma"/>
        </w:rPr>
        <w:t xml:space="preserve"> </w:t>
      </w:r>
    </w:p>
    <w:p w14:paraId="59B5FDB6" w14:textId="77777777" w:rsidR="00BE11B4" w:rsidRPr="00933700" w:rsidRDefault="00BE11B4" w:rsidP="00A16021">
      <w:pPr>
        <w:pStyle w:val="Standard"/>
        <w:numPr>
          <w:ilvl w:val="0"/>
          <w:numId w:val="388"/>
        </w:numPr>
        <w:autoSpaceDE w:val="0"/>
        <w:adjustRightInd w:val="0"/>
        <w:ind w:left="284" w:hanging="284"/>
        <w:rPr>
          <w:rFonts w:ascii="Tahoma" w:eastAsiaTheme="minorHAnsi" w:hAnsi="Tahoma" w:cs="Tahoma"/>
          <w:sz w:val="22"/>
          <w:szCs w:val="22"/>
          <w:lang w:eastAsia="en-US"/>
        </w:rPr>
      </w:pPr>
      <w:bookmarkStart w:id="9" w:name="_Hlk90037991"/>
      <w:bookmarkEnd w:id="8"/>
      <w:r w:rsidRPr="0094279C">
        <w:rPr>
          <w:rFonts w:ascii="Tahoma" w:eastAsia="Calibri" w:hAnsi="Tahoma" w:cs="Tahoma"/>
          <w:lang w:eastAsia="ar-SA"/>
        </w:rPr>
        <w:t xml:space="preserve">Adres skrytki </w:t>
      </w:r>
      <w:proofErr w:type="spellStart"/>
      <w:r w:rsidRPr="0094279C">
        <w:rPr>
          <w:rFonts w:ascii="Tahoma" w:eastAsia="Calibri" w:hAnsi="Tahoma" w:cs="Tahoma"/>
          <w:lang w:eastAsia="ar-SA"/>
        </w:rPr>
        <w:t>ePUAP</w:t>
      </w:r>
      <w:proofErr w:type="spellEnd"/>
      <w:r w:rsidRPr="0094279C">
        <w:rPr>
          <w:rFonts w:ascii="Tahoma" w:eastAsia="Calibri" w:hAnsi="Tahoma" w:cs="Tahoma"/>
          <w:lang w:eastAsia="ar-SA"/>
        </w:rPr>
        <w:t xml:space="preserve">: </w:t>
      </w:r>
      <w:bookmarkEnd w:id="9"/>
      <w:proofErr w:type="spellStart"/>
      <w:r w:rsidRPr="0094279C">
        <w:rPr>
          <w:rFonts w:ascii="Tahoma" w:eastAsia="Calibri" w:hAnsi="Tahoma" w:cs="Tahoma"/>
          <w:lang w:eastAsia="ar-SA"/>
        </w:rPr>
        <w:t>dpsgorzyce</w:t>
      </w:r>
      <w:proofErr w:type="spellEnd"/>
    </w:p>
    <w:p w14:paraId="138DCFA7" w14:textId="489BB1B9" w:rsidR="00D84CC1" w:rsidRPr="00D84CC1" w:rsidRDefault="004B0E91" w:rsidP="00A16021">
      <w:pPr>
        <w:pStyle w:val="Nagwek2"/>
        <w:numPr>
          <w:ilvl w:val="0"/>
          <w:numId w:val="392"/>
        </w:numPr>
        <w:spacing w:after="120"/>
        <w:ind w:hanging="142"/>
      </w:pPr>
      <w:bookmarkStart w:id="10" w:name="_Toc122681877"/>
      <w:r w:rsidRPr="00D84CC1">
        <w:t>Adres strony internetowej, na której udostępniane będą zmiany i wyjaśnienia treści SWZ oraz inne dokumenty zamówienia bezpośrednio związane z postępowaniem o udzielenie zamówienia</w:t>
      </w:r>
      <w:r w:rsidR="00D84CC1">
        <w:t>.</w:t>
      </w:r>
      <w:bookmarkEnd w:id="10"/>
    </w:p>
    <w:p w14:paraId="48261EA0" w14:textId="34D4DEAE" w:rsidR="00BE11B4" w:rsidRPr="00BE11B4" w:rsidRDefault="009720D4" w:rsidP="00BE11B4">
      <w:pPr>
        <w:ind w:left="142"/>
        <w:rPr>
          <w:rFonts w:ascii="Tahoma" w:hAnsi="Tahoma" w:cs="Tahoma"/>
          <w:sz w:val="20"/>
          <w:szCs w:val="20"/>
        </w:rPr>
      </w:pPr>
      <w:hyperlink r:id="rId9" w:history="1">
        <w:r w:rsidR="00BE11B4" w:rsidRPr="0050123D">
          <w:rPr>
            <w:rStyle w:val="Hipercze"/>
            <w:rFonts w:ascii="Tahoma" w:hAnsi="Tahoma" w:cs="Tahoma"/>
            <w:sz w:val="20"/>
            <w:szCs w:val="20"/>
          </w:rPr>
          <w:t>https://dps.bip.powiatwodzislawski.pl/bipkod/010/001</w:t>
        </w:r>
      </w:hyperlink>
      <w:r w:rsidR="00BE11B4">
        <w:rPr>
          <w:rFonts w:ascii="Tahoma" w:hAnsi="Tahoma" w:cs="Tahoma"/>
          <w:sz w:val="20"/>
          <w:szCs w:val="20"/>
        </w:rPr>
        <w:t xml:space="preserve"> </w:t>
      </w:r>
      <w:r w:rsidR="00BE11B4" w:rsidRPr="00BE11B4">
        <w:rPr>
          <w:rFonts w:ascii="Tahoma" w:hAnsi="Tahoma" w:cs="Tahoma"/>
          <w:sz w:val="20"/>
          <w:szCs w:val="20"/>
        </w:rPr>
        <w:t xml:space="preserve"> </w:t>
      </w:r>
    </w:p>
    <w:p w14:paraId="7971AEF2" w14:textId="77777777" w:rsidR="00BE11B4" w:rsidRPr="00BE11B4" w:rsidRDefault="00BE11B4" w:rsidP="00BE11B4">
      <w:pPr>
        <w:ind w:left="142"/>
        <w:rPr>
          <w:rFonts w:ascii="Tahoma" w:hAnsi="Tahoma" w:cs="Tahoma"/>
          <w:sz w:val="20"/>
          <w:szCs w:val="20"/>
        </w:rPr>
      </w:pPr>
    </w:p>
    <w:p w14:paraId="19517D6A"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W postępowaniu o udzielenie zamówienia komunikacja między zamawiającym, a wykonawcami odbywa się przy użyciu: </w:t>
      </w:r>
    </w:p>
    <w:p w14:paraId="66451CF4"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w:t>
      </w:r>
      <w:proofErr w:type="spellStart"/>
      <w:r w:rsidRPr="00BE11B4">
        <w:rPr>
          <w:rFonts w:ascii="Tahoma" w:hAnsi="Tahoma" w:cs="Tahoma"/>
          <w:sz w:val="20"/>
          <w:szCs w:val="20"/>
        </w:rPr>
        <w:t>miniPortalu</w:t>
      </w:r>
      <w:proofErr w:type="spellEnd"/>
      <w:r w:rsidRPr="00BE11B4">
        <w:rPr>
          <w:rFonts w:ascii="Tahoma" w:hAnsi="Tahoma" w:cs="Tahoma"/>
          <w:sz w:val="20"/>
          <w:szCs w:val="20"/>
        </w:rPr>
        <w:t xml:space="preserve">, który dostępny jest pod adresem: https://miniportal.uzp.gov.pl/, </w:t>
      </w:r>
    </w:p>
    <w:p w14:paraId="0474A77E"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w:t>
      </w:r>
      <w:proofErr w:type="spellStart"/>
      <w:r w:rsidRPr="00BE11B4">
        <w:rPr>
          <w:rFonts w:ascii="Tahoma" w:hAnsi="Tahoma" w:cs="Tahoma"/>
          <w:sz w:val="20"/>
          <w:szCs w:val="20"/>
        </w:rPr>
        <w:t>ePUAPu</w:t>
      </w:r>
      <w:proofErr w:type="spellEnd"/>
      <w:r w:rsidRPr="00BE11B4">
        <w:rPr>
          <w:rFonts w:ascii="Tahoma" w:hAnsi="Tahoma" w:cs="Tahoma"/>
          <w:sz w:val="20"/>
          <w:szCs w:val="20"/>
        </w:rPr>
        <w:t xml:space="preserve"> dostępnego pod adresem: https://epuap.gov.pl/wps/portal</w:t>
      </w:r>
    </w:p>
    <w:p w14:paraId="0A4A4101"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poczty elektronicznej: dps@dpsgorzyce.pl </w:t>
      </w:r>
    </w:p>
    <w:p w14:paraId="23730B2A" w14:textId="60FF95E3" w:rsidR="004B0E91" w:rsidRPr="00BE11B4" w:rsidRDefault="001E2AEA" w:rsidP="00B752C7">
      <w:pPr>
        <w:ind w:left="142"/>
        <w:rPr>
          <w:rFonts w:ascii="Tahoma" w:hAnsi="Tahoma" w:cs="Tahoma"/>
          <w:color w:val="0000FF"/>
          <w:sz w:val="20"/>
          <w:szCs w:val="20"/>
        </w:rPr>
      </w:pPr>
      <w:r w:rsidRPr="00BE11B4">
        <w:rPr>
          <w:rFonts w:ascii="Tahoma" w:hAnsi="Tahoma" w:cs="Tahoma"/>
          <w:sz w:val="20"/>
          <w:szCs w:val="20"/>
        </w:rPr>
        <w:t xml:space="preserve"> </w:t>
      </w:r>
      <w:r w:rsidR="0048483B" w:rsidRPr="00BE11B4">
        <w:rPr>
          <w:rFonts w:ascii="Tahoma" w:hAnsi="Tahoma" w:cs="Tahoma"/>
          <w:sz w:val="20"/>
          <w:szCs w:val="20"/>
        </w:rPr>
        <w:t xml:space="preserve"> </w:t>
      </w:r>
      <w:r w:rsidR="003646E1" w:rsidRPr="00BE11B4">
        <w:rPr>
          <w:rFonts w:ascii="Tahoma" w:hAnsi="Tahoma" w:cs="Tahoma"/>
          <w:color w:val="0000FF"/>
          <w:sz w:val="20"/>
          <w:szCs w:val="20"/>
        </w:rPr>
        <w:t xml:space="preserve"> </w:t>
      </w:r>
    </w:p>
    <w:p w14:paraId="24F77829" w14:textId="0FFBE4C2" w:rsidR="00DB33D1" w:rsidRPr="00B752C7" w:rsidRDefault="00DB33D1" w:rsidP="00A16021">
      <w:pPr>
        <w:pStyle w:val="Nagwek2"/>
        <w:numPr>
          <w:ilvl w:val="0"/>
          <w:numId w:val="392"/>
        </w:numPr>
        <w:tabs>
          <w:tab w:val="left" w:pos="0"/>
          <w:tab w:val="left" w:pos="1440"/>
        </w:tabs>
        <w:spacing w:after="120"/>
        <w:ind w:hanging="142"/>
        <w:rPr>
          <w:rFonts w:cs="Tahoma"/>
        </w:rPr>
      </w:pPr>
      <w:bookmarkStart w:id="11" w:name="_Toc122681878"/>
      <w:r w:rsidRPr="0093233E">
        <w:rPr>
          <w:rFonts w:cs="Tahoma"/>
        </w:rPr>
        <w:t xml:space="preserve">Tryb </w:t>
      </w:r>
      <w:r w:rsidR="001B4938" w:rsidRPr="0093233E">
        <w:rPr>
          <w:rFonts w:cs="Tahoma"/>
        </w:rPr>
        <w:t>udzielenia zamówienia</w:t>
      </w:r>
      <w:r w:rsidRPr="0093233E">
        <w:rPr>
          <w:rFonts w:cs="Tahoma"/>
        </w:rPr>
        <w:t>.</w:t>
      </w:r>
      <w:bookmarkEnd w:id="11"/>
    </w:p>
    <w:p w14:paraId="35077BCC" w14:textId="5EA4CEA6" w:rsidR="009A5608" w:rsidRPr="0093233E" w:rsidRDefault="00DB33D1" w:rsidP="00302A08">
      <w:pPr>
        <w:pStyle w:val="Standard"/>
        <w:numPr>
          <w:ilvl w:val="0"/>
          <w:numId w:val="354"/>
        </w:numPr>
        <w:ind w:left="284" w:hanging="284"/>
        <w:rPr>
          <w:rFonts w:ascii="Tahoma" w:hAnsi="Tahoma" w:cs="Tahoma"/>
        </w:rPr>
      </w:pPr>
      <w:r w:rsidRPr="0093233E">
        <w:rPr>
          <w:rFonts w:ascii="Tahoma" w:hAnsi="Tahoma" w:cs="Tahoma"/>
        </w:rPr>
        <w:t xml:space="preserve">Postępowanie o udzielenie zamówienia publicznego prowadzone jest w trybie </w:t>
      </w:r>
      <w:r w:rsidR="007477FC" w:rsidRPr="0093233E">
        <w:rPr>
          <w:rFonts w:ascii="Tahoma" w:hAnsi="Tahoma" w:cs="Tahoma"/>
        </w:rPr>
        <w:t xml:space="preserve">podstawowym bez </w:t>
      </w:r>
      <w:r w:rsidR="00606DB5" w:rsidRPr="0093233E">
        <w:rPr>
          <w:rFonts w:ascii="Tahoma" w:hAnsi="Tahoma" w:cs="Tahoma"/>
        </w:rPr>
        <w:t>przeprowadzenia negocjacji treści złożonych ofert</w:t>
      </w:r>
      <w:r w:rsidR="007477FC" w:rsidRPr="0093233E">
        <w:rPr>
          <w:rFonts w:ascii="Tahoma" w:hAnsi="Tahoma" w:cs="Tahoma"/>
        </w:rPr>
        <w:t xml:space="preserve"> </w:t>
      </w:r>
      <w:r w:rsidR="00606DB5" w:rsidRPr="0093233E">
        <w:rPr>
          <w:rFonts w:ascii="Tahoma" w:hAnsi="Tahoma" w:cs="Tahoma"/>
        </w:rPr>
        <w:t>zgodnie z</w:t>
      </w:r>
      <w:r w:rsidRPr="0093233E">
        <w:rPr>
          <w:rFonts w:ascii="Tahoma" w:hAnsi="Tahoma" w:cs="Tahoma"/>
        </w:rPr>
        <w:t xml:space="preserve"> art. </w:t>
      </w:r>
      <w:r w:rsidR="007477FC" w:rsidRPr="0093233E">
        <w:rPr>
          <w:rFonts w:ascii="Tahoma" w:hAnsi="Tahoma" w:cs="Tahoma"/>
        </w:rPr>
        <w:t>275</w:t>
      </w:r>
      <w:r w:rsidRPr="0093233E">
        <w:rPr>
          <w:rFonts w:ascii="Tahoma" w:hAnsi="Tahoma" w:cs="Tahoma"/>
        </w:rPr>
        <w:t xml:space="preserve"> </w:t>
      </w:r>
      <w:r w:rsidR="007477FC" w:rsidRPr="0093233E">
        <w:rPr>
          <w:rFonts w:ascii="Tahoma" w:hAnsi="Tahoma" w:cs="Tahoma"/>
        </w:rPr>
        <w:t>pkt</w:t>
      </w:r>
      <w:r w:rsidRPr="0093233E">
        <w:rPr>
          <w:rFonts w:ascii="Tahoma" w:hAnsi="Tahoma" w:cs="Tahoma"/>
        </w:rPr>
        <w:t xml:space="preserve"> 1 ustawy z dnia </w:t>
      </w:r>
      <w:r w:rsidR="007477FC" w:rsidRPr="0093233E">
        <w:rPr>
          <w:rFonts w:ascii="Tahoma" w:hAnsi="Tahoma" w:cs="Tahoma"/>
        </w:rPr>
        <w:t>11 września</w:t>
      </w:r>
      <w:r w:rsidRPr="0093233E">
        <w:rPr>
          <w:rFonts w:ascii="Tahoma" w:hAnsi="Tahoma" w:cs="Tahoma"/>
        </w:rPr>
        <w:t xml:space="preserve"> 20</w:t>
      </w:r>
      <w:r w:rsidR="007477FC" w:rsidRPr="0093233E">
        <w:rPr>
          <w:rFonts w:ascii="Tahoma" w:hAnsi="Tahoma" w:cs="Tahoma"/>
        </w:rPr>
        <w:t>19</w:t>
      </w:r>
      <w:r w:rsidRPr="0093233E">
        <w:rPr>
          <w:rFonts w:ascii="Tahoma" w:hAnsi="Tahoma" w:cs="Tahoma"/>
        </w:rPr>
        <w:t xml:space="preserve"> r. Prawo zamówień publicznych (</w:t>
      </w:r>
      <w:r w:rsidR="00EA6F6F" w:rsidRPr="0093233E">
        <w:rPr>
          <w:rFonts w:ascii="Tahoma" w:hAnsi="Tahoma" w:cs="Tahoma"/>
        </w:rPr>
        <w:t>tekst jednolity</w:t>
      </w:r>
      <w:r w:rsidR="00CC3AFC" w:rsidRPr="0093233E">
        <w:rPr>
          <w:rFonts w:ascii="Tahoma" w:hAnsi="Tahoma" w:cs="Tahoma"/>
        </w:rPr>
        <w:t>:</w:t>
      </w:r>
      <w:r w:rsidR="00EA6F6F" w:rsidRPr="0093233E">
        <w:rPr>
          <w:rFonts w:ascii="Tahoma" w:hAnsi="Tahoma" w:cs="Tahoma"/>
        </w:rPr>
        <w:t xml:space="preserve"> </w:t>
      </w:r>
      <w:r w:rsidRPr="0093233E">
        <w:rPr>
          <w:rFonts w:ascii="Tahoma" w:hAnsi="Tahoma" w:cs="Tahoma"/>
          <w:bCs/>
        </w:rPr>
        <w:t xml:space="preserve">Dz. U. </w:t>
      </w:r>
      <w:bookmarkStart w:id="12" w:name="_Hlk528225020"/>
      <w:r w:rsidR="00B16436" w:rsidRPr="0093233E">
        <w:rPr>
          <w:rFonts w:ascii="Tahoma" w:hAnsi="Tahoma" w:cs="Tahoma"/>
          <w:bCs/>
        </w:rPr>
        <w:t>z 20</w:t>
      </w:r>
      <w:r w:rsidR="005A01C1" w:rsidRPr="0093233E">
        <w:rPr>
          <w:rFonts w:ascii="Tahoma" w:hAnsi="Tahoma" w:cs="Tahoma"/>
          <w:bCs/>
        </w:rPr>
        <w:t>2</w:t>
      </w:r>
      <w:r w:rsidR="00BE11B4">
        <w:rPr>
          <w:rFonts w:ascii="Tahoma" w:hAnsi="Tahoma" w:cs="Tahoma"/>
          <w:bCs/>
        </w:rPr>
        <w:t>2</w:t>
      </w:r>
      <w:r w:rsidR="00B16436" w:rsidRPr="0093233E">
        <w:rPr>
          <w:rFonts w:ascii="Tahoma" w:hAnsi="Tahoma" w:cs="Tahoma"/>
          <w:bCs/>
        </w:rPr>
        <w:t xml:space="preserve"> r. </w:t>
      </w:r>
      <w:r w:rsidRPr="0093233E">
        <w:rPr>
          <w:rFonts w:ascii="Tahoma" w:hAnsi="Tahoma" w:cs="Tahoma"/>
          <w:bCs/>
        </w:rPr>
        <w:t>poz.</w:t>
      </w:r>
      <w:r w:rsidR="00695536" w:rsidRPr="0093233E">
        <w:rPr>
          <w:rFonts w:ascii="Tahoma" w:hAnsi="Tahoma" w:cs="Tahoma"/>
          <w:bCs/>
        </w:rPr>
        <w:t xml:space="preserve"> </w:t>
      </w:r>
      <w:bookmarkEnd w:id="12"/>
      <w:r w:rsidR="00BE11B4">
        <w:rPr>
          <w:rFonts w:ascii="Tahoma" w:hAnsi="Tahoma" w:cs="Tahoma"/>
          <w:bCs/>
        </w:rPr>
        <w:t>1710</w:t>
      </w:r>
      <w:r w:rsidR="00DB62A7" w:rsidRPr="0093233E">
        <w:rPr>
          <w:rFonts w:ascii="Tahoma" w:hAnsi="Tahoma" w:cs="Tahoma"/>
          <w:bCs/>
        </w:rPr>
        <w:t xml:space="preserve"> ze zm.</w:t>
      </w:r>
      <w:r w:rsidRPr="0093233E">
        <w:rPr>
          <w:rFonts w:ascii="Tahoma" w:hAnsi="Tahoma" w:cs="Tahoma"/>
        </w:rPr>
        <w:t>), przy udziale komisji przetargowej.</w:t>
      </w:r>
      <w:r w:rsidR="00A13D7C" w:rsidRPr="0093233E">
        <w:rPr>
          <w:rFonts w:ascii="Tahoma" w:hAnsi="Tahoma" w:cs="Tahoma"/>
        </w:rPr>
        <w:t xml:space="preserve"> W związku z powyższym zamawiający nie przewiduje wyboru najkorzystniejszej oferty z</w:t>
      </w:r>
      <w:r w:rsidR="00D84CC1">
        <w:rPr>
          <w:rFonts w:ascii="Tahoma" w:hAnsi="Tahoma" w:cs="Tahoma"/>
        </w:rPr>
        <w:t> </w:t>
      </w:r>
      <w:r w:rsidR="00A13D7C" w:rsidRPr="0093233E">
        <w:rPr>
          <w:rFonts w:ascii="Tahoma" w:hAnsi="Tahoma" w:cs="Tahoma"/>
        </w:rPr>
        <w:t>możliwością prowadzenia negocjacji.</w:t>
      </w:r>
    </w:p>
    <w:p w14:paraId="4E5CF6B0" w14:textId="4D63F6F7" w:rsidR="0073174C" w:rsidRPr="0093233E" w:rsidRDefault="00DB33D1" w:rsidP="00302A08">
      <w:pPr>
        <w:pStyle w:val="Standard"/>
        <w:numPr>
          <w:ilvl w:val="0"/>
          <w:numId w:val="354"/>
        </w:numPr>
        <w:ind w:left="284" w:hanging="284"/>
        <w:rPr>
          <w:rFonts w:ascii="Tahoma" w:hAnsi="Tahoma" w:cs="Tahoma"/>
          <w:color w:val="0070C0"/>
        </w:rPr>
      </w:pPr>
      <w:r w:rsidRPr="0093233E">
        <w:rPr>
          <w:rFonts w:ascii="Tahoma" w:hAnsi="Tahoma" w:cs="Tahoma"/>
        </w:rPr>
        <w:t xml:space="preserve">Ilekroć w niniejszej SWZ użyte jest pojęcie „ustawa </w:t>
      </w:r>
      <w:proofErr w:type="spellStart"/>
      <w:r w:rsidRPr="0093233E">
        <w:rPr>
          <w:rFonts w:ascii="Tahoma" w:hAnsi="Tahoma" w:cs="Tahoma"/>
        </w:rPr>
        <w:t>Pzp</w:t>
      </w:r>
      <w:proofErr w:type="spellEnd"/>
      <w:r w:rsidRPr="0093233E">
        <w:rPr>
          <w:rFonts w:ascii="Tahoma" w:hAnsi="Tahoma" w:cs="Tahoma"/>
        </w:rPr>
        <w:t>”, należy przez to rozumieć ustawę Prawo zamówień publicznych, o której mowa w pkt 1 niniejszego rozdziału.</w:t>
      </w:r>
      <w:r w:rsidR="008C4E73" w:rsidRPr="0093233E">
        <w:rPr>
          <w:rFonts w:ascii="Tahoma" w:hAnsi="Tahoma" w:cs="Tahoma"/>
        </w:rPr>
        <w:t xml:space="preserve"> W sprawach nieuregulowanych zapisami niniejszej SWZ, stosuje się przepisy ustawy </w:t>
      </w:r>
      <w:proofErr w:type="spellStart"/>
      <w:r w:rsidR="008C4E73" w:rsidRPr="0093233E">
        <w:rPr>
          <w:rFonts w:ascii="Tahoma" w:hAnsi="Tahoma" w:cs="Tahoma"/>
        </w:rPr>
        <w:t>Pzp</w:t>
      </w:r>
      <w:proofErr w:type="spellEnd"/>
      <w:r w:rsidR="008C4E73" w:rsidRPr="0093233E">
        <w:rPr>
          <w:rFonts w:ascii="Tahoma" w:hAnsi="Tahoma" w:cs="Tahoma"/>
        </w:rPr>
        <w:t xml:space="preserve"> wraz z aktami wykonawczymi do tej ustawy.</w:t>
      </w:r>
      <w:r w:rsidR="009A5608" w:rsidRPr="0093233E">
        <w:rPr>
          <w:rFonts w:ascii="Tahoma" w:hAnsi="Tahoma" w:cs="Tahoma"/>
        </w:rPr>
        <w:t xml:space="preserve"> Do czynności podejmowanych przez zamawiającego i wykonawców stosować się będzie przepisy ustawy z dnia 23 kwietnia 1964 r. – Kodeks cywilny (tekst jednolity</w:t>
      </w:r>
      <w:r w:rsidR="00BE0445">
        <w:rPr>
          <w:rFonts w:ascii="Tahoma" w:hAnsi="Tahoma" w:cs="Tahoma"/>
        </w:rPr>
        <w:t>:</w:t>
      </w:r>
      <w:r w:rsidR="009A5608" w:rsidRPr="0093233E">
        <w:rPr>
          <w:rFonts w:ascii="Tahoma" w:hAnsi="Tahoma" w:cs="Tahoma"/>
        </w:rPr>
        <w:t xml:space="preserve"> </w:t>
      </w:r>
      <w:r w:rsidR="009A5608" w:rsidRPr="00BB56A9">
        <w:rPr>
          <w:rFonts w:ascii="Tahoma" w:hAnsi="Tahoma" w:cs="Tahoma"/>
        </w:rPr>
        <w:t>Dz. U. z 202</w:t>
      </w:r>
      <w:r w:rsidR="00BE0445" w:rsidRPr="00BB56A9">
        <w:rPr>
          <w:rFonts w:ascii="Tahoma" w:hAnsi="Tahoma" w:cs="Tahoma"/>
        </w:rPr>
        <w:t>2</w:t>
      </w:r>
      <w:r w:rsidR="00181332" w:rsidRPr="00BB56A9">
        <w:rPr>
          <w:rFonts w:ascii="Tahoma" w:hAnsi="Tahoma" w:cs="Tahoma"/>
        </w:rPr>
        <w:t xml:space="preserve"> </w:t>
      </w:r>
      <w:r w:rsidR="009A5608" w:rsidRPr="00BB56A9">
        <w:rPr>
          <w:rFonts w:ascii="Tahoma" w:hAnsi="Tahoma" w:cs="Tahoma"/>
        </w:rPr>
        <w:t>r. poz.</w:t>
      </w:r>
      <w:r w:rsidR="00BE0445" w:rsidRPr="00BB56A9">
        <w:rPr>
          <w:rFonts w:ascii="Tahoma" w:hAnsi="Tahoma" w:cs="Tahoma"/>
        </w:rPr>
        <w:t xml:space="preserve"> 1360</w:t>
      </w:r>
      <w:r w:rsidR="009A5608" w:rsidRPr="0093233E">
        <w:rPr>
          <w:rFonts w:ascii="Tahoma" w:hAnsi="Tahoma" w:cs="Tahoma"/>
        </w:rPr>
        <w:t xml:space="preserve">), jeżeli przepisy ustawy </w:t>
      </w:r>
      <w:proofErr w:type="spellStart"/>
      <w:r w:rsidR="009A5608" w:rsidRPr="0093233E">
        <w:rPr>
          <w:rFonts w:ascii="Tahoma" w:hAnsi="Tahoma" w:cs="Tahoma"/>
        </w:rPr>
        <w:t>Pzp</w:t>
      </w:r>
      <w:proofErr w:type="spellEnd"/>
      <w:r w:rsidR="009A5608" w:rsidRPr="0093233E">
        <w:rPr>
          <w:rFonts w:ascii="Tahoma" w:hAnsi="Tahoma" w:cs="Tahoma"/>
        </w:rPr>
        <w:t xml:space="preserve"> nie stanowią inaczej.</w:t>
      </w:r>
    </w:p>
    <w:p w14:paraId="7D869621" w14:textId="7398A0C6" w:rsidR="00AC0132" w:rsidRPr="00B752C7" w:rsidRDefault="00FC26CD" w:rsidP="00BE11B4">
      <w:pPr>
        <w:pStyle w:val="Standard"/>
        <w:ind w:left="284"/>
        <w:rPr>
          <w:rFonts w:ascii="Tahoma" w:hAnsi="Tahoma" w:cs="Tahoma"/>
          <w:color w:val="0070C0"/>
        </w:rPr>
      </w:pPr>
      <w:r w:rsidRPr="00B752C7">
        <w:rPr>
          <w:rFonts w:ascii="Tahoma" w:hAnsi="Tahoma" w:cs="Tahoma"/>
        </w:rPr>
        <w:tab/>
      </w:r>
    </w:p>
    <w:p w14:paraId="44DDCB33" w14:textId="51B8A275" w:rsidR="0070160E" w:rsidRPr="00B752C7" w:rsidRDefault="00471991" w:rsidP="00A16021">
      <w:pPr>
        <w:pStyle w:val="Nagwek2"/>
        <w:numPr>
          <w:ilvl w:val="0"/>
          <w:numId w:val="392"/>
        </w:numPr>
        <w:spacing w:after="120"/>
        <w:ind w:left="142" w:hanging="142"/>
      </w:pPr>
      <w:bookmarkStart w:id="13" w:name="_Toc122681879"/>
      <w:r w:rsidRPr="0093233E">
        <w:t>Opis p</w:t>
      </w:r>
      <w:r w:rsidR="00757FBD" w:rsidRPr="0093233E">
        <w:t>rzedmiot</w:t>
      </w:r>
      <w:r w:rsidRPr="0093233E">
        <w:t xml:space="preserve">u </w:t>
      </w:r>
      <w:r w:rsidR="00757FBD" w:rsidRPr="0093233E">
        <w:t>zamówienia.</w:t>
      </w:r>
      <w:bookmarkEnd w:id="13"/>
    </w:p>
    <w:p w14:paraId="49E87E28" w14:textId="77777777" w:rsidR="00A66203" w:rsidRDefault="00BE11B4" w:rsidP="00A66203">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 xml:space="preserve">Przedmiotem zamówienia są sukcesywne dostawy </w:t>
      </w:r>
      <w:bookmarkStart w:id="14" w:name="_Hlk122679183"/>
      <w:r w:rsidR="00874694">
        <w:rPr>
          <w:rFonts w:ascii="Tahoma" w:eastAsia="Times New Roman" w:hAnsi="Tahoma" w:cs="Tahoma"/>
          <w:kern w:val="3"/>
          <w:sz w:val="20"/>
          <w:szCs w:val="20"/>
        </w:rPr>
        <w:t>wyrobów piekarskich</w:t>
      </w:r>
      <w:r w:rsidRPr="00BE11B4">
        <w:rPr>
          <w:rFonts w:ascii="Tahoma" w:eastAsia="Times New Roman" w:hAnsi="Tahoma" w:cs="Tahoma"/>
          <w:kern w:val="3"/>
          <w:sz w:val="20"/>
          <w:szCs w:val="20"/>
        </w:rPr>
        <w:t xml:space="preserve"> w </w:t>
      </w:r>
      <w:bookmarkEnd w:id="14"/>
      <w:r w:rsidRPr="00BE11B4">
        <w:rPr>
          <w:rFonts w:ascii="Tahoma" w:eastAsia="Times New Roman" w:hAnsi="Tahoma" w:cs="Tahoma"/>
          <w:kern w:val="3"/>
          <w:sz w:val="20"/>
          <w:szCs w:val="20"/>
        </w:rPr>
        <w:t>2023 r. wraz z transportem do siedziby zamawiającego, tj. dla potrzeb 218 mieszkańców Domu Pomocy Społecznej im. Papieża Jana Pawła II w Gorzycach.</w:t>
      </w:r>
    </w:p>
    <w:p w14:paraId="2EAA4830" w14:textId="346739B2" w:rsidR="00A66203" w:rsidRPr="00A66203" w:rsidRDefault="00A66203" w:rsidP="00A66203">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A66203">
        <w:rPr>
          <w:rFonts w:ascii="Tahoma" w:eastAsia="Times New Roman" w:hAnsi="Tahoma" w:cs="Tahoma"/>
          <w:kern w:val="3"/>
          <w:sz w:val="20"/>
          <w:szCs w:val="20"/>
        </w:rPr>
        <w:t>Przedmiot zamówienia obejmuje taki asortyment jak: bułki, chleby, rogale, kołacz różnego rodzaju, kołaczyki, pączki, piernik, drożdże, itp.</w:t>
      </w:r>
    </w:p>
    <w:p w14:paraId="008246B8" w14:textId="77777777" w:rsidR="00BE11B4" w:rsidRPr="00BE11B4" w:rsidRDefault="00BE11B4" w:rsidP="00A16021">
      <w:pPr>
        <w:numPr>
          <w:ilvl w:val="0"/>
          <w:numId w:val="395"/>
        </w:numPr>
        <w:suppressAutoHyphen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Szczegółowo przedmiot zamówienia określony został w Dziale II SWZ „Opis przedmiotu zamówienia”.</w:t>
      </w:r>
    </w:p>
    <w:p w14:paraId="20DFB31F" w14:textId="77777777" w:rsidR="00BE11B4" w:rsidRPr="00BE11B4" w:rsidRDefault="00BE11B4" w:rsidP="00A16021">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Nazwy i kody Wspólnego Słownika Zamówień (CPV):</w:t>
      </w:r>
    </w:p>
    <w:p w14:paraId="34938D06" w14:textId="46DDF8B9" w:rsidR="00BE11B4" w:rsidRPr="00BE11B4" w:rsidRDefault="00BE11B4" w:rsidP="00874694">
      <w:pPr>
        <w:ind w:left="284"/>
        <w:jc w:val="both"/>
        <w:rPr>
          <w:rFonts w:ascii="Tahoma" w:eastAsia="Times New Roman" w:hAnsi="Tahoma" w:cs="Tahoma"/>
          <w:sz w:val="20"/>
          <w:szCs w:val="20"/>
          <w:lang w:eastAsia="pl-PL"/>
        </w:rPr>
      </w:pPr>
      <w:r w:rsidRPr="00BE11B4">
        <w:rPr>
          <w:rFonts w:ascii="Tahoma" w:eastAsia="Times New Roman" w:hAnsi="Tahoma" w:cs="Tahoma"/>
          <w:sz w:val="20"/>
          <w:szCs w:val="20"/>
          <w:lang w:eastAsia="pl-PL"/>
        </w:rPr>
        <w:t>15811000-6  Pieczywo</w:t>
      </w:r>
    </w:p>
    <w:p w14:paraId="5EC3709B" w14:textId="77777777" w:rsidR="00BE11B4" w:rsidRPr="00BE11B4"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u w:val="single"/>
        </w:rPr>
        <w:t>Informacje dotyczące przeprowadzenia przez wykonawcę wizji lokalnej:</w:t>
      </w:r>
    </w:p>
    <w:p w14:paraId="0AC3D3D0" w14:textId="77777777" w:rsidR="00BE11B4" w:rsidRPr="00BE11B4" w:rsidRDefault="00BE11B4" w:rsidP="00BE11B4">
      <w:pPr>
        <w:tabs>
          <w:tab w:val="left" w:pos="3249"/>
        </w:tabs>
        <w:autoSpaceDN w:val="0"/>
        <w:ind w:left="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Zamawiający nie wymaga złożenia oferty po odbyciu przez wykonawcę wizji lokalnej ani po sprawdzeniu przez wykonawców dokumentów niezbędnych do realizacji zamówienia dostępnych na miejscu u zamawiającego.</w:t>
      </w:r>
    </w:p>
    <w:p w14:paraId="15A17C73" w14:textId="77777777" w:rsidR="00BE11B4" w:rsidRPr="00BE11B4"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 xml:space="preserve">Dostawa będzie realizowana transportem wykonawcy i na jego koszt i ryzyko do siedziby zamawiającego. Mając na uwadze treść art. 68 ust. 3 ustawy z dnia 11 stycznia 2018 r. o </w:t>
      </w:r>
      <w:proofErr w:type="spellStart"/>
      <w:r w:rsidRPr="00BE11B4">
        <w:rPr>
          <w:rFonts w:ascii="Tahoma" w:eastAsia="Times New Roman" w:hAnsi="Tahoma" w:cs="Tahoma"/>
          <w:kern w:val="3"/>
          <w:sz w:val="20"/>
          <w:szCs w:val="20"/>
        </w:rPr>
        <w:t>elektromobilności</w:t>
      </w:r>
      <w:proofErr w:type="spellEnd"/>
      <w:r w:rsidRPr="00BE11B4">
        <w:rPr>
          <w:rFonts w:ascii="Tahoma" w:eastAsia="Times New Roman" w:hAnsi="Tahoma" w:cs="Tahoma"/>
          <w:kern w:val="3"/>
          <w:sz w:val="20"/>
          <w:szCs w:val="20"/>
        </w:rPr>
        <w:t xml:space="preserve"> i paliwach alternatywnych (tekst jednolity: Dz. U. 2022 poz. 1083 ze zm.) wykonawca wykonując zadanie publiczne gwarantuje, że udział pojazdów elektrycznych lub pojazdów napędzanych gazem ziemnym we flocie pojazdów użytkowanych przy wykonywaniu tego zadania wynosi co najmniej 10 %. Udział, o którym mowa powyżej </w:t>
      </w:r>
      <w:r w:rsidRPr="00BE11B4">
        <w:rPr>
          <w:rFonts w:ascii="Tahoma" w:eastAsia="Times New Roman" w:hAnsi="Tahoma" w:cs="Tahoma"/>
          <w:kern w:val="3"/>
          <w:sz w:val="20"/>
          <w:szCs w:val="20"/>
          <w:shd w:val="clear" w:color="auto" w:fill="FFFFFF"/>
        </w:rPr>
        <w:t xml:space="preserve">oblicza się, stosując zasadę wskazaną w art. 36a </w:t>
      </w:r>
      <w:r w:rsidRPr="00BE11B4">
        <w:rPr>
          <w:rFonts w:ascii="Tahoma" w:eastAsia="Times New Roman" w:hAnsi="Tahoma" w:cs="Tahoma"/>
          <w:kern w:val="3"/>
          <w:sz w:val="20"/>
          <w:szCs w:val="20"/>
        </w:rPr>
        <w:t xml:space="preserve">ustawy z dnia 11 stycznia 2018 r. o </w:t>
      </w:r>
      <w:proofErr w:type="spellStart"/>
      <w:r w:rsidRPr="00BE11B4">
        <w:rPr>
          <w:rFonts w:ascii="Tahoma" w:eastAsia="Times New Roman" w:hAnsi="Tahoma" w:cs="Tahoma"/>
          <w:kern w:val="3"/>
          <w:sz w:val="20"/>
          <w:szCs w:val="20"/>
        </w:rPr>
        <w:t>elektromobilności</w:t>
      </w:r>
      <w:proofErr w:type="spellEnd"/>
      <w:r w:rsidRPr="00BE11B4">
        <w:rPr>
          <w:rFonts w:ascii="Tahoma" w:eastAsia="Times New Roman" w:hAnsi="Tahoma" w:cs="Tahoma"/>
          <w:kern w:val="3"/>
          <w:sz w:val="20"/>
          <w:szCs w:val="20"/>
        </w:rPr>
        <w:t xml:space="preserve"> i paliwach alternatywnych</w:t>
      </w:r>
      <w:r w:rsidRPr="00BE11B4">
        <w:rPr>
          <w:rFonts w:ascii="Tahoma" w:eastAsia="Times New Roman" w:hAnsi="Tahoma" w:cs="Tahoma"/>
          <w:kern w:val="3"/>
          <w:sz w:val="20"/>
          <w:szCs w:val="20"/>
          <w:shd w:val="clear" w:color="auto" w:fill="FFFFFF"/>
        </w:rPr>
        <w:t>, zgodnie z którą wielkość tego udziału poniżej 0,5 zaokrągla się w dół, a wielkość tego udziału 0,5 i powyżej zaokrągla się w górę.</w:t>
      </w:r>
      <w:r w:rsidRPr="00BE11B4">
        <w:rPr>
          <w:rFonts w:ascii="Tahoma" w:eastAsia="Times New Roman" w:hAnsi="Tahoma" w:cs="Tahoma"/>
          <w:kern w:val="3"/>
        </w:rPr>
        <w:t xml:space="preserve"> </w:t>
      </w:r>
    </w:p>
    <w:p w14:paraId="6F300FDB" w14:textId="77777777" w:rsidR="00BE11B4" w:rsidRPr="00BE11B4"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Zamawiający nie wymaga złożenia w postępowaniu przedmiotowych środków dowodowych.</w:t>
      </w:r>
      <w:r w:rsidRPr="00BE11B4">
        <w:rPr>
          <w:rFonts w:ascii="Tahoma" w:eastAsia="Times New Roman" w:hAnsi="Tahoma" w:cs="Tahoma"/>
          <w:kern w:val="3"/>
        </w:rPr>
        <w:t xml:space="preserve"> </w:t>
      </w:r>
    </w:p>
    <w:p w14:paraId="2F9E3CC7" w14:textId="004970E4" w:rsidR="00C91743" w:rsidRPr="00B752C7" w:rsidRDefault="00CB09C7" w:rsidP="00A16021">
      <w:pPr>
        <w:pStyle w:val="Nagwek2"/>
        <w:numPr>
          <w:ilvl w:val="0"/>
          <w:numId w:val="392"/>
        </w:numPr>
        <w:spacing w:after="120"/>
        <w:ind w:hanging="142"/>
        <w:rPr>
          <w:rFonts w:eastAsiaTheme="minorHAnsi"/>
        </w:rPr>
      </w:pPr>
      <w:bookmarkStart w:id="15" w:name="_Toc122681880"/>
      <w:r w:rsidRPr="0093233E">
        <w:rPr>
          <w:rFonts w:eastAsiaTheme="minorHAnsi"/>
        </w:rPr>
        <w:t>Wymagania w zakresie zatrudniania na podstawie stosunku pracy</w:t>
      </w:r>
      <w:r w:rsidR="00B752C7">
        <w:rPr>
          <w:rFonts w:eastAsiaTheme="minorHAnsi"/>
        </w:rPr>
        <w:t>.</w:t>
      </w:r>
      <w:bookmarkEnd w:id="15"/>
    </w:p>
    <w:p w14:paraId="4AAAA277" w14:textId="427C11E9" w:rsidR="00757791" w:rsidRPr="007C475B" w:rsidRDefault="00757791" w:rsidP="009D127E">
      <w:pPr>
        <w:pStyle w:val="Standard"/>
        <w:rPr>
          <w:rFonts w:ascii="Tahoma" w:hAnsi="Tahoma" w:cs="Tahoma"/>
          <w:kern w:val="0"/>
          <w:lang w:eastAsia="pl-PL"/>
        </w:rPr>
      </w:pPr>
      <w:r w:rsidRPr="0093233E">
        <w:rPr>
          <w:rFonts w:ascii="Tahoma" w:hAnsi="Tahoma" w:cs="Tahoma"/>
          <w:kern w:val="0"/>
          <w:lang w:eastAsia="pl-PL"/>
        </w:rPr>
        <w:t>Ze względu na rodzaj zamówienia zamawiający nie formułuje wymagań w tym zakresie.</w:t>
      </w:r>
    </w:p>
    <w:p w14:paraId="6EC55222" w14:textId="309F0509" w:rsidR="00DB33D1" w:rsidRPr="00B752C7" w:rsidRDefault="00DB33D1" w:rsidP="00A16021">
      <w:pPr>
        <w:pStyle w:val="Nagwek2"/>
        <w:numPr>
          <w:ilvl w:val="0"/>
          <w:numId w:val="392"/>
        </w:numPr>
        <w:spacing w:after="120"/>
        <w:ind w:hanging="142"/>
      </w:pPr>
      <w:bookmarkStart w:id="16" w:name="_Toc122681881"/>
      <w:r w:rsidRPr="0093233E">
        <w:t>Termin wykonania zamówienia.</w:t>
      </w:r>
      <w:bookmarkEnd w:id="16"/>
    </w:p>
    <w:p w14:paraId="17AA57AE" w14:textId="77777777" w:rsidR="00874694" w:rsidRPr="00874694" w:rsidRDefault="00874694" w:rsidP="00874694">
      <w:pPr>
        <w:jc w:val="both"/>
        <w:rPr>
          <w:rFonts w:ascii="Tahoma" w:hAnsi="Tahoma" w:cs="Tahoma"/>
          <w:color w:val="00B050"/>
          <w:sz w:val="20"/>
          <w:szCs w:val="20"/>
        </w:rPr>
      </w:pPr>
      <w:bookmarkStart w:id="17" w:name="_Hlk31718173"/>
      <w:r w:rsidRPr="00874694">
        <w:rPr>
          <w:rFonts w:ascii="Tahoma" w:hAnsi="Tahoma" w:cs="Tahoma"/>
          <w:sz w:val="20"/>
          <w:szCs w:val="20"/>
        </w:rPr>
        <w:t xml:space="preserve">Zamówienie należy zrealizować w terminie: </w:t>
      </w:r>
      <w:r w:rsidRPr="00874694">
        <w:rPr>
          <w:rFonts w:ascii="Tahoma" w:hAnsi="Tahoma" w:cs="Tahoma"/>
          <w:b/>
          <w:bCs/>
          <w:sz w:val="20"/>
          <w:szCs w:val="20"/>
        </w:rPr>
        <w:t>od dnia podpisania do 31.12.2023 r.</w:t>
      </w:r>
      <w:r w:rsidRPr="00874694">
        <w:rPr>
          <w:rFonts w:ascii="Tahoma" w:hAnsi="Tahoma" w:cs="Tahoma"/>
          <w:sz w:val="20"/>
          <w:szCs w:val="20"/>
        </w:rPr>
        <w:t xml:space="preserve"> z zastrzeżeniem, iż umowę uznaje się za wykonaną również w przypadku wykorzystania kwoty stanowiącej wynagrodzenie wykonawcy, zgodnie ze złożoną ofertą (oferta cenowa). </w:t>
      </w:r>
      <w:r w:rsidRPr="00874694">
        <w:rPr>
          <w:rFonts w:ascii="Tahoma" w:hAnsi="Tahoma" w:cs="Tahoma"/>
          <w:b/>
          <w:sz w:val="20"/>
          <w:szCs w:val="20"/>
        </w:rPr>
        <w:t xml:space="preserve"> </w:t>
      </w:r>
    </w:p>
    <w:p w14:paraId="60EF3498" w14:textId="39B90D47" w:rsidR="0089594D" w:rsidRPr="00B752C7" w:rsidRDefault="0089594D" w:rsidP="00A16021">
      <w:pPr>
        <w:pStyle w:val="Nagwek2"/>
        <w:numPr>
          <w:ilvl w:val="0"/>
          <w:numId w:val="392"/>
        </w:numPr>
        <w:spacing w:after="120"/>
        <w:ind w:hanging="142"/>
        <w:jc w:val="both"/>
      </w:pPr>
      <w:bookmarkStart w:id="18" w:name="_Toc122681882"/>
      <w:r w:rsidRPr="0093233E">
        <w:t>Projektowane postanowienia umowy w sprawie zamówienia publicznego, które zostaną wprowadzone do treści tej umowy</w:t>
      </w:r>
      <w:r w:rsidR="008F6C3A" w:rsidRPr="0093233E">
        <w:t>.</w:t>
      </w:r>
      <w:bookmarkEnd w:id="18"/>
    </w:p>
    <w:p w14:paraId="0A0FF2A3" w14:textId="78B93C4B" w:rsidR="006E3496" w:rsidRDefault="00C822F8" w:rsidP="00F973E2">
      <w:pPr>
        <w:jc w:val="both"/>
        <w:rPr>
          <w:rFonts w:ascii="Tahoma" w:hAnsi="Tahoma" w:cs="Tahoma"/>
          <w:sz w:val="20"/>
        </w:rPr>
      </w:pPr>
      <w:r w:rsidRPr="0093233E">
        <w:rPr>
          <w:rFonts w:ascii="Tahoma" w:hAnsi="Tahoma" w:cs="Tahoma"/>
          <w:sz w:val="20"/>
        </w:rPr>
        <w:t xml:space="preserve">Projektowane postanowienia umowy w sprawie zamówienia publicznego, które zostaną wprowadzone do treści tej umowy określa załącznik nr </w:t>
      </w:r>
      <w:r w:rsidR="00874694">
        <w:rPr>
          <w:rFonts w:ascii="Tahoma" w:hAnsi="Tahoma" w:cs="Tahoma"/>
          <w:sz w:val="20"/>
        </w:rPr>
        <w:t>1</w:t>
      </w:r>
      <w:r w:rsidRPr="0093233E">
        <w:rPr>
          <w:rFonts w:ascii="Tahoma" w:hAnsi="Tahoma" w:cs="Tahoma"/>
          <w:sz w:val="20"/>
        </w:rPr>
        <w:t xml:space="preserve"> Działu II SWZ.</w:t>
      </w:r>
    </w:p>
    <w:p w14:paraId="51B05D51" w14:textId="553A11BA" w:rsidR="006C011B" w:rsidRPr="00B752C7" w:rsidRDefault="002476E9" w:rsidP="00A16021">
      <w:pPr>
        <w:pStyle w:val="Nagwek2"/>
        <w:numPr>
          <w:ilvl w:val="0"/>
          <w:numId w:val="392"/>
        </w:numPr>
        <w:spacing w:after="120"/>
        <w:ind w:hanging="142"/>
        <w:jc w:val="both"/>
      </w:pPr>
      <w:bookmarkStart w:id="19" w:name="_Toc122681883"/>
      <w:r w:rsidRPr="0093233E">
        <w:t>Informacje o środkach komunikacji elektronicznej, przy u</w:t>
      </w:r>
      <w:r w:rsidR="007C2199" w:rsidRPr="0093233E">
        <w:t>ż</w:t>
      </w:r>
      <w:r w:rsidRPr="0093233E">
        <w:t>yciu których zamawiający będzie komunikował się z wykonawcami, oraz informacje o wymaganiach technicznych i</w:t>
      </w:r>
      <w:r w:rsidR="009A5608" w:rsidRPr="0093233E">
        <w:t> </w:t>
      </w:r>
      <w:r w:rsidRPr="0093233E">
        <w:t>organizacyjnych sporządzania, wysyłania i odbierania korespondencji elektronicznej</w:t>
      </w:r>
      <w:r w:rsidR="006C011B" w:rsidRPr="0093233E">
        <w:t>.</w:t>
      </w:r>
      <w:bookmarkEnd w:id="19"/>
    </w:p>
    <w:p w14:paraId="3115668A" w14:textId="26106229" w:rsidR="00DA50F8" w:rsidRPr="0093233E" w:rsidRDefault="00AD6679"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Z zastrzeżeniem postanowień zawartych w</w:t>
      </w:r>
      <w:r w:rsidR="007C2199" w:rsidRPr="0093233E">
        <w:rPr>
          <w:rFonts w:ascii="Tahoma" w:hAnsi="Tahoma" w:cs="Tahoma"/>
          <w:sz w:val="20"/>
          <w:szCs w:val="20"/>
        </w:rPr>
        <w:t xml:space="preserve"> rozdziale </w:t>
      </w:r>
      <w:r w:rsidR="00821BBD" w:rsidRPr="0093233E">
        <w:rPr>
          <w:rFonts w:ascii="Tahoma" w:hAnsi="Tahoma" w:cs="Tahoma"/>
          <w:bCs/>
          <w:sz w:val="20"/>
          <w:szCs w:val="20"/>
        </w:rPr>
        <w:t>X</w:t>
      </w:r>
      <w:r w:rsidR="00401130" w:rsidRPr="0093233E">
        <w:rPr>
          <w:rFonts w:ascii="Tahoma" w:hAnsi="Tahoma" w:cs="Tahoma"/>
          <w:bCs/>
          <w:sz w:val="20"/>
          <w:szCs w:val="20"/>
        </w:rPr>
        <w:t>I</w:t>
      </w:r>
      <w:r w:rsidR="007C2199" w:rsidRPr="0093233E">
        <w:rPr>
          <w:rFonts w:ascii="Tahoma" w:hAnsi="Tahoma" w:cs="Tahoma"/>
          <w:bCs/>
          <w:sz w:val="20"/>
          <w:szCs w:val="20"/>
        </w:rPr>
        <w:t xml:space="preserve"> i</w:t>
      </w:r>
      <w:r w:rsidRPr="0093233E">
        <w:rPr>
          <w:rFonts w:ascii="Tahoma" w:hAnsi="Tahoma" w:cs="Tahoma"/>
          <w:bCs/>
          <w:sz w:val="20"/>
          <w:szCs w:val="20"/>
        </w:rPr>
        <w:t xml:space="preserve"> pkt </w:t>
      </w:r>
      <w:r w:rsidR="009A238E" w:rsidRPr="0093233E">
        <w:rPr>
          <w:rFonts w:ascii="Tahoma" w:hAnsi="Tahoma" w:cs="Tahoma"/>
          <w:bCs/>
          <w:sz w:val="20"/>
          <w:szCs w:val="20"/>
        </w:rPr>
        <w:t>10</w:t>
      </w:r>
      <w:r w:rsidRPr="0093233E">
        <w:rPr>
          <w:rFonts w:ascii="Tahoma" w:hAnsi="Tahoma" w:cs="Tahoma"/>
          <w:sz w:val="20"/>
          <w:szCs w:val="20"/>
        </w:rPr>
        <w:t xml:space="preserve"> </w:t>
      </w:r>
      <w:r w:rsidR="007C2199" w:rsidRPr="0093233E">
        <w:rPr>
          <w:rFonts w:ascii="Tahoma" w:hAnsi="Tahoma" w:cs="Tahoma"/>
          <w:sz w:val="20"/>
          <w:szCs w:val="20"/>
        </w:rPr>
        <w:t>niniejszego rozdziału</w:t>
      </w:r>
      <w:r w:rsidRPr="0093233E">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93233E">
        <w:rPr>
          <w:rFonts w:ascii="Tahoma" w:hAnsi="Tahoma" w:cs="Tahoma"/>
          <w:b/>
          <w:bCs/>
          <w:i/>
          <w:iCs/>
          <w:sz w:val="20"/>
          <w:szCs w:val="20"/>
        </w:rPr>
        <w:t>„Formularz do komunikacji”</w:t>
      </w:r>
      <w:r w:rsidRPr="0093233E">
        <w:rPr>
          <w:rFonts w:ascii="Tahoma" w:hAnsi="Tahoma" w:cs="Tahoma"/>
          <w:sz w:val="20"/>
          <w:szCs w:val="20"/>
        </w:rPr>
        <w:t xml:space="preserve"> dostępnego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t>
      </w:r>
      <w:r w:rsidR="00DA50F8" w:rsidRPr="0093233E">
        <w:rPr>
          <w:rFonts w:ascii="Tahoma" w:hAnsi="Tahoma" w:cs="Tahoma"/>
          <w:sz w:val="20"/>
          <w:szCs w:val="20"/>
        </w:rPr>
        <w:t xml:space="preserve">(dostępnego pod adresem: </w:t>
      </w:r>
      <w:hyperlink r:id="rId10" w:history="1">
        <w:r w:rsidR="00DA50F8" w:rsidRPr="0093233E">
          <w:rPr>
            <w:rStyle w:val="Hipercze"/>
            <w:rFonts w:ascii="Tahoma" w:hAnsi="Tahoma" w:cs="Tahoma"/>
            <w:sz w:val="20"/>
            <w:szCs w:val="20"/>
          </w:rPr>
          <w:t>https://epuap.gov.pl/wps/portal</w:t>
        </w:r>
      </w:hyperlink>
      <w:r w:rsidR="00DA50F8" w:rsidRPr="0093233E">
        <w:rPr>
          <w:rFonts w:ascii="Tahoma" w:hAnsi="Tahoma" w:cs="Tahoma"/>
          <w:sz w:val="20"/>
          <w:szCs w:val="20"/>
        </w:rPr>
        <w:t xml:space="preserve">) </w:t>
      </w:r>
      <w:r w:rsidRPr="0093233E">
        <w:rPr>
          <w:rFonts w:ascii="Tahoma" w:hAnsi="Tahoma" w:cs="Tahoma"/>
          <w:sz w:val="20"/>
          <w:szCs w:val="20"/>
        </w:rPr>
        <w:t xml:space="preserve">oraz udostępnionego przez </w:t>
      </w:r>
      <w:proofErr w:type="spellStart"/>
      <w:r w:rsidRPr="0093233E">
        <w:rPr>
          <w:rFonts w:ascii="Tahoma" w:hAnsi="Tahoma" w:cs="Tahoma"/>
          <w:sz w:val="20"/>
          <w:szCs w:val="20"/>
        </w:rPr>
        <w:t>miniPortal</w:t>
      </w:r>
      <w:proofErr w:type="spellEnd"/>
      <w:r w:rsidR="00DA50F8" w:rsidRPr="0093233E">
        <w:rPr>
          <w:rFonts w:ascii="Tahoma" w:hAnsi="Tahoma" w:cs="Tahoma"/>
          <w:sz w:val="20"/>
          <w:szCs w:val="20"/>
        </w:rPr>
        <w:t xml:space="preserve"> (dostępnego pod adresem: </w:t>
      </w:r>
      <w:hyperlink r:id="rId11" w:history="1">
        <w:r w:rsidR="00155525" w:rsidRPr="0093233E">
          <w:rPr>
            <w:rStyle w:val="Hipercze"/>
            <w:rFonts w:ascii="Tahoma" w:hAnsi="Tahoma" w:cs="Tahoma"/>
            <w:sz w:val="20"/>
            <w:szCs w:val="20"/>
          </w:rPr>
          <w:t>https://miniportal.uzp.gov.pl/</w:t>
        </w:r>
      </w:hyperlink>
      <w:r w:rsidR="00DA50F8" w:rsidRPr="0093233E">
        <w:rPr>
          <w:rFonts w:ascii="Tahoma" w:hAnsi="Tahoma" w:cs="Tahoma"/>
          <w:sz w:val="20"/>
          <w:szCs w:val="20"/>
        </w:rPr>
        <w:t>)</w:t>
      </w:r>
      <w:r w:rsidR="00155525" w:rsidRPr="0093233E">
        <w:rPr>
          <w:rFonts w:ascii="Tahoma" w:hAnsi="Tahoma" w:cs="Tahoma"/>
          <w:sz w:val="20"/>
          <w:szCs w:val="20"/>
        </w:rPr>
        <w:t>.</w:t>
      </w:r>
    </w:p>
    <w:p w14:paraId="044B5241" w14:textId="1F6A1FFB" w:rsidR="00DA50F8" w:rsidRPr="0093233E" w:rsidRDefault="00AD6679"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Komunikacja pomiędzy zamawiającym</w:t>
      </w:r>
      <w:r w:rsidR="00D90F1B" w:rsidRPr="0093233E">
        <w:rPr>
          <w:rFonts w:ascii="Tahoma" w:hAnsi="Tahoma" w:cs="Tahoma"/>
          <w:sz w:val="20"/>
          <w:szCs w:val="20"/>
        </w:rPr>
        <w:t>,</w:t>
      </w:r>
      <w:r w:rsidRPr="0093233E">
        <w:rPr>
          <w:rFonts w:ascii="Tahoma" w:hAnsi="Tahoma" w:cs="Tahoma"/>
          <w:sz w:val="20"/>
          <w:szCs w:val="20"/>
        </w:rPr>
        <w:t xml:space="preserve"> a wykonawcami, o której mowa w p</w:t>
      </w:r>
      <w:r w:rsidR="007C2199" w:rsidRPr="0093233E">
        <w:rPr>
          <w:rFonts w:ascii="Tahoma" w:hAnsi="Tahoma" w:cs="Tahoma"/>
          <w:sz w:val="20"/>
          <w:szCs w:val="20"/>
        </w:rPr>
        <w:t>kt</w:t>
      </w:r>
      <w:r w:rsidRPr="0093233E">
        <w:rPr>
          <w:rFonts w:ascii="Tahoma" w:hAnsi="Tahoma" w:cs="Tahoma"/>
          <w:sz w:val="20"/>
          <w:szCs w:val="20"/>
        </w:rPr>
        <w:t xml:space="preserve"> 1</w:t>
      </w:r>
      <w:r w:rsidR="00DA50F8" w:rsidRPr="0093233E">
        <w:rPr>
          <w:rFonts w:ascii="Tahoma" w:hAnsi="Tahoma" w:cs="Tahoma"/>
          <w:sz w:val="20"/>
          <w:szCs w:val="20"/>
        </w:rPr>
        <w:t xml:space="preserve"> powyżej</w:t>
      </w:r>
      <w:r w:rsidRPr="0093233E">
        <w:rPr>
          <w:rFonts w:ascii="Tahoma" w:hAnsi="Tahoma" w:cs="Tahoma"/>
          <w:sz w:val="20"/>
          <w:szCs w:val="20"/>
        </w:rPr>
        <w:t xml:space="preserve"> może również odbywać się za pomocą poczty elektronicznej</w:t>
      </w:r>
      <w:r w:rsidR="00DA50F8" w:rsidRPr="0093233E">
        <w:rPr>
          <w:rFonts w:ascii="Tahoma" w:hAnsi="Tahoma" w:cs="Tahoma"/>
          <w:sz w:val="20"/>
          <w:szCs w:val="20"/>
        </w:rPr>
        <w:t xml:space="preserve"> na adres e-mail zamawiającego</w:t>
      </w:r>
      <w:r w:rsidRPr="0093233E">
        <w:rPr>
          <w:rFonts w:ascii="Tahoma" w:hAnsi="Tahoma" w:cs="Tahoma"/>
          <w:sz w:val="20"/>
          <w:szCs w:val="20"/>
        </w:rPr>
        <w:t xml:space="preserve">: </w:t>
      </w:r>
      <w:r w:rsidR="00874694" w:rsidRPr="00874694">
        <w:rPr>
          <w:rFonts w:ascii="Tahoma" w:hAnsi="Tahoma" w:cs="Tahoma"/>
          <w:sz w:val="20"/>
          <w:szCs w:val="20"/>
        </w:rPr>
        <w:t>dps@dpsgorzyce.pl</w:t>
      </w:r>
      <w:r w:rsidR="00443360" w:rsidRPr="0093233E">
        <w:rPr>
          <w:rFonts w:ascii="Tahoma" w:hAnsi="Tahoma" w:cs="Tahoma"/>
          <w:sz w:val="20"/>
          <w:szCs w:val="20"/>
        </w:rPr>
        <w:t xml:space="preserve"> </w:t>
      </w:r>
      <w:r w:rsidR="00DA50F8" w:rsidRPr="0093233E">
        <w:rPr>
          <w:rFonts w:ascii="Tahoma" w:hAnsi="Tahoma" w:cs="Tahoma"/>
          <w:sz w:val="20"/>
          <w:szCs w:val="20"/>
        </w:rPr>
        <w:t>oraz adres (adresy) e-mail wykonawcy podany w Formularzu oferty (załącznik nr 1 do Działu III SWZ). Po</w:t>
      </w:r>
      <w:r w:rsidR="000B7E5B" w:rsidRPr="0093233E">
        <w:rPr>
          <w:rFonts w:ascii="Tahoma" w:hAnsi="Tahoma" w:cs="Tahoma"/>
          <w:sz w:val="20"/>
          <w:szCs w:val="20"/>
        </w:rPr>
        <w:t> </w:t>
      </w:r>
      <w:r w:rsidR="00DA50F8" w:rsidRPr="0093233E">
        <w:rPr>
          <w:rFonts w:ascii="Tahoma" w:hAnsi="Tahoma" w:cs="Tahoma"/>
          <w:sz w:val="20"/>
          <w:szCs w:val="20"/>
        </w:rPr>
        <w:t>otwarciu ofert kontakt przez adres e-mail będzie możliwy tylko poprzez adres (adresy) wskazany w Formularzu oferty.</w:t>
      </w:r>
    </w:p>
    <w:p w14:paraId="7DC50E02" w14:textId="77777777" w:rsidR="00503141"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Wykonawca zamierzający wziąć udział w postępowaniu o udzielenie zamówienia publicznego, musi posiadać konto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Wykonawca posiadający konto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ma dostęp do następujących formularzy: </w:t>
      </w:r>
      <w:r w:rsidRPr="0093233E">
        <w:rPr>
          <w:rFonts w:ascii="Tahoma" w:hAnsi="Tahoma" w:cs="Tahoma"/>
          <w:b/>
          <w:bCs/>
          <w:i/>
          <w:iCs/>
          <w:sz w:val="20"/>
          <w:szCs w:val="20"/>
        </w:rPr>
        <w:t>„Formularz do złożenia, zmiany, wycofania oferty lub wniosku”</w:t>
      </w:r>
      <w:r w:rsidRPr="0093233E">
        <w:rPr>
          <w:rFonts w:ascii="Tahoma" w:hAnsi="Tahoma" w:cs="Tahoma"/>
          <w:sz w:val="20"/>
          <w:szCs w:val="20"/>
        </w:rPr>
        <w:t xml:space="preserve"> oraz </w:t>
      </w:r>
      <w:r w:rsidRPr="0093233E">
        <w:rPr>
          <w:rFonts w:ascii="Tahoma" w:hAnsi="Tahoma" w:cs="Tahoma"/>
          <w:b/>
          <w:bCs/>
          <w:i/>
          <w:iCs/>
          <w:sz w:val="20"/>
          <w:szCs w:val="20"/>
        </w:rPr>
        <w:t>„Formularz do komunikacji”</w:t>
      </w:r>
      <w:r w:rsidRPr="0093233E">
        <w:rPr>
          <w:rFonts w:ascii="Tahoma" w:hAnsi="Tahoma" w:cs="Tahoma"/>
          <w:sz w:val="20"/>
          <w:szCs w:val="20"/>
        </w:rPr>
        <w:t>.</w:t>
      </w:r>
    </w:p>
    <w:p w14:paraId="0E53A6A0" w14:textId="6F9725D1" w:rsidR="00503141"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B752C7" w:rsidRPr="00B752C7">
        <w:rPr>
          <w:rFonts w:ascii="Tahoma" w:hAnsi="Tahoma" w:cs="Tahoma"/>
          <w:i/>
          <w:iCs/>
          <w:sz w:val="20"/>
          <w:szCs w:val="20"/>
        </w:rPr>
        <w:t xml:space="preserve">Instrukcji użytkownika systemu </w:t>
      </w:r>
      <w:proofErr w:type="spellStart"/>
      <w:r w:rsidR="00B752C7" w:rsidRPr="00B752C7">
        <w:rPr>
          <w:rFonts w:ascii="Tahoma" w:hAnsi="Tahoma" w:cs="Tahoma"/>
          <w:i/>
          <w:iCs/>
          <w:sz w:val="20"/>
          <w:szCs w:val="20"/>
        </w:rPr>
        <w:t>miniPortal-ePuap</w:t>
      </w:r>
      <w:proofErr w:type="spellEnd"/>
      <w:r w:rsidR="00B752C7" w:rsidRPr="00B752C7">
        <w:rPr>
          <w:rFonts w:ascii="Tahoma" w:hAnsi="Tahoma" w:cs="Tahoma"/>
          <w:i/>
          <w:iCs/>
          <w:sz w:val="20"/>
          <w:szCs w:val="20"/>
        </w:rPr>
        <w:t xml:space="preserve"> </w:t>
      </w:r>
      <w:r w:rsidRPr="0093233E">
        <w:rPr>
          <w:rFonts w:ascii="Tahoma" w:hAnsi="Tahoma" w:cs="Tahoma"/>
          <w:sz w:val="20"/>
          <w:szCs w:val="20"/>
        </w:rPr>
        <w:t xml:space="preserve">oraz </w:t>
      </w:r>
      <w:r w:rsidRPr="0093233E">
        <w:rPr>
          <w:rFonts w:ascii="Tahoma" w:hAnsi="Tahoma" w:cs="Tahoma"/>
          <w:i/>
          <w:iCs/>
          <w:sz w:val="20"/>
          <w:szCs w:val="20"/>
        </w:rPr>
        <w:t>Warunkach korzystania z elektronicznej platformy usług administracji publicznej (</w:t>
      </w:r>
      <w:proofErr w:type="spellStart"/>
      <w:r w:rsidRPr="0093233E">
        <w:rPr>
          <w:rFonts w:ascii="Tahoma" w:hAnsi="Tahoma" w:cs="Tahoma"/>
          <w:i/>
          <w:iCs/>
          <w:sz w:val="20"/>
          <w:szCs w:val="20"/>
        </w:rPr>
        <w:t>ePUAP</w:t>
      </w:r>
      <w:proofErr w:type="spellEnd"/>
      <w:r w:rsidRPr="0093233E">
        <w:rPr>
          <w:rFonts w:ascii="Tahoma" w:hAnsi="Tahoma" w:cs="Tahoma"/>
          <w:i/>
          <w:iCs/>
          <w:sz w:val="20"/>
          <w:szCs w:val="20"/>
        </w:rPr>
        <w:t>)</w:t>
      </w:r>
      <w:r w:rsidRPr="0093233E">
        <w:rPr>
          <w:rFonts w:ascii="Tahoma" w:hAnsi="Tahoma" w:cs="Tahoma"/>
          <w:sz w:val="20"/>
          <w:szCs w:val="20"/>
        </w:rPr>
        <w:t xml:space="preserve">. </w:t>
      </w:r>
    </w:p>
    <w:p w14:paraId="67BE4194" w14:textId="77777777" w:rsidR="00B752C7" w:rsidRDefault="00503141"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Przekazanie korespondencji przez wykonawcę poprzez portale wskazane w pkt </w:t>
      </w:r>
      <w:r w:rsidR="009A238E" w:rsidRPr="0093233E">
        <w:rPr>
          <w:rFonts w:ascii="Tahoma" w:hAnsi="Tahoma" w:cs="Tahoma"/>
          <w:sz w:val="20"/>
          <w:szCs w:val="20"/>
        </w:rPr>
        <w:t>1</w:t>
      </w:r>
      <w:r w:rsidRPr="0093233E">
        <w:rPr>
          <w:rFonts w:ascii="Tahoma" w:hAnsi="Tahoma" w:cs="Tahoma"/>
          <w:sz w:val="20"/>
          <w:szCs w:val="20"/>
        </w:rPr>
        <w:t xml:space="preserve"> oznacza akceptację regulaminów, o którym mowa w pkt 4 niniejszego rozdziału SWZ.</w:t>
      </w:r>
    </w:p>
    <w:p w14:paraId="60069DB6" w14:textId="6135FE05" w:rsidR="00DA50F8" w:rsidRPr="00B752C7" w:rsidRDefault="00C7651C" w:rsidP="00A16021">
      <w:pPr>
        <w:pStyle w:val="Akapitzlist"/>
        <w:numPr>
          <w:ilvl w:val="6"/>
          <w:numId w:val="389"/>
        </w:numPr>
        <w:spacing w:after="0" w:line="240" w:lineRule="auto"/>
        <w:ind w:left="284" w:hanging="284"/>
        <w:rPr>
          <w:rFonts w:ascii="Tahoma" w:hAnsi="Tahoma" w:cs="Tahoma"/>
          <w:sz w:val="20"/>
          <w:szCs w:val="20"/>
        </w:rPr>
      </w:pPr>
      <w:r w:rsidRPr="00B752C7">
        <w:rPr>
          <w:rFonts w:ascii="Tahoma" w:hAnsi="Tahoma" w:cs="Tahoma"/>
          <w:sz w:val="20"/>
          <w:szCs w:val="20"/>
        </w:rPr>
        <w:t xml:space="preserve">Dokumenty elektroniczne składane są przez wykonawcę </w:t>
      </w:r>
      <w:r w:rsidR="00DA50F8" w:rsidRPr="00B752C7">
        <w:rPr>
          <w:rFonts w:ascii="Tahoma" w:hAnsi="Tahoma" w:cs="Tahoma"/>
          <w:sz w:val="20"/>
          <w:szCs w:val="20"/>
        </w:rPr>
        <w:t xml:space="preserve">za pośrednictwem dedykowanych formularzy: </w:t>
      </w:r>
      <w:r w:rsidR="00DA50F8" w:rsidRPr="00B752C7">
        <w:rPr>
          <w:rFonts w:ascii="Tahoma" w:hAnsi="Tahoma" w:cs="Tahoma"/>
          <w:b/>
          <w:bCs/>
          <w:i/>
          <w:iCs/>
          <w:sz w:val="20"/>
          <w:szCs w:val="20"/>
        </w:rPr>
        <w:t>„Formularz złożenia, zmiany, wycofania oferty lub wniosku”</w:t>
      </w:r>
      <w:r w:rsidR="00DA50F8" w:rsidRPr="00B752C7">
        <w:rPr>
          <w:rFonts w:ascii="Tahoma" w:hAnsi="Tahoma" w:cs="Tahoma"/>
          <w:sz w:val="20"/>
          <w:szCs w:val="20"/>
        </w:rPr>
        <w:t xml:space="preserve"> i </w:t>
      </w:r>
      <w:r w:rsidR="00DA50F8" w:rsidRPr="00B752C7">
        <w:rPr>
          <w:rFonts w:ascii="Tahoma" w:hAnsi="Tahoma" w:cs="Tahoma"/>
          <w:b/>
          <w:bCs/>
          <w:i/>
          <w:iCs/>
          <w:sz w:val="20"/>
          <w:szCs w:val="20"/>
        </w:rPr>
        <w:t>„Formularz do komunikacji”</w:t>
      </w:r>
      <w:r w:rsidR="00DA50F8" w:rsidRPr="00B752C7">
        <w:rPr>
          <w:rFonts w:ascii="Tahoma" w:hAnsi="Tahoma" w:cs="Tahoma"/>
          <w:sz w:val="20"/>
          <w:szCs w:val="20"/>
        </w:rPr>
        <w:t xml:space="preserve">, </w:t>
      </w:r>
      <w:r w:rsidRPr="00B752C7">
        <w:rPr>
          <w:rFonts w:ascii="Tahoma" w:hAnsi="Tahoma" w:cs="Tahoma"/>
          <w:sz w:val="20"/>
          <w:szCs w:val="20"/>
        </w:rPr>
        <w:t xml:space="preserve">jako załączniki. </w:t>
      </w:r>
      <w:r w:rsidR="00B752C7" w:rsidRPr="00B752C7">
        <w:rPr>
          <w:rFonts w:ascii="Tahoma" w:hAnsi="Tahoma" w:cs="Tahoma"/>
          <w:sz w:val="20"/>
          <w:szCs w:val="20"/>
        </w:rPr>
        <w:t xml:space="preserve">Maksymalny rozmiar skompresowanego pliku przygotowanego do wysyłki przez platformę wynosi 150 MB. </w:t>
      </w:r>
    </w:p>
    <w:p w14:paraId="3317626F" w14:textId="77777777" w:rsidR="00DA50F8"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3233E">
        <w:rPr>
          <w:rFonts w:ascii="Tahoma" w:hAnsi="Tahoma" w:cs="Tahoma"/>
          <w:sz w:val="20"/>
          <w:szCs w:val="20"/>
        </w:rPr>
        <w:t>ePUAP</w:t>
      </w:r>
      <w:proofErr w:type="spellEnd"/>
      <w:r w:rsidRPr="0093233E">
        <w:rPr>
          <w:rFonts w:ascii="Tahoma" w:hAnsi="Tahoma" w:cs="Tahoma"/>
          <w:sz w:val="20"/>
          <w:szCs w:val="20"/>
        </w:rPr>
        <w:t xml:space="preserve">. </w:t>
      </w:r>
    </w:p>
    <w:p w14:paraId="75E3EAD1" w14:textId="216DD68B" w:rsidR="00AD6679" w:rsidRPr="0093233E" w:rsidRDefault="00453364"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w:t>
      </w:r>
      <w:r w:rsidRPr="0093233E">
        <w:rPr>
          <w:rFonts w:ascii="Tahoma" w:hAnsi="Tahoma" w:cs="Tahoma"/>
          <w:b/>
          <w:bCs/>
          <w:sz w:val="20"/>
          <w:szCs w:val="20"/>
        </w:rPr>
        <w:t>publikuje na stronie prowadzonego postępowania</w:t>
      </w:r>
      <w:r w:rsidRPr="0093233E">
        <w:rPr>
          <w:rFonts w:ascii="Tahoma" w:hAnsi="Tahoma" w:cs="Tahoma"/>
          <w:sz w:val="20"/>
          <w:szCs w:val="20"/>
        </w:rPr>
        <w:t xml:space="preserve"> link do postępowania oraz </w:t>
      </w:r>
      <w:r w:rsidRPr="0093233E">
        <w:rPr>
          <w:rFonts w:ascii="Tahoma" w:hAnsi="Tahoma" w:cs="Tahoma"/>
          <w:b/>
          <w:bCs/>
          <w:sz w:val="20"/>
          <w:szCs w:val="20"/>
          <w:u w:val="single"/>
        </w:rPr>
        <w:t>ID postępowania</w:t>
      </w:r>
      <w:r w:rsidRPr="0093233E">
        <w:rPr>
          <w:rFonts w:ascii="Tahoma" w:hAnsi="Tahoma" w:cs="Tahoma"/>
          <w:sz w:val="20"/>
          <w:szCs w:val="20"/>
        </w:rPr>
        <w:t xml:space="preserve">. </w:t>
      </w:r>
      <w:r w:rsidR="00DA50F8" w:rsidRPr="0093233E">
        <w:rPr>
          <w:rFonts w:ascii="Tahoma" w:hAnsi="Tahoma" w:cs="Tahoma"/>
          <w:sz w:val="20"/>
          <w:szCs w:val="20"/>
        </w:rPr>
        <w:t xml:space="preserve">Dane postępowanie można wyszukać również na Liście wszystkich postępowań w </w:t>
      </w:r>
      <w:proofErr w:type="spellStart"/>
      <w:r w:rsidR="00DA50F8" w:rsidRPr="0093233E">
        <w:rPr>
          <w:rFonts w:ascii="Tahoma" w:hAnsi="Tahoma" w:cs="Tahoma"/>
          <w:sz w:val="20"/>
          <w:szCs w:val="20"/>
        </w:rPr>
        <w:t>miniPortalu</w:t>
      </w:r>
      <w:proofErr w:type="spellEnd"/>
      <w:r w:rsidR="00DA50F8" w:rsidRPr="0093233E">
        <w:rPr>
          <w:rFonts w:ascii="Tahoma" w:hAnsi="Tahoma" w:cs="Tahoma"/>
          <w:sz w:val="20"/>
          <w:szCs w:val="20"/>
        </w:rPr>
        <w:t>, klikając wcześniej opcję „Dla Wykonawców” lub ze strony głównej z zakładki Postępowania.</w:t>
      </w:r>
    </w:p>
    <w:p w14:paraId="228D6A77" w14:textId="35B9EE06" w:rsidR="00A5772E" w:rsidRPr="0093233E" w:rsidRDefault="00C7651C"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Z</w:t>
      </w:r>
      <w:r w:rsidR="002476E9" w:rsidRPr="0093233E">
        <w:rPr>
          <w:rFonts w:ascii="Tahoma" w:hAnsi="Tahoma" w:cs="Tahoma"/>
          <w:sz w:val="20"/>
          <w:szCs w:val="20"/>
        </w:rPr>
        <w:t>amawiający lub wykonawca przekazują</w:t>
      </w:r>
      <w:r w:rsidRPr="0093233E">
        <w:rPr>
          <w:rFonts w:ascii="Tahoma" w:hAnsi="Tahoma" w:cs="Tahoma"/>
          <w:sz w:val="20"/>
          <w:szCs w:val="20"/>
        </w:rPr>
        <w:t>c</w:t>
      </w:r>
      <w:r w:rsidR="002476E9" w:rsidRPr="0093233E">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453364" w:rsidRPr="0093233E">
        <w:rPr>
          <w:rFonts w:ascii="Tahoma" w:hAnsi="Tahoma" w:cs="Tahoma"/>
          <w:sz w:val="20"/>
          <w:szCs w:val="20"/>
        </w:rPr>
        <w:t xml:space="preserve"> (tekst jednolity: Dz.U. z 2020 r. poz. 344 ze zm.)</w:t>
      </w:r>
      <w:r w:rsidR="002476E9" w:rsidRPr="0093233E">
        <w:rPr>
          <w:rFonts w:ascii="Tahoma" w:hAnsi="Tahoma" w:cs="Tahoma"/>
          <w:sz w:val="20"/>
          <w:szCs w:val="20"/>
        </w:rPr>
        <w:t xml:space="preserve">, </w:t>
      </w:r>
      <w:r w:rsidRPr="0093233E">
        <w:rPr>
          <w:rFonts w:ascii="Tahoma" w:hAnsi="Tahoma" w:cs="Tahoma"/>
          <w:sz w:val="20"/>
          <w:szCs w:val="20"/>
        </w:rPr>
        <w:t>mogą</w:t>
      </w:r>
      <w:r w:rsidR="002476E9" w:rsidRPr="0093233E">
        <w:rPr>
          <w:rFonts w:ascii="Tahoma" w:hAnsi="Tahoma" w:cs="Tahoma"/>
          <w:sz w:val="20"/>
          <w:szCs w:val="20"/>
        </w:rPr>
        <w:t xml:space="preserve"> żąda</w:t>
      </w:r>
      <w:r w:rsidRPr="0093233E">
        <w:rPr>
          <w:rFonts w:ascii="Tahoma" w:hAnsi="Tahoma" w:cs="Tahoma"/>
          <w:sz w:val="20"/>
          <w:szCs w:val="20"/>
        </w:rPr>
        <w:t>ć od</w:t>
      </w:r>
      <w:r w:rsidR="002476E9" w:rsidRPr="0093233E">
        <w:rPr>
          <w:rFonts w:ascii="Tahoma" w:hAnsi="Tahoma" w:cs="Tahoma"/>
          <w:sz w:val="20"/>
          <w:szCs w:val="20"/>
        </w:rPr>
        <w:t xml:space="preserve"> drugiej strony niezwłoczne</w:t>
      </w:r>
      <w:r w:rsidRPr="0093233E">
        <w:rPr>
          <w:rFonts w:ascii="Tahoma" w:hAnsi="Tahoma" w:cs="Tahoma"/>
          <w:sz w:val="20"/>
          <w:szCs w:val="20"/>
        </w:rPr>
        <w:t>go</w:t>
      </w:r>
      <w:r w:rsidR="002476E9" w:rsidRPr="0093233E">
        <w:rPr>
          <w:rFonts w:ascii="Tahoma" w:hAnsi="Tahoma" w:cs="Tahoma"/>
          <w:sz w:val="20"/>
          <w:szCs w:val="20"/>
        </w:rPr>
        <w:t xml:space="preserve"> potwierdz</w:t>
      </w:r>
      <w:r w:rsidRPr="0093233E">
        <w:rPr>
          <w:rFonts w:ascii="Tahoma" w:hAnsi="Tahoma" w:cs="Tahoma"/>
          <w:sz w:val="20"/>
          <w:szCs w:val="20"/>
        </w:rPr>
        <w:t>enia</w:t>
      </w:r>
      <w:r w:rsidR="002476E9" w:rsidRPr="0093233E">
        <w:rPr>
          <w:rFonts w:ascii="Tahoma" w:hAnsi="Tahoma" w:cs="Tahoma"/>
          <w:sz w:val="20"/>
          <w:szCs w:val="20"/>
        </w:rPr>
        <w:t xml:space="preserve"> </w:t>
      </w:r>
      <w:r w:rsidRPr="0093233E">
        <w:rPr>
          <w:rFonts w:ascii="Tahoma" w:hAnsi="Tahoma" w:cs="Tahoma"/>
          <w:sz w:val="20"/>
          <w:szCs w:val="20"/>
        </w:rPr>
        <w:t>ich</w:t>
      </w:r>
      <w:r w:rsidR="002476E9" w:rsidRPr="0093233E">
        <w:rPr>
          <w:rFonts w:ascii="Tahoma" w:hAnsi="Tahoma" w:cs="Tahoma"/>
          <w:sz w:val="20"/>
          <w:szCs w:val="20"/>
        </w:rPr>
        <w:t xml:space="preserve"> otrzymania.</w:t>
      </w:r>
      <w:r w:rsidR="002476E9" w:rsidRPr="0093233E">
        <w:rPr>
          <w:rFonts w:ascii="Tahoma" w:hAnsi="Tahoma" w:cs="Tahoma"/>
          <w:b/>
          <w:sz w:val="20"/>
          <w:szCs w:val="20"/>
        </w:rPr>
        <w:t xml:space="preserve"> </w:t>
      </w:r>
    </w:p>
    <w:p w14:paraId="72FF3C00" w14:textId="7D8FB63C" w:rsidR="001A78BA" w:rsidRPr="0093233E" w:rsidRDefault="00A5772E"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Komunikacja ustna dopuszczalna jest wyłącznie w odniesieniu do informacji, które nie są istotne, w</w:t>
      </w:r>
      <w:r w:rsidR="009A5608" w:rsidRPr="0093233E">
        <w:rPr>
          <w:rFonts w:ascii="Tahoma" w:hAnsi="Tahoma" w:cs="Tahoma"/>
          <w:sz w:val="20"/>
          <w:szCs w:val="20"/>
        </w:rPr>
        <w:t> </w:t>
      </w:r>
      <w:r w:rsidRPr="0093233E">
        <w:rPr>
          <w:rFonts w:ascii="Tahoma" w:hAnsi="Tahoma" w:cs="Tahoma"/>
          <w:sz w:val="20"/>
          <w:szCs w:val="20"/>
        </w:rPr>
        <w:t>szczególności nie dotyczą ogłoszenia o zamówieniu lub dokumentów zamówienia, ofert, o ile jej treść jest udokumentowana (wymagana jest pise</w:t>
      </w:r>
      <w:r w:rsidR="00531B9A" w:rsidRPr="0093233E">
        <w:rPr>
          <w:rFonts w:ascii="Tahoma" w:hAnsi="Tahoma" w:cs="Tahoma"/>
          <w:sz w:val="20"/>
          <w:szCs w:val="20"/>
        </w:rPr>
        <w:t>mna notatka z ustnej rozmowy</w:t>
      </w:r>
      <w:r w:rsidRPr="0093233E">
        <w:rPr>
          <w:rFonts w:ascii="Tahoma" w:hAnsi="Tahoma" w:cs="Tahoma"/>
          <w:sz w:val="20"/>
          <w:szCs w:val="20"/>
        </w:rPr>
        <w:t>).</w:t>
      </w:r>
    </w:p>
    <w:p w14:paraId="2A3B44D2" w14:textId="23574816"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Sposób sporządzenia dokumentów elektronicznych musi być zgody z wymaganiami określonymi w</w:t>
      </w:r>
      <w:r w:rsidR="009A5608" w:rsidRPr="0093233E">
        <w:rPr>
          <w:rFonts w:ascii="Tahoma" w:hAnsi="Tahoma" w:cs="Tahoma"/>
          <w:sz w:val="20"/>
          <w:szCs w:val="20"/>
        </w:rPr>
        <w:t> </w:t>
      </w:r>
      <w:r w:rsidRPr="0093233E">
        <w:rPr>
          <w:rFonts w:ascii="Tahoma" w:hAnsi="Tahoma" w:cs="Tahoma"/>
          <w:sz w:val="20"/>
          <w:szCs w:val="20"/>
        </w:rPr>
        <w:t>rozporządzeniu Prezesa Rady Ministrów z dnia 30 grudnia 2020 r. w sprawie sposobu sporządzania i</w:t>
      </w:r>
      <w:r w:rsidR="009A5608" w:rsidRPr="0093233E">
        <w:rPr>
          <w:rFonts w:ascii="Tahoma" w:hAnsi="Tahoma" w:cs="Tahoma"/>
          <w:sz w:val="20"/>
          <w:szCs w:val="20"/>
        </w:rPr>
        <w:t> </w:t>
      </w:r>
      <w:r w:rsidRPr="0093233E">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5FD5D18F"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Oferty, oświadczenia, o których mowa w art. 125 ust. 1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podmiotowe środki dowodowe, w tym oświadczenie, o którym mowa w art. 117 ust. 4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oraz zobowiązanie podmiotu udostępniającego zasoby, o którym mowa w art. 118 ust. 3 ustawy </w:t>
      </w:r>
      <w:proofErr w:type="spellStart"/>
      <w:r w:rsidRPr="0093233E">
        <w:rPr>
          <w:rFonts w:ascii="Tahoma" w:hAnsi="Tahoma" w:cs="Tahoma"/>
          <w:sz w:val="20"/>
          <w:szCs w:val="20"/>
        </w:rPr>
        <w:t>Pzp</w:t>
      </w:r>
      <w:proofErr w:type="spellEnd"/>
      <w:r w:rsidRPr="0093233E">
        <w:rPr>
          <w:rFonts w:ascii="Tahoma" w:hAnsi="Tahoma" w:cs="Tahoma"/>
          <w:sz w:val="20"/>
          <w:szCs w:val="20"/>
        </w:rPr>
        <w:t xml:space="preserve">, przedmiotowe środki dowodowe, pełnomocnictwo, sporządza się w postaci elektronicznej, w </w:t>
      </w:r>
      <w:r w:rsidRPr="0093233E">
        <w:rPr>
          <w:rFonts w:ascii="Tahoma" w:hAnsi="Tahoma" w:cs="Tahoma"/>
          <w:sz w:val="20"/>
          <w:szCs w:val="20"/>
          <w:u w:val="single"/>
        </w:rPr>
        <w:t>formatach danych określonych</w:t>
      </w:r>
      <w:r w:rsidRPr="0093233E">
        <w:rPr>
          <w:rFonts w:ascii="Tahoma" w:hAnsi="Tahoma" w:cs="Tahoma"/>
          <w:sz w:val="20"/>
          <w:szCs w:val="20"/>
        </w:rPr>
        <w:t xml:space="preserve"> w przepisach wydanych na podstawie art. 18 ustawy z dnia 17 lutego 2005 r. o informatyzacji działalności podmiotów realizujących zadania publiczne (</w:t>
      </w:r>
      <w:r w:rsidR="00EA6F6F" w:rsidRPr="0093233E">
        <w:rPr>
          <w:rFonts w:ascii="Tahoma" w:hAnsi="Tahoma" w:cs="Tahoma"/>
          <w:sz w:val="20"/>
          <w:szCs w:val="20"/>
        </w:rPr>
        <w:t xml:space="preserve">tekst jednolity </w:t>
      </w:r>
      <w:r w:rsidRPr="0093233E">
        <w:rPr>
          <w:rFonts w:ascii="Tahoma" w:hAnsi="Tahoma" w:cs="Tahoma"/>
          <w:sz w:val="20"/>
          <w:szCs w:val="20"/>
        </w:rPr>
        <w:t>Dz.U. z 202</w:t>
      </w:r>
      <w:r w:rsidR="00EA6F6F" w:rsidRPr="0093233E">
        <w:rPr>
          <w:rFonts w:ascii="Tahoma" w:hAnsi="Tahoma" w:cs="Tahoma"/>
          <w:sz w:val="20"/>
          <w:szCs w:val="20"/>
        </w:rPr>
        <w:t>1</w:t>
      </w:r>
      <w:r w:rsidRPr="0093233E">
        <w:rPr>
          <w:rFonts w:ascii="Tahoma" w:hAnsi="Tahoma" w:cs="Tahoma"/>
          <w:sz w:val="20"/>
          <w:szCs w:val="20"/>
        </w:rPr>
        <w:t xml:space="preserve"> r. poz. </w:t>
      </w:r>
      <w:r w:rsidR="00F60D04">
        <w:rPr>
          <w:rFonts w:ascii="Tahoma" w:hAnsi="Tahoma" w:cs="Tahoma"/>
          <w:sz w:val="20"/>
          <w:szCs w:val="20"/>
        </w:rPr>
        <w:t>2070</w:t>
      </w:r>
      <w:r w:rsidR="00EA6F6F" w:rsidRPr="0093233E">
        <w:rPr>
          <w:rFonts w:ascii="Tahoma" w:hAnsi="Tahoma" w:cs="Tahoma"/>
          <w:sz w:val="20"/>
          <w:szCs w:val="20"/>
        </w:rPr>
        <w:t xml:space="preserve"> ze zm.</w:t>
      </w:r>
      <w:r w:rsidRPr="0093233E">
        <w:rPr>
          <w:rFonts w:ascii="Tahoma" w:hAnsi="Tahoma" w:cs="Tahoma"/>
          <w:sz w:val="20"/>
          <w:szCs w:val="20"/>
        </w:rPr>
        <w:t>), z zastrzeżeniem formatów, o których mowa w art. 66 ust. 1 ustawy, z uwzględnieniem rodzaju przekazywanych danych.</w:t>
      </w:r>
    </w:p>
    <w:p w14:paraId="3DF11149" w14:textId="3F2CBE93"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Informacje, oświadczenia lub dokumenty, inne niż określone w pkt 1</w:t>
      </w:r>
      <w:r w:rsidR="00181332" w:rsidRPr="0093233E">
        <w:rPr>
          <w:rFonts w:ascii="Tahoma" w:hAnsi="Tahoma" w:cs="Tahoma"/>
          <w:sz w:val="20"/>
          <w:szCs w:val="20"/>
        </w:rPr>
        <w:t>2</w:t>
      </w:r>
      <w:r w:rsidRPr="0093233E">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93233E">
        <w:rPr>
          <w:rFonts w:ascii="Tahoma" w:hAnsi="Tahoma" w:cs="Tahoma"/>
          <w:sz w:val="20"/>
          <w:szCs w:val="20"/>
        </w:rPr>
        <w:t> </w:t>
      </w:r>
      <w:r w:rsidRPr="0093233E">
        <w:rPr>
          <w:rFonts w:ascii="Tahoma" w:hAnsi="Tahoma" w:cs="Tahoma"/>
          <w:sz w:val="20"/>
          <w:szCs w:val="20"/>
        </w:rPr>
        <w:t xml:space="preserve">informatyzacji działalności podmiotów realizujących zadania publiczne </w:t>
      </w:r>
      <w:r w:rsidRPr="0093233E">
        <w:rPr>
          <w:rFonts w:ascii="Tahoma" w:hAnsi="Tahoma" w:cs="Tahoma"/>
          <w:sz w:val="20"/>
          <w:szCs w:val="20"/>
          <w:u w:val="single"/>
        </w:rPr>
        <w:t>lub jako tekst wpisany bezpośrednio do wiadomości przekazywanej przy użyciu środków komunikacji elektronicznej</w:t>
      </w:r>
      <w:r w:rsidRPr="0093233E">
        <w:rPr>
          <w:rFonts w:ascii="Tahoma" w:hAnsi="Tahoma" w:cs="Tahoma"/>
          <w:sz w:val="20"/>
          <w:szCs w:val="20"/>
        </w:rPr>
        <w:t>, wskazanych przez zamawiającego w niniejszej SWZ.</w:t>
      </w:r>
    </w:p>
    <w:p w14:paraId="42298B83" w14:textId="2BF6BB49" w:rsidR="00453364" w:rsidRPr="0093233E" w:rsidRDefault="007124EE"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informuje, iż </w:t>
      </w:r>
      <w:bookmarkStart w:id="20" w:name="_Hlk66184684"/>
      <w:r w:rsidRPr="0093233E">
        <w:rPr>
          <w:rFonts w:ascii="Tahoma" w:hAnsi="Tahoma" w:cs="Tahoma"/>
          <w:sz w:val="20"/>
          <w:szCs w:val="20"/>
        </w:rPr>
        <w:t>w przypadku przesłania przez wykonawcę dokumentów elektronicznych skompresowanych</w:t>
      </w:r>
      <w:bookmarkEnd w:id="20"/>
      <w:r w:rsidRPr="0093233E">
        <w:rPr>
          <w:rFonts w:ascii="Tahoma" w:hAnsi="Tahoma" w:cs="Tahoma"/>
          <w:sz w:val="20"/>
          <w:szCs w:val="20"/>
        </w:rPr>
        <w:t xml:space="preserve"> (</w:t>
      </w:r>
      <w:r w:rsidRPr="0093233E">
        <w:rPr>
          <w:rFonts w:ascii="Tahoma" w:hAnsi="Tahoma" w:cs="Tahoma"/>
          <w:sz w:val="20"/>
          <w:szCs w:val="20"/>
          <w:u w:val="single"/>
        </w:rPr>
        <w:t>w tym oferta</w:t>
      </w:r>
      <w:r w:rsidRPr="0093233E">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EA6F6F" w:rsidRPr="0093233E">
        <w:rPr>
          <w:rFonts w:ascii="Tahoma" w:hAnsi="Tahoma" w:cs="Tahoma"/>
          <w:sz w:val="20"/>
          <w:szCs w:val="20"/>
        </w:rPr>
        <w:t xml:space="preserve">tekst jednolity </w:t>
      </w:r>
      <w:r w:rsidRPr="0093233E">
        <w:rPr>
          <w:rFonts w:ascii="Tahoma" w:hAnsi="Tahoma" w:cs="Tahoma"/>
          <w:sz w:val="20"/>
          <w:szCs w:val="20"/>
        </w:rPr>
        <w:t xml:space="preserve">Dz. U.  z 2017 r. poz. 2247) </w:t>
      </w:r>
      <w:r w:rsidR="00453364" w:rsidRPr="0093233E">
        <w:rPr>
          <w:rFonts w:ascii="Tahoma" w:hAnsi="Tahoma" w:cs="Tahoma"/>
          <w:sz w:val="20"/>
          <w:szCs w:val="20"/>
        </w:rPr>
        <w:t>- z zastrzeżeniem, iż zamawiający dopuszcza także przesyłanie dokumentów elektronicznych (w tym oferty) skompresowanych np. formatem .</w:t>
      </w:r>
      <w:proofErr w:type="spellStart"/>
      <w:r w:rsidR="00453364" w:rsidRPr="0093233E">
        <w:rPr>
          <w:rFonts w:ascii="Tahoma" w:hAnsi="Tahoma" w:cs="Tahoma"/>
          <w:sz w:val="20"/>
          <w:szCs w:val="20"/>
        </w:rPr>
        <w:t>rar</w:t>
      </w:r>
      <w:proofErr w:type="spellEnd"/>
      <w:r w:rsidR="00453364" w:rsidRPr="0093233E">
        <w:rPr>
          <w:rFonts w:ascii="Tahoma" w:hAnsi="Tahoma" w:cs="Tahoma"/>
          <w:sz w:val="20"/>
          <w:szCs w:val="20"/>
        </w:rPr>
        <w:t xml:space="preserve">. </w:t>
      </w:r>
    </w:p>
    <w:p w14:paraId="4EDA0345" w14:textId="77777777" w:rsidR="00453364" w:rsidRPr="0093233E" w:rsidRDefault="00453364" w:rsidP="00453364">
      <w:pPr>
        <w:pStyle w:val="Akapitzlist"/>
        <w:spacing w:after="0" w:line="240" w:lineRule="auto"/>
        <w:ind w:left="284"/>
        <w:rPr>
          <w:rFonts w:ascii="Tahoma" w:hAnsi="Tahoma" w:cs="Tahoma"/>
          <w:sz w:val="20"/>
          <w:szCs w:val="20"/>
        </w:rPr>
      </w:pPr>
      <w:r w:rsidRPr="0093233E">
        <w:rPr>
          <w:rFonts w:ascii="Tahoma" w:hAnsi="Tahoma" w:cs="Tahoma"/>
          <w:sz w:val="20"/>
          <w:szCs w:val="20"/>
        </w:rPr>
        <w:t xml:space="preserve">Przesłanie pliku w formacie </w:t>
      </w:r>
      <w:proofErr w:type="spellStart"/>
      <w:r w:rsidRPr="0093233E">
        <w:rPr>
          <w:rFonts w:ascii="Tahoma" w:hAnsi="Tahoma" w:cs="Tahoma"/>
          <w:sz w:val="20"/>
          <w:szCs w:val="20"/>
        </w:rPr>
        <w:t>rar</w:t>
      </w:r>
      <w:proofErr w:type="spellEnd"/>
      <w:r w:rsidRPr="0093233E">
        <w:rPr>
          <w:rFonts w:ascii="Tahoma" w:hAnsi="Tahoma" w:cs="Tahoma"/>
          <w:sz w:val="20"/>
          <w:szCs w:val="20"/>
        </w:rPr>
        <w:t>. jest możliwe tylko po uprzednim jej skompresowaniu do innego formatu wskazanego w Rozporządzeniu, o którym mowa zdaniu poprzednim (np. .zip).</w:t>
      </w:r>
    </w:p>
    <w:p w14:paraId="5E8C0DD3" w14:textId="5A1B8B3C"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93233E">
        <w:rPr>
          <w:rFonts w:ascii="Tahoma" w:hAnsi="Tahoma" w:cs="Tahoma"/>
          <w:b/>
          <w:bCs/>
          <w:sz w:val="20"/>
          <w:szCs w:val="20"/>
          <w:u w:val="single"/>
        </w:rPr>
        <w:t>tajemnicę przedsiębiorstwa</w:t>
      </w:r>
      <w:r w:rsidRPr="0093233E">
        <w:rPr>
          <w:rFonts w:ascii="Tahoma" w:hAnsi="Tahoma" w:cs="Tahoma"/>
          <w:sz w:val="20"/>
          <w:szCs w:val="20"/>
        </w:rPr>
        <w:t xml:space="preserve"> w</w:t>
      </w:r>
      <w:r w:rsidR="00483BE5">
        <w:rPr>
          <w:rFonts w:ascii="Tahoma" w:hAnsi="Tahoma" w:cs="Tahoma"/>
          <w:sz w:val="20"/>
          <w:szCs w:val="20"/>
        </w:rPr>
        <w:t> </w:t>
      </w:r>
      <w:r w:rsidRPr="0093233E">
        <w:rPr>
          <w:rFonts w:ascii="Tahoma" w:hAnsi="Tahoma" w:cs="Tahoma"/>
          <w:sz w:val="20"/>
          <w:szCs w:val="20"/>
        </w:rPr>
        <w:t>rozumieniu przepisów ustawy z dnia 16 kwietnia 1993 r. o zwalczaniu nieuczciwej konkurencji (</w:t>
      </w:r>
      <w:r w:rsidR="00EA6F6F" w:rsidRPr="0093233E">
        <w:rPr>
          <w:rFonts w:ascii="Tahoma" w:hAnsi="Tahoma" w:cs="Tahoma"/>
          <w:sz w:val="20"/>
          <w:szCs w:val="20"/>
        </w:rPr>
        <w:t>tekst jednolity</w:t>
      </w:r>
      <w:r w:rsidR="00453364" w:rsidRPr="0093233E">
        <w:rPr>
          <w:rFonts w:ascii="Tahoma" w:hAnsi="Tahoma" w:cs="Tahoma"/>
          <w:sz w:val="20"/>
          <w:szCs w:val="20"/>
        </w:rPr>
        <w:t>:</w:t>
      </w:r>
      <w:r w:rsidR="00EA6F6F" w:rsidRPr="0093233E">
        <w:rPr>
          <w:rFonts w:ascii="Tahoma" w:hAnsi="Tahoma" w:cs="Tahoma"/>
          <w:sz w:val="20"/>
          <w:szCs w:val="20"/>
        </w:rPr>
        <w:t xml:space="preserve"> </w:t>
      </w:r>
      <w:r w:rsidRPr="0093233E">
        <w:rPr>
          <w:rFonts w:ascii="Tahoma" w:hAnsi="Tahoma" w:cs="Tahoma"/>
          <w:sz w:val="20"/>
          <w:szCs w:val="20"/>
        </w:rPr>
        <w:t>Dz. U.</w:t>
      </w:r>
      <w:r w:rsidR="00F073C0" w:rsidRPr="0093233E">
        <w:rPr>
          <w:rFonts w:ascii="Tahoma" w:hAnsi="Tahoma" w:cs="Tahoma"/>
          <w:sz w:val="20"/>
          <w:szCs w:val="20"/>
        </w:rPr>
        <w:t xml:space="preserve"> </w:t>
      </w:r>
      <w:r w:rsidRPr="0093233E">
        <w:rPr>
          <w:rFonts w:ascii="Tahoma" w:hAnsi="Tahoma" w:cs="Tahoma"/>
          <w:sz w:val="20"/>
          <w:szCs w:val="20"/>
        </w:rPr>
        <w:t>z</w:t>
      </w:r>
      <w:r w:rsidR="00F073C0" w:rsidRPr="0093233E">
        <w:rPr>
          <w:rFonts w:ascii="Tahoma" w:hAnsi="Tahoma" w:cs="Tahoma"/>
          <w:sz w:val="20"/>
          <w:szCs w:val="20"/>
        </w:rPr>
        <w:t> </w:t>
      </w:r>
      <w:r w:rsidR="00874694" w:rsidRPr="00874694">
        <w:rPr>
          <w:rFonts w:ascii="Tahoma" w:hAnsi="Tahoma" w:cs="Tahoma"/>
          <w:sz w:val="20"/>
          <w:szCs w:val="20"/>
        </w:rPr>
        <w:t>2022 r. poz. 1233</w:t>
      </w:r>
      <w:r w:rsidRPr="0093233E">
        <w:rPr>
          <w:rFonts w:ascii="Tahoma" w:hAnsi="Tahoma" w:cs="Tahoma"/>
          <w:sz w:val="20"/>
          <w:szCs w:val="20"/>
        </w:rPr>
        <w:t xml:space="preserve">), </w:t>
      </w:r>
      <w:r w:rsidR="00A400E4" w:rsidRPr="0093233E">
        <w:rPr>
          <w:rFonts w:ascii="Tahoma" w:hAnsi="Tahoma" w:cs="Tahoma"/>
          <w:sz w:val="20"/>
          <w:szCs w:val="20"/>
        </w:rPr>
        <w:t>w</w:t>
      </w:r>
      <w:r w:rsidRPr="0093233E">
        <w:rPr>
          <w:rFonts w:ascii="Tahoma" w:hAnsi="Tahoma" w:cs="Tahoma"/>
          <w:sz w:val="20"/>
          <w:szCs w:val="20"/>
        </w:rPr>
        <w:t>ykonawca, w celu utrzymania w poufności tych informacji, przekazuje je w</w:t>
      </w:r>
      <w:r w:rsidR="00483BE5">
        <w:rPr>
          <w:rFonts w:ascii="Tahoma" w:hAnsi="Tahoma" w:cs="Tahoma"/>
          <w:sz w:val="20"/>
          <w:szCs w:val="20"/>
        </w:rPr>
        <w:t> </w:t>
      </w:r>
      <w:r w:rsidRPr="0093233E">
        <w:rPr>
          <w:rFonts w:ascii="Tahoma" w:hAnsi="Tahoma" w:cs="Tahoma"/>
          <w:sz w:val="20"/>
          <w:szCs w:val="20"/>
        </w:rPr>
        <w:t>wydzielonym i odpowiednio oznaczonym pliku</w:t>
      </w:r>
      <w:r w:rsidR="00E55FF0" w:rsidRPr="0093233E">
        <w:rPr>
          <w:rFonts w:ascii="Tahoma" w:hAnsi="Tahoma" w:cs="Tahoma"/>
          <w:sz w:val="20"/>
          <w:szCs w:val="20"/>
        </w:rPr>
        <w:t xml:space="preserve"> pn. „Załącznik stanowiący tajemnicę przedsiębiorstwa”</w:t>
      </w:r>
      <w:r w:rsidRPr="0093233E">
        <w:rPr>
          <w:rFonts w:ascii="Tahoma" w:hAnsi="Tahoma" w:cs="Tahoma"/>
          <w:sz w:val="20"/>
          <w:szCs w:val="20"/>
        </w:rPr>
        <w:t>.</w:t>
      </w:r>
    </w:p>
    <w:p w14:paraId="6AF66A4B" w14:textId="76B025B3" w:rsidR="007124EE" w:rsidRPr="0093233E" w:rsidRDefault="007124EE" w:rsidP="007124EE">
      <w:pPr>
        <w:pStyle w:val="Standard"/>
        <w:ind w:left="284"/>
        <w:rPr>
          <w:rFonts w:ascii="Tahoma" w:hAnsi="Tahoma" w:cs="Tahoma"/>
        </w:rPr>
      </w:pPr>
      <w:r w:rsidRPr="0093233E">
        <w:rPr>
          <w:rFonts w:ascii="Tahoma" w:hAnsi="Tahoma" w:cs="Tahoma"/>
        </w:rPr>
        <w:t>Protokół postępowania o udzielenie zamówienia wraz z załącznikami, w tym oferta wykonawcy wraz z</w:t>
      </w:r>
      <w:r w:rsidR="00F90242" w:rsidRPr="0093233E">
        <w:rPr>
          <w:rFonts w:ascii="Tahoma" w:hAnsi="Tahoma" w:cs="Tahoma"/>
        </w:rPr>
        <w:t> </w:t>
      </w:r>
      <w:r w:rsidRPr="0093233E">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93233E">
        <w:rPr>
          <w:rFonts w:ascii="Tahoma" w:hAnsi="Tahoma" w:cs="Tahoma"/>
        </w:rPr>
        <w:t>Pzp</w:t>
      </w:r>
      <w:proofErr w:type="spellEnd"/>
      <w:r w:rsidRPr="0093233E">
        <w:rPr>
          <w:rFonts w:ascii="Tahoma" w:hAnsi="Tahoma" w:cs="Tahoma"/>
        </w:rPr>
        <w:t>. Protokół postępowania wraz z załącznikami, w tym oferty wraz z załącznikami, udostępnia się na wniosek.</w:t>
      </w:r>
    </w:p>
    <w:p w14:paraId="7C5B149E" w14:textId="0A9057FC"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Osobami uprawnionymi do kontaktów z wykonawcami są:</w:t>
      </w:r>
    </w:p>
    <w:p w14:paraId="4D32E337" w14:textId="3E98E42A" w:rsidR="001A78BA" w:rsidRPr="0093233E" w:rsidRDefault="001A78BA" w:rsidP="001A78BA">
      <w:pPr>
        <w:pStyle w:val="Standard"/>
        <w:tabs>
          <w:tab w:val="left" w:pos="14177"/>
          <w:tab w:val="left" w:pos="26937"/>
          <w:tab w:val="left" w:pos="29205"/>
        </w:tabs>
        <w:ind w:left="3828" w:hanging="3544"/>
        <w:rPr>
          <w:rFonts w:ascii="Tahoma" w:hAnsi="Tahoma" w:cs="Tahoma"/>
        </w:rPr>
      </w:pPr>
      <w:r w:rsidRPr="0093233E">
        <w:rPr>
          <w:rFonts w:ascii="Tahoma" w:hAnsi="Tahoma" w:cs="Tahoma"/>
        </w:rPr>
        <w:t xml:space="preserve">w sprawach przedmiotu zamówienia  </w:t>
      </w:r>
      <w:r w:rsidRPr="0093233E">
        <w:rPr>
          <w:rFonts w:ascii="Tahoma" w:hAnsi="Tahoma" w:cs="Tahoma"/>
        </w:rPr>
        <w:tab/>
        <w:t xml:space="preserve">- </w:t>
      </w:r>
      <w:r w:rsidR="00757791" w:rsidRPr="0093233E">
        <w:rPr>
          <w:rFonts w:ascii="Tahoma" w:hAnsi="Tahoma" w:cs="Tahoma"/>
          <w:kern w:val="0"/>
          <w:lang w:eastAsia="pl-PL"/>
        </w:rPr>
        <w:t xml:space="preserve">Leszek </w:t>
      </w:r>
      <w:r w:rsidR="00874694" w:rsidRPr="00874694">
        <w:rPr>
          <w:rFonts w:ascii="Tahoma" w:hAnsi="Tahoma" w:cs="Tahoma"/>
          <w:kern w:val="0"/>
          <w:lang w:eastAsia="pl-PL"/>
        </w:rPr>
        <w:t>Chlebik</w:t>
      </w:r>
      <w:r w:rsidR="00E10F23">
        <w:rPr>
          <w:rFonts w:ascii="Tahoma" w:hAnsi="Tahoma" w:cs="Tahoma"/>
          <w:kern w:val="0"/>
          <w:lang w:eastAsia="pl-PL"/>
        </w:rPr>
        <w:t>,</w:t>
      </w:r>
    </w:p>
    <w:p w14:paraId="0C4FEB16" w14:textId="1152121D" w:rsidR="009E26A6" w:rsidRDefault="001A78BA" w:rsidP="00B752C7">
      <w:pPr>
        <w:pStyle w:val="Standard"/>
        <w:tabs>
          <w:tab w:val="left" w:pos="14177"/>
          <w:tab w:val="left" w:pos="26937"/>
          <w:tab w:val="left" w:pos="29205"/>
        </w:tabs>
        <w:ind w:left="3828" w:hanging="3544"/>
        <w:rPr>
          <w:rFonts w:ascii="Tahoma" w:hAnsi="Tahoma" w:cs="Tahoma"/>
        </w:rPr>
      </w:pPr>
      <w:r w:rsidRPr="0093233E">
        <w:rPr>
          <w:rFonts w:ascii="Tahoma" w:hAnsi="Tahoma" w:cs="Tahoma"/>
        </w:rPr>
        <w:t>w sprawach proceduralnych</w:t>
      </w:r>
      <w:r w:rsidRPr="0093233E">
        <w:rPr>
          <w:rFonts w:ascii="Tahoma" w:hAnsi="Tahoma" w:cs="Tahoma"/>
        </w:rPr>
        <w:tab/>
        <w:t xml:space="preserve">- </w:t>
      </w:r>
      <w:r w:rsidR="00483BE5" w:rsidRPr="0093233E">
        <w:rPr>
          <w:rFonts w:ascii="Tahoma" w:hAnsi="Tahoma" w:cs="Tahoma"/>
        </w:rPr>
        <w:t>Justyna Wuwer</w:t>
      </w:r>
      <w:r w:rsidR="00483BE5">
        <w:rPr>
          <w:rFonts w:ascii="Tahoma" w:hAnsi="Tahoma" w:cs="Tahoma"/>
        </w:rPr>
        <w:t>,</w:t>
      </w:r>
      <w:r w:rsidR="00483BE5" w:rsidRPr="0093233E">
        <w:rPr>
          <w:rFonts w:ascii="Tahoma" w:hAnsi="Tahoma" w:cs="Tahoma"/>
        </w:rPr>
        <w:t xml:space="preserve"> </w:t>
      </w:r>
      <w:r w:rsidRPr="0093233E">
        <w:rPr>
          <w:rFonts w:ascii="Tahoma" w:hAnsi="Tahoma" w:cs="Tahoma"/>
        </w:rPr>
        <w:t>Sylwia Markowska</w:t>
      </w:r>
      <w:r w:rsidR="00BC6BCC" w:rsidRPr="0093233E">
        <w:rPr>
          <w:rFonts w:ascii="Tahoma" w:hAnsi="Tahoma" w:cs="Tahoma"/>
        </w:rPr>
        <w:t>.</w:t>
      </w:r>
    </w:p>
    <w:p w14:paraId="148DA872" w14:textId="77777777" w:rsidR="002F08A0" w:rsidRPr="0093233E" w:rsidRDefault="002F08A0" w:rsidP="00B752C7">
      <w:pPr>
        <w:pStyle w:val="Standard"/>
        <w:tabs>
          <w:tab w:val="left" w:pos="14177"/>
          <w:tab w:val="left" w:pos="26937"/>
          <w:tab w:val="left" w:pos="29205"/>
        </w:tabs>
        <w:ind w:left="3828" w:hanging="3544"/>
        <w:rPr>
          <w:rFonts w:ascii="Tahoma" w:hAnsi="Tahoma" w:cs="Tahoma"/>
        </w:rPr>
      </w:pPr>
    </w:p>
    <w:p w14:paraId="52902476" w14:textId="3008845B" w:rsidR="009E26A6" w:rsidRPr="00B752C7" w:rsidRDefault="009E26A6" w:rsidP="00A16021">
      <w:pPr>
        <w:pStyle w:val="Nagwek2"/>
        <w:numPr>
          <w:ilvl w:val="0"/>
          <w:numId w:val="392"/>
        </w:numPr>
        <w:spacing w:after="120"/>
        <w:ind w:hanging="142"/>
      </w:pPr>
      <w:bookmarkStart w:id="21" w:name="_Toc122681884"/>
      <w:r w:rsidRPr="0093233E">
        <w:t>Opis sposobu udzielania wyjaśnień dotyczących specyfikacji warunków zamówienia</w:t>
      </w:r>
      <w:bookmarkEnd w:id="21"/>
    </w:p>
    <w:p w14:paraId="198E2224" w14:textId="2336AE52" w:rsidR="009E26A6" w:rsidRPr="0093233E" w:rsidRDefault="009E26A6" w:rsidP="003F6F60">
      <w:pPr>
        <w:pStyle w:val="Standard"/>
        <w:rPr>
          <w:rFonts w:ascii="Tahoma" w:hAnsi="Tahoma" w:cs="Tahoma"/>
        </w:rPr>
      </w:pPr>
      <w:r w:rsidRPr="0093233E">
        <w:rPr>
          <w:rFonts w:ascii="Tahoma" w:hAnsi="Tahoma" w:cs="Tahoma"/>
        </w:rPr>
        <w:t>1.</w:t>
      </w:r>
      <w:r w:rsidR="003F6F60" w:rsidRPr="0093233E">
        <w:rPr>
          <w:rFonts w:ascii="Tahoma" w:hAnsi="Tahoma" w:cs="Tahoma"/>
        </w:rPr>
        <w:t xml:space="preserve"> </w:t>
      </w:r>
      <w:r w:rsidRPr="0093233E">
        <w:rPr>
          <w:rFonts w:ascii="Tahoma" w:hAnsi="Tahoma" w:cs="Tahoma"/>
        </w:rPr>
        <w:t xml:space="preserve">Treść SWZ wraz z załącznikami zamieszczona jest na </w:t>
      </w:r>
      <w:bookmarkStart w:id="22" w:name="_Hlk66191489"/>
      <w:r w:rsidR="00AF2262" w:rsidRPr="0093233E">
        <w:rPr>
          <w:rFonts w:ascii="Tahoma" w:hAnsi="Tahoma" w:cs="Tahoma"/>
        </w:rPr>
        <w:t>stron</w:t>
      </w:r>
      <w:r w:rsidR="00CD57F4" w:rsidRPr="0093233E">
        <w:rPr>
          <w:rFonts w:ascii="Tahoma" w:hAnsi="Tahoma" w:cs="Tahoma"/>
        </w:rPr>
        <w:t>ie</w:t>
      </w:r>
      <w:r w:rsidR="00AF2262" w:rsidRPr="0093233E">
        <w:rPr>
          <w:rFonts w:ascii="Tahoma" w:hAnsi="Tahoma" w:cs="Tahoma"/>
        </w:rPr>
        <w:t xml:space="preserve"> internetowej prowadzonego postępowania</w:t>
      </w:r>
      <w:bookmarkEnd w:id="22"/>
      <w:r w:rsidRPr="0093233E">
        <w:rPr>
          <w:rFonts w:ascii="Tahoma" w:hAnsi="Tahoma" w:cs="Tahoma"/>
        </w:rPr>
        <w:t>.</w:t>
      </w:r>
    </w:p>
    <w:p w14:paraId="7CC07EFD" w14:textId="4EA9F167" w:rsidR="009E26A6" w:rsidRPr="0093233E" w:rsidRDefault="009E26A6" w:rsidP="00AF2262">
      <w:pPr>
        <w:pStyle w:val="Standard"/>
        <w:ind w:left="284" w:hanging="284"/>
        <w:rPr>
          <w:rFonts w:ascii="Tahoma" w:hAnsi="Tahoma" w:cs="Tahoma"/>
        </w:rPr>
      </w:pPr>
      <w:r w:rsidRPr="0093233E">
        <w:rPr>
          <w:rFonts w:ascii="Tahoma" w:hAnsi="Tahoma" w:cs="Tahoma"/>
        </w:rPr>
        <w:t>2.</w:t>
      </w:r>
      <w:r w:rsidRPr="0093233E">
        <w:rPr>
          <w:rFonts w:ascii="Tahoma" w:hAnsi="Tahoma" w:cs="Tahoma"/>
        </w:rPr>
        <w:tab/>
        <w:t xml:space="preserve">Wykonawca może zwrócić się do </w:t>
      </w:r>
      <w:r w:rsidR="00AF2262" w:rsidRPr="0093233E">
        <w:rPr>
          <w:rFonts w:ascii="Tahoma" w:hAnsi="Tahoma" w:cs="Tahoma"/>
        </w:rPr>
        <w:t>z</w:t>
      </w:r>
      <w:r w:rsidRPr="0093233E">
        <w:rPr>
          <w:rFonts w:ascii="Tahoma" w:hAnsi="Tahoma" w:cs="Tahoma"/>
        </w:rPr>
        <w:t>amawiającego z wnioskiem o wyjaśnienie treści SWZ.</w:t>
      </w:r>
    </w:p>
    <w:p w14:paraId="1D1BFE38" w14:textId="16063FC6" w:rsidR="009E26A6" w:rsidRPr="0093233E" w:rsidRDefault="009E26A6" w:rsidP="00AF2262">
      <w:pPr>
        <w:pStyle w:val="Standard"/>
        <w:ind w:left="284" w:hanging="284"/>
        <w:rPr>
          <w:rFonts w:ascii="Tahoma" w:hAnsi="Tahoma" w:cs="Tahoma"/>
        </w:rPr>
      </w:pPr>
      <w:r w:rsidRPr="0093233E">
        <w:rPr>
          <w:rFonts w:ascii="Tahoma" w:hAnsi="Tahoma" w:cs="Tahoma"/>
        </w:rPr>
        <w:t>3.</w:t>
      </w:r>
      <w:r w:rsidRPr="0093233E">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93233E">
        <w:rPr>
          <w:rFonts w:ascii="Tahoma" w:hAnsi="Tahoma" w:cs="Tahoma"/>
        </w:rPr>
        <w:t>z</w:t>
      </w:r>
      <w:r w:rsidRPr="0093233E">
        <w:rPr>
          <w:rFonts w:ascii="Tahoma" w:hAnsi="Tahoma" w:cs="Tahoma"/>
        </w:rPr>
        <w:t xml:space="preserve">amawiającego nie później niż na 4 dni przed </w:t>
      </w:r>
      <w:r w:rsidR="00531B9A" w:rsidRPr="0093233E">
        <w:rPr>
          <w:rFonts w:ascii="Tahoma" w:hAnsi="Tahoma" w:cs="Tahoma"/>
        </w:rPr>
        <w:t xml:space="preserve">upływem terminu składania ofert. </w:t>
      </w:r>
    </w:p>
    <w:p w14:paraId="1C977DC1" w14:textId="2168D7F5" w:rsidR="009E26A6" w:rsidRPr="0093233E" w:rsidRDefault="009E26A6" w:rsidP="00AF2262">
      <w:pPr>
        <w:pStyle w:val="Standard"/>
        <w:ind w:left="284" w:hanging="284"/>
        <w:rPr>
          <w:rFonts w:ascii="Tahoma" w:hAnsi="Tahoma" w:cs="Tahoma"/>
          <w:color w:val="FF0000"/>
        </w:rPr>
      </w:pPr>
      <w:r w:rsidRPr="0093233E">
        <w:rPr>
          <w:rFonts w:ascii="Tahoma" w:hAnsi="Tahoma" w:cs="Tahoma"/>
        </w:rPr>
        <w:t>4.</w:t>
      </w:r>
      <w:r w:rsidRPr="0093233E">
        <w:rPr>
          <w:rFonts w:ascii="Tahoma" w:hAnsi="Tahoma" w:cs="Tahoma"/>
        </w:rPr>
        <w:tab/>
        <w:t xml:space="preserve">Wszelkie wyjaśnienia, modyfikacje treści SWZ oraz inne informacje związane z niniejszym postępowaniem, </w:t>
      </w:r>
      <w:r w:rsidR="005B201B" w:rsidRPr="0093233E">
        <w:rPr>
          <w:rFonts w:ascii="Tahoma" w:hAnsi="Tahoma" w:cs="Tahoma"/>
        </w:rPr>
        <w:t>z</w:t>
      </w:r>
      <w:r w:rsidRPr="0093233E">
        <w:rPr>
          <w:rFonts w:ascii="Tahoma" w:hAnsi="Tahoma" w:cs="Tahoma"/>
        </w:rPr>
        <w:t xml:space="preserve">amawiający będzie zamieszczał wyłącznie na </w:t>
      </w:r>
      <w:r w:rsidR="00AF2262" w:rsidRPr="0093233E">
        <w:rPr>
          <w:rFonts w:ascii="Tahoma" w:hAnsi="Tahoma" w:cs="Tahoma"/>
        </w:rPr>
        <w:t>stronie internetowej prowadzonego postępowania</w:t>
      </w:r>
      <w:r w:rsidR="00C823F6" w:rsidRPr="0093233E">
        <w:rPr>
          <w:rFonts w:ascii="Tahoma" w:hAnsi="Tahoma" w:cs="Tahoma"/>
        </w:rPr>
        <w:t>.</w:t>
      </w:r>
    </w:p>
    <w:p w14:paraId="363881F5" w14:textId="05B58FF4" w:rsidR="009E26A6" w:rsidRPr="0093233E" w:rsidRDefault="009E26A6" w:rsidP="00AF2262">
      <w:pPr>
        <w:pStyle w:val="Standard"/>
        <w:ind w:left="284" w:hanging="284"/>
        <w:rPr>
          <w:rFonts w:ascii="Tahoma" w:hAnsi="Tahoma" w:cs="Tahoma"/>
        </w:rPr>
      </w:pPr>
      <w:r w:rsidRPr="0093233E">
        <w:rPr>
          <w:rFonts w:ascii="Tahoma" w:hAnsi="Tahoma" w:cs="Tahoma"/>
        </w:rPr>
        <w:t>5.</w:t>
      </w:r>
      <w:r w:rsidRPr="0093233E">
        <w:rPr>
          <w:rFonts w:ascii="Tahoma" w:hAnsi="Tahoma" w:cs="Tahoma"/>
        </w:rPr>
        <w:tab/>
        <w:t xml:space="preserve">W uzasadnionych przypadkach </w:t>
      </w:r>
      <w:r w:rsidR="00AF2262" w:rsidRPr="0093233E">
        <w:rPr>
          <w:rFonts w:ascii="Tahoma" w:hAnsi="Tahoma" w:cs="Tahoma"/>
        </w:rPr>
        <w:t>z</w:t>
      </w:r>
      <w:r w:rsidRPr="0093233E">
        <w:rPr>
          <w:rFonts w:ascii="Tahoma" w:hAnsi="Tahoma" w:cs="Tahoma"/>
        </w:rPr>
        <w:t xml:space="preserve">amawiający może przed upływem terminu składania ofert zmienić treść SWZ. Każda wprowadzona przez </w:t>
      </w:r>
      <w:r w:rsidR="00AF2262" w:rsidRPr="0093233E">
        <w:rPr>
          <w:rFonts w:ascii="Tahoma" w:hAnsi="Tahoma" w:cs="Tahoma"/>
        </w:rPr>
        <w:t>z</w:t>
      </w:r>
      <w:r w:rsidRPr="0093233E">
        <w:rPr>
          <w:rFonts w:ascii="Tahoma" w:hAnsi="Tahoma" w:cs="Tahoma"/>
        </w:rPr>
        <w:t xml:space="preserve">amawiającego zmiana staje się w takim przypadku częścią SWZ. Dokonaną zmianę treści SWZ </w:t>
      </w:r>
      <w:r w:rsidR="00AF2262" w:rsidRPr="0093233E">
        <w:rPr>
          <w:rFonts w:ascii="Tahoma" w:hAnsi="Tahoma" w:cs="Tahoma"/>
        </w:rPr>
        <w:t>z</w:t>
      </w:r>
      <w:r w:rsidRPr="0093233E">
        <w:rPr>
          <w:rFonts w:ascii="Tahoma" w:hAnsi="Tahoma" w:cs="Tahoma"/>
        </w:rPr>
        <w:t xml:space="preserve">amawiający udostępnia na </w:t>
      </w:r>
      <w:r w:rsidR="00AF2262" w:rsidRPr="0093233E">
        <w:rPr>
          <w:rFonts w:ascii="Tahoma" w:hAnsi="Tahoma" w:cs="Tahoma"/>
        </w:rPr>
        <w:t>stronie internetowej prowadzonego postępowania</w:t>
      </w:r>
      <w:r w:rsidRPr="0093233E">
        <w:rPr>
          <w:rFonts w:ascii="Tahoma" w:hAnsi="Tahoma" w:cs="Tahoma"/>
        </w:rPr>
        <w:t>.</w:t>
      </w:r>
    </w:p>
    <w:p w14:paraId="05E003DC" w14:textId="51CA6F2C" w:rsidR="003F6F60" w:rsidRPr="0093233E" w:rsidRDefault="009E26A6" w:rsidP="00B752C7">
      <w:pPr>
        <w:pStyle w:val="Standard"/>
        <w:ind w:left="284" w:hanging="284"/>
        <w:rPr>
          <w:rFonts w:ascii="Tahoma" w:hAnsi="Tahoma" w:cs="Tahoma"/>
        </w:rPr>
      </w:pPr>
      <w:r w:rsidRPr="0093233E">
        <w:rPr>
          <w:rFonts w:ascii="Tahoma" w:hAnsi="Tahoma" w:cs="Tahoma"/>
        </w:rPr>
        <w:t>6.</w:t>
      </w:r>
      <w:r w:rsidRPr="0093233E">
        <w:rPr>
          <w:rFonts w:ascii="Tahoma" w:hAnsi="Tahoma" w:cs="Tahoma"/>
        </w:rPr>
        <w:tab/>
        <w:t xml:space="preserve">Zamawiający oświadcza, iż nie zamierza zwoływać zebrania </w:t>
      </w:r>
      <w:r w:rsidR="00AF2262" w:rsidRPr="0093233E">
        <w:rPr>
          <w:rFonts w:ascii="Tahoma" w:hAnsi="Tahoma" w:cs="Tahoma"/>
        </w:rPr>
        <w:t>w</w:t>
      </w:r>
      <w:r w:rsidRPr="0093233E">
        <w:rPr>
          <w:rFonts w:ascii="Tahoma" w:hAnsi="Tahoma" w:cs="Tahoma"/>
        </w:rPr>
        <w:t>ykonawców w celu wyjaśnienia treści SWZ.</w:t>
      </w:r>
    </w:p>
    <w:p w14:paraId="266C0C6B" w14:textId="04F3AB28" w:rsidR="00A400E4" w:rsidRPr="00B752C7" w:rsidRDefault="00A400E4" w:rsidP="00A16021">
      <w:pPr>
        <w:pStyle w:val="Nagwek2"/>
        <w:numPr>
          <w:ilvl w:val="0"/>
          <w:numId w:val="392"/>
        </w:numPr>
        <w:spacing w:after="120"/>
        <w:ind w:hanging="142"/>
      </w:pPr>
      <w:bookmarkStart w:id="23" w:name="_Toc122681885"/>
      <w:r w:rsidRPr="0093233E">
        <w:t>Termin związania ofertą.</w:t>
      </w:r>
      <w:bookmarkEnd w:id="23"/>
    </w:p>
    <w:p w14:paraId="25156AB5" w14:textId="1FCE7CC4" w:rsidR="00F210F6" w:rsidRPr="00222043"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b/>
          <w:bCs/>
          <w:sz w:val="20"/>
          <w:szCs w:val="20"/>
        </w:rPr>
      </w:pPr>
      <w:r w:rsidRPr="0093233E">
        <w:rPr>
          <w:rFonts w:ascii="Tahoma" w:eastAsiaTheme="minorHAnsi" w:hAnsi="Tahoma" w:cs="Tahoma"/>
          <w:sz w:val="20"/>
          <w:szCs w:val="20"/>
        </w:rPr>
        <w:t xml:space="preserve">Wykonawca jest związany </w:t>
      </w:r>
      <w:r w:rsidRPr="00222043">
        <w:rPr>
          <w:rFonts w:ascii="Tahoma" w:eastAsiaTheme="minorHAnsi" w:hAnsi="Tahoma" w:cs="Tahoma"/>
          <w:sz w:val="20"/>
          <w:szCs w:val="20"/>
        </w:rPr>
        <w:t>ofertą do dnia</w:t>
      </w:r>
      <w:r w:rsidRPr="001B5609">
        <w:rPr>
          <w:rFonts w:ascii="Tahoma" w:eastAsiaTheme="minorHAnsi" w:hAnsi="Tahoma" w:cs="Tahoma"/>
          <w:sz w:val="20"/>
          <w:szCs w:val="20"/>
        </w:rPr>
        <w:t xml:space="preserve">: </w:t>
      </w:r>
      <w:r w:rsidR="00874694">
        <w:rPr>
          <w:rFonts w:ascii="Tahoma" w:eastAsiaTheme="minorHAnsi" w:hAnsi="Tahoma" w:cs="Tahoma"/>
          <w:b/>
          <w:bCs/>
          <w:sz w:val="20"/>
          <w:szCs w:val="20"/>
        </w:rPr>
        <w:t>01.02</w:t>
      </w:r>
      <w:r w:rsidR="00483BE5" w:rsidRPr="001B5609">
        <w:rPr>
          <w:rFonts w:ascii="Tahoma" w:eastAsiaTheme="minorHAnsi" w:hAnsi="Tahoma" w:cs="Tahoma"/>
          <w:b/>
          <w:bCs/>
          <w:sz w:val="20"/>
          <w:szCs w:val="20"/>
        </w:rPr>
        <w:t>.202</w:t>
      </w:r>
      <w:r w:rsidR="00874694">
        <w:rPr>
          <w:rFonts w:ascii="Tahoma" w:eastAsiaTheme="minorHAnsi" w:hAnsi="Tahoma" w:cs="Tahoma"/>
          <w:b/>
          <w:bCs/>
          <w:sz w:val="20"/>
          <w:szCs w:val="20"/>
        </w:rPr>
        <w:t>3</w:t>
      </w:r>
      <w:r w:rsidR="0051163C" w:rsidRPr="001B5609">
        <w:rPr>
          <w:rFonts w:ascii="Tahoma" w:eastAsiaTheme="minorHAnsi" w:hAnsi="Tahoma" w:cs="Tahoma"/>
          <w:b/>
          <w:bCs/>
          <w:sz w:val="20"/>
          <w:szCs w:val="20"/>
        </w:rPr>
        <w:t xml:space="preserve"> r.</w:t>
      </w:r>
    </w:p>
    <w:p w14:paraId="41AB62CB" w14:textId="2AD3AE4B" w:rsidR="00F210F6" w:rsidRPr="0093233E"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W przypadku gdy wybór najkorzystniejszej oferty nie nastąpi przed upływem terminu zw</w:t>
      </w:r>
      <w:r w:rsidR="00730272" w:rsidRPr="0093233E">
        <w:rPr>
          <w:rFonts w:ascii="Tahoma" w:eastAsiaTheme="minorHAnsi" w:hAnsi="Tahoma" w:cs="Tahoma"/>
          <w:sz w:val="20"/>
          <w:szCs w:val="20"/>
        </w:rPr>
        <w:t>iązania ofertą określonego w pkt</w:t>
      </w:r>
      <w:r w:rsidRPr="0093233E">
        <w:rPr>
          <w:rFonts w:ascii="Tahoma" w:eastAsiaTheme="minorHAnsi" w:hAnsi="Tahoma" w:cs="Tahoma"/>
          <w:sz w:val="20"/>
          <w:szCs w:val="20"/>
        </w:rPr>
        <w:t xml:space="preserve"> 1 powyżej, </w:t>
      </w:r>
      <w:r w:rsidR="00D13A50" w:rsidRPr="0093233E">
        <w:rPr>
          <w:rFonts w:ascii="Tahoma" w:eastAsiaTheme="minorHAnsi" w:hAnsi="Tahoma" w:cs="Tahoma"/>
          <w:sz w:val="20"/>
          <w:szCs w:val="20"/>
        </w:rPr>
        <w:t>z</w:t>
      </w:r>
      <w:r w:rsidRPr="0093233E">
        <w:rPr>
          <w:rFonts w:ascii="Tahoma" w:eastAsiaTheme="minorHAnsi" w:hAnsi="Tahoma" w:cs="Tahoma"/>
          <w:sz w:val="20"/>
          <w:szCs w:val="20"/>
        </w:rPr>
        <w:t xml:space="preserve">amawiający przed upływem terminu związania ofertą zwraca się jednokrotnie do wykonawców o wyrażenie zgody na przedłużenie tego terminu o wskazywany przez niego okres, nie dłuższy niż </w:t>
      </w:r>
      <w:r w:rsidR="006F1DB8" w:rsidRPr="0099510A">
        <w:rPr>
          <w:rFonts w:ascii="Tahoma" w:eastAsiaTheme="minorHAnsi" w:hAnsi="Tahoma" w:cs="Tahoma"/>
          <w:sz w:val="20"/>
          <w:szCs w:val="20"/>
        </w:rPr>
        <w:t>3</w:t>
      </w:r>
      <w:r w:rsidRPr="0099510A">
        <w:rPr>
          <w:rFonts w:ascii="Tahoma" w:eastAsiaTheme="minorHAnsi" w:hAnsi="Tahoma" w:cs="Tahoma"/>
          <w:sz w:val="20"/>
          <w:szCs w:val="20"/>
        </w:rPr>
        <w:t xml:space="preserve">0 dni. </w:t>
      </w:r>
    </w:p>
    <w:p w14:paraId="203C53DD" w14:textId="7AF7D9E8" w:rsidR="00F210F6" w:rsidRPr="00B752C7"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Przedłużenie terminu związ</w:t>
      </w:r>
      <w:r w:rsidR="00730272" w:rsidRPr="0093233E">
        <w:rPr>
          <w:rFonts w:ascii="Tahoma" w:eastAsiaTheme="minorHAnsi" w:hAnsi="Tahoma" w:cs="Tahoma"/>
          <w:sz w:val="20"/>
          <w:szCs w:val="20"/>
        </w:rPr>
        <w:t xml:space="preserve">ania ofertą, o którym mowa w pkt </w:t>
      </w:r>
      <w:r w:rsidRPr="0093233E">
        <w:rPr>
          <w:rFonts w:ascii="Tahoma" w:eastAsiaTheme="minorHAnsi" w:hAnsi="Tahoma" w:cs="Tahoma"/>
          <w:sz w:val="20"/>
          <w:szCs w:val="20"/>
        </w:rPr>
        <w:t>2 powyżej, wymaga złożenia przez wykonawcę pisemnego oświadczenia o wyrażeniu zgody na przedłużenie terminu związania ofertą.</w:t>
      </w:r>
    </w:p>
    <w:p w14:paraId="031E6EE4" w14:textId="37E84A23" w:rsidR="006C011B" w:rsidRPr="00B752C7" w:rsidRDefault="00F25B54" w:rsidP="00A16021">
      <w:pPr>
        <w:pStyle w:val="Nagwek2"/>
        <w:numPr>
          <w:ilvl w:val="0"/>
          <w:numId w:val="392"/>
        </w:numPr>
        <w:spacing w:after="120"/>
      </w:pPr>
      <w:r w:rsidRPr="00F25B54">
        <w:rPr>
          <w:u w:val="none"/>
        </w:rPr>
        <w:t xml:space="preserve"> </w:t>
      </w:r>
      <w:bookmarkStart w:id="24" w:name="_Toc122681886"/>
      <w:r w:rsidR="006C011B" w:rsidRPr="0093233E">
        <w:t>Opis sposobu przygotowania</w:t>
      </w:r>
      <w:r w:rsidR="00431B1E" w:rsidRPr="0093233E">
        <w:t xml:space="preserve"> i złożenia</w:t>
      </w:r>
      <w:r w:rsidR="006C011B" w:rsidRPr="0093233E">
        <w:t xml:space="preserve"> oferty.</w:t>
      </w:r>
      <w:bookmarkEnd w:id="24"/>
    </w:p>
    <w:p w14:paraId="4190E1B7" w14:textId="2186F9C4" w:rsidR="006C011B" w:rsidRPr="0093233E" w:rsidRDefault="006C011B" w:rsidP="00A16021">
      <w:pPr>
        <w:pStyle w:val="Standard"/>
        <w:numPr>
          <w:ilvl w:val="0"/>
          <w:numId w:val="356"/>
        </w:numPr>
        <w:ind w:left="284" w:hanging="284"/>
        <w:rPr>
          <w:rFonts w:ascii="Tahoma" w:hAnsi="Tahoma" w:cs="Tahoma"/>
        </w:rPr>
      </w:pPr>
      <w:r w:rsidRPr="0093233E">
        <w:rPr>
          <w:rFonts w:ascii="Tahoma" w:hAnsi="Tahoma" w:cs="Tahoma"/>
        </w:rPr>
        <w:t xml:space="preserve">Wykonawca ma prawo złożyć </w:t>
      </w:r>
      <w:r w:rsidR="008B53DC" w:rsidRPr="0093233E">
        <w:rPr>
          <w:rFonts w:ascii="Tahoma" w:hAnsi="Tahoma" w:cs="Tahoma"/>
        </w:rPr>
        <w:t xml:space="preserve">tylko jedną </w:t>
      </w:r>
      <w:r w:rsidRPr="0093233E">
        <w:rPr>
          <w:rFonts w:ascii="Tahoma" w:hAnsi="Tahoma" w:cs="Tahoma"/>
        </w:rPr>
        <w:t xml:space="preserve">ofertę wypełniając odpowiednio </w:t>
      </w:r>
      <w:r w:rsidR="00155C43" w:rsidRPr="0093233E">
        <w:rPr>
          <w:rFonts w:ascii="Tahoma" w:hAnsi="Tahoma" w:cs="Tahoma"/>
          <w:bCs/>
        </w:rPr>
        <w:t>f</w:t>
      </w:r>
      <w:r w:rsidRPr="0093233E">
        <w:rPr>
          <w:rFonts w:ascii="Tahoma" w:hAnsi="Tahoma" w:cs="Tahoma"/>
          <w:bCs/>
        </w:rPr>
        <w:t>ormularz oferty</w:t>
      </w:r>
      <w:r w:rsidR="008B53DC" w:rsidRPr="0093233E">
        <w:rPr>
          <w:rFonts w:ascii="Tahoma" w:hAnsi="Tahoma" w:cs="Tahoma"/>
        </w:rPr>
        <w:t xml:space="preserve"> lub według takiego samego schematu, stanowiącego załącznik nr 1 do Działu III SWZ</w:t>
      </w:r>
      <w:r w:rsidRPr="0093233E">
        <w:rPr>
          <w:rFonts w:ascii="Tahoma" w:hAnsi="Tahoma" w:cs="Tahoma"/>
        </w:rPr>
        <w:t>. Do oferty należy dołączyć wszystkie dokumenty i oświadczenia wymagane odpowiednimi postanowieniami SWZ.</w:t>
      </w:r>
    </w:p>
    <w:p w14:paraId="72C722FB" w14:textId="5879D003" w:rsidR="008A4B25" w:rsidRPr="0093233E" w:rsidRDefault="008A4B25" w:rsidP="00A16021">
      <w:pPr>
        <w:pStyle w:val="Akapitzlist"/>
        <w:numPr>
          <w:ilvl w:val="0"/>
          <w:numId w:val="356"/>
        </w:numPr>
        <w:spacing w:after="0" w:line="240" w:lineRule="auto"/>
        <w:ind w:left="284" w:hanging="284"/>
        <w:rPr>
          <w:rFonts w:ascii="Tahoma" w:hAnsi="Tahoma" w:cs="Tahoma"/>
          <w:sz w:val="20"/>
          <w:szCs w:val="20"/>
        </w:rPr>
      </w:pPr>
      <w:r w:rsidRPr="0093233E">
        <w:rPr>
          <w:rFonts w:ascii="Tahoma" w:hAnsi="Tahoma" w:cs="Tahoma"/>
          <w:sz w:val="20"/>
          <w:szCs w:val="20"/>
        </w:rPr>
        <w:t xml:space="preserve">Ofertę wraz ze stanowiącymi jej integralną cześć załącznikami należy złożyć pod rygorem nieważności w formie elektronicznej (w postaci elektronicznej opatrzonej kwalifikowanym podpisem elektronicznym) lub w postaci elektronicznej opatrzonej </w:t>
      </w:r>
      <w:r w:rsidRPr="0093233E">
        <w:rPr>
          <w:rFonts w:ascii="Tahoma" w:hAnsi="Tahoma" w:cs="Tahoma"/>
          <w:sz w:val="20"/>
          <w:szCs w:val="20"/>
          <w:u w:val="single"/>
        </w:rPr>
        <w:t>podpisem zaufanym</w:t>
      </w:r>
      <w:r w:rsidRPr="0093233E">
        <w:rPr>
          <w:rFonts w:ascii="Tahoma" w:hAnsi="Tahoma" w:cs="Tahoma"/>
          <w:sz w:val="20"/>
          <w:szCs w:val="20"/>
        </w:rPr>
        <w:t xml:space="preserve"> w rozumieniu ustawy z dnia 17 lutego 2005 r. o informatyzacji działalności podmiotów realizujących zadania publiczne </w:t>
      </w:r>
      <w:r w:rsidR="00F60D04" w:rsidRPr="00F60D04">
        <w:rPr>
          <w:rFonts w:ascii="Tahoma" w:hAnsi="Tahoma" w:cs="Tahoma"/>
          <w:sz w:val="20"/>
          <w:szCs w:val="20"/>
        </w:rPr>
        <w:t>(tekst jednolity: Dz. U. z 2021 r., poz. 2070 ze zm.)</w:t>
      </w:r>
      <w:r w:rsidR="00F60D04">
        <w:rPr>
          <w:rFonts w:ascii="Tahoma" w:hAnsi="Tahoma" w:cs="Tahoma"/>
          <w:sz w:val="20"/>
          <w:szCs w:val="20"/>
        </w:rPr>
        <w:t xml:space="preserve"> </w:t>
      </w:r>
      <w:r w:rsidRPr="0093233E">
        <w:rPr>
          <w:rFonts w:ascii="Tahoma" w:hAnsi="Tahoma" w:cs="Tahoma"/>
          <w:sz w:val="20"/>
          <w:szCs w:val="20"/>
        </w:rPr>
        <w:t xml:space="preserve">lub </w:t>
      </w:r>
      <w:r w:rsidRPr="0093233E">
        <w:rPr>
          <w:rFonts w:ascii="Tahoma" w:hAnsi="Tahoma" w:cs="Tahoma"/>
          <w:sz w:val="20"/>
          <w:szCs w:val="20"/>
          <w:u w:val="single"/>
        </w:rPr>
        <w:t>podpisem osobistym</w:t>
      </w:r>
      <w:r w:rsidRPr="0093233E">
        <w:rPr>
          <w:rFonts w:ascii="Tahoma" w:hAnsi="Tahoma" w:cs="Tahoma"/>
          <w:sz w:val="20"/>
          <w:szCs w:val="20"/>
        </w:rPr>
        <w:t xml:space="preserve"> w rozumieniu ustawy z dnia 6 sierpnia 2010 r. o dowodach osobistych (tekst jednolity</w:t>
      </w:r>
      <w:r w:rsidR="00F60D04">
        <w:rPr>
          <w:rFonts w:ascii="Tahoma" w:hAnsi="Tahoma" w:cs="Tahoma"/>
          <w:sz w:val="20"/>
          <w:szCs w:val="20"/>
        </w:rPr>
        <w:t>:</w:t>
      </w:r>
      <w:r w:rsidRPr="0093233E">
        <w:rPr>
          <w:rFonts w:ascii="Tahoma" w:hAnsi="Tahoma" w:cs="Tahoma"/>
          <w:sz w:val="20"/>
          <w:szCs w:val="20"/>
        </w:rPr>
        <w:t xml:space="preserve"> </w:t>
      </w:r>
      <w:r w:rsidR="00F60D04" w:rsidRPr="00F60D04">
        <w:rPr>
          <w:rFonts w:ascii="Tahoma" w:hAnsi="Tahoma" w:cs="Tahoma"/>
          <w:sz w:val="20"/>
          <w:szCs w:val="20"/>
        </w:rPr>
        <w:t>Dz. U. z 2022 r., poz. 671</w:t>
      </w:r>
      <w:r w:rsidRPr="0093233E">
        <w:rPr>
          <w:rFonts w:ascii="Tahoma" w:hAnsi="Tahoma" w:cs="Tahoma"/>
          <w:sz w:val="20"/>
          <w:szCs w:val="20"/>
        </w:rPr>
        <w:t>).</w:t>
      </w:r>
    </w:p>
    <w:p w14:paraId="2E7A42F9" w14:textId="33CA7938" w:rsidR="00F210F6" w:rsidRPr="0093233E" w:rsidRDefault="00ED2CC1" w:rsidP="00A16021">
      <w:pPr>
        <w:pStyle w:val="Akapitzlist"/>
        <w:numPr>
          <w:ilvl w:val="0"/>
          <w:numId w:val="356"/>
        </w:numPr>
        <w:autoSpaceDE w:val="0"/>
        <w:adjustRightInd w:val="0"/>
        <w:spacing w:after="0" w:line="240" w:lineRule="auto"/>
        <w:ind w:left="284" w:hanging="284"/>
        <w:rPr>
          <w:rFonts w:ascii="Tahoma" w:hAnsi="Tahoma" w:cs="Tahoma"/>
          <w:sz w:val="20"/>
          <w:szCs w:val="20"/>
        </w:rPr>
      </w:pPr>
      <w:r w:rsidRPr="0093233E">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684ACAB1" w:rsidR="006C011B" w:rsidRPr="0093233E" w:rsidRDefault="006C011B" w:rsidP="00A16021">
      <w:pPr>
        <w:pStyle w:val="Standard"/>
        <w:numPr>
          <w:ilvl w:val="0"/>
          <w:numId w:val="356"/>
        </w:numPr>
        <w:ind w:left="284" w:hanging="284"/>
        <w:rPr>
          <w:rFonts w:ascii="Tahoma" w:hAnsi="Tahoma" w:cs="Tahoma"/>
        </w:rPr>
      </w:pPr>
      <w:r w:rsidRPr="0093233E">
        <w:rPr>
          <w:rFonts w:ascii="Tahoma" w:hAnsi="Tahoma" w:cs="Tahoma"/>
        </w:rPr>
        <w:t>Oferta wraz ze stanowiącymi jej integralną część wszystkimi załącznikami (dokumentami i oświadczeniami) stanowi jedną całość</w:t>
      </w:r>
      <w:r w:rsidRPr="0093233E">
        <w:rPr>
          <w:rFonts w:ascii="Tahoma" w:hAnsi="Tahoma" w:cs="Tahoma"/>
          <w:bCs/>
          <w:iCs/>
        </w:rPr>
        <w:t xml:space="preserve"> i powinna być przygotowana zgodnie z wymogami </w:t>
      </w:r>
      <w:r w:rsidR="008B53DC" w:rsidRPr="0093233E">
        <w:rPr>
          <w:rFonts w:ascii="Tahoma" w:hAnsi="Tahoma" w:cs="Tahoma"/>
          <w:bCs/>
          <w:iCs/>
        </w:rPr>
        <w:t>S</w:t>
      </w:r>
      <w:r w:rsidRPr="0093233E">
        <w:rPr>
          <w:rFonts w:ascii="Tahoma" w:hAnsi="Tahoma" w:cs="Tahoma"/>
          <w:bCs/>
          <w:iCs/>
        </w:rPr>
        <w:t xml:space="preserve">WZ oraz ustawy </w:t>
      </w:r>
      <w:proofErr w:type="spellStart"/>
      <w:r w:rsidRPr="0093233E">
        <w:rPr>
          <w:rFonts w:ascii="Tahoma" w:hAnsi="Tahoma" w:cs="Tahoma"/>
          <w:bCs/>
          <w:iCs/>
        </w:rPr>
        <w:t>Pzp</w:t>
      </w:r>
      <w:proofErr w:type="spellEnd"/>
      <w:r w:rsidRPr="0093233E">
        <w:rPr>
          <w:rFonts w:ascii="Tahoma" w:hAnsi="Tahoma" w:cs="Tahoma"/>
          <w:bCs/>
          <w:iCs/>
        </w:rPr>
        <w:t>.</w:t>
      </w:r>
    </w:p>
    <w:p w14:paraId="599A47E6" w14:textId="735A0CD8" w:rsidR="007124EE" w:rsidRPr="0093233E" w:rsidRDefault="007124EE" w:rsidP="00A16021">
      <w:pPr>
        <w:pStyle w:val="Standard"/>
        <w:numPr>
          <w:ilvl w:val="0"/>
          <w:numId w:val="356"/>
        </w:numPr>
        <w:ind w:left="284" w:hanging="284"/>
        <w:rPr>
          <w:rFonts w:ascii="Tahoma" w:hAnsi="Tahoma" w:cs="Tahoma"/>
        </w:rPr>
      </w:pPr>
      <w:r w:rsidRPr="0093233E">
        <w:rPr>
          <w:rFonts w:ascii="Tahoma" w:hAnsi="Tahoma" w:cs="Tahoma"/>
        </w:rPr>
        <w:t>Podmiotowe środki dowodowe, przedmiotowe środki dowodowe oraz inne dokumenty lub oświadczenia, sporządzone w języku obcym przekazuje się wraz z tłumaczeniem na język polski</w:t>
      </w:r>
      <w:r w:rsidR="00ED2CC1" w:rsidRPr="0093233E">
        <w:rPr>
          <w:rFonts w:ascii="Tahoma" w:hAnsi="Tahoma" w:cs="Tahoma"/>
        </w:rPr>
        <w:t xml:space="preserve"> </w:t>
      </w:r>
      <w:r w:rsidR="00ED2CC1" w:rsidRPr="0093233E">
        <w:rPr>
          <w:rFonts w:ascii="Tahoma" w:hAnsi="Tahoma" w:cs="Tahoma"/>
          <w:b/>
          <w:strike/>
        </w:rPr>
        <w:t xml:space="preserve">  </w:t>
      </w:r>
      <w:r w:rsidR="00ED2CC1" w:rsidRPr="0093233E">
        <w:rPr>
          <w:rFonts w:ascii="Tahoma" w:hAnsi="Tahoma" w:cs="Tahoma"/>
          <w:b/>
        </w:rPr>
        <w:t xml:space="preserve"> nie dotyczy oferty, która musi być sporządzona w języku polskim</w:t>
      </w:r>
      <w:r w:rsidR="00ED2CC1" w:rsidRPr="0093233E">
        <w:rPr>
          <w:rFonts w:ascii="Tahoma" w:hAnsi="Tahoma" w:cs="Tahoma"/>
        </w:rPr>
        <w:t>.</w:t>
      </w:r>
    </w:p>
    <w:p w14:paraId="65F9F46A" w14:textId="57C4E905" w:rsidR="00431B1E" w:rsidRPr="0093233E" w:rsidRDefault="00431B1E" w:rsidP="00A16021">
      <w:pPr>
        <w:pStyle w:val="Standard"/>
        <w:numPr>
          <w:ilvl w:val="0"/>
          <w:numId w:val="356"/>
        </w:numPr>
        <w:ind w:left="284" w:hanging="284"/>
        <w:rPr>
          <w:rFonts w:ascii="Tahoma" w:hAnsi="Tahoma" w:cs="Tahoma"/>
        </w:rPr>
      </w:pPr>
      <w:r w:rsidRPr="0093233E">
        <w:rPr>
          <w:rFonts w:ascii="Tahoma" w:hAnsi="Tahoma" w:cs="Tahoma"/>
        </w:rPr>
        <w:t>Oferta musi być podpisana przez osobę/y upoważnioną/e do reprezentowania wykonawcy.</w:t>
      </w:r>
    </w:p>
    <w:p w14:paraId="0E9BCFF6" w14:textId="3E4C4205" w:rsidR="00A63E27" w:rsidRPr="0093233E" w:rsidRDefault="00865359" w:rsidP="00A16021">
      <w:pPr>
        <w:pStyle w:val="Standard"/>
        <w:numPr>
          <w:ilvl w:val="0"/>
          <w:numId w:val="356"/>
        </w:numPr>
        <w:ind w:left="284" w:hanging="284"/>
        <w:rPr>
          <w:rFonts w:ascii="Tahoma" w:hAnsi="Tahoma" w:cs="Tahoma"/>
          <w:u w:val="single"/>
        </w:rPr>
      </w:pPr>
      <w:r w:rsidRPr="0093233E">
        <w:rPr>
          <w:rFonts w:ascii="Tahoma" w:hAnsi="Tahoma" w:cs="Tahoma"/>
          <w:u w:val="single"/>
        </w:rPr>
        <w:t xml:space="preserve">Wykonawca zobowiązany jest złożyć wraz z </w:t>
      </w:r>
      <w:r w:rsidR="00B147D1" w:rsidRPr="0093233E">
        <w:rPr>
          <w:rFonts w:ascii="Tahoma" w:hAnsi="Tahoma" w:cs="Tahoma"/>
          <w:u w:val="single"/>
        </w:rPr>
        <w:t>ofertą</w:t>
      </w:r>
      <w:r w:rsidR="00155C43" w:rsidRPr="0093233E">
        <w:rPr>
          <w:rFonts w:ascii="Tahoma" w:hAnsi="Tahoma" w:cs="Tahoma"/>
          <w:u w:val="single"/>
        </w:rPr>
        <w:t xml:space="preserve"> (</w:t>
      </w:r>
      <w:r w:rsidR="00B147D1" w:rsidRPr="0093233E">
        <w:rPr>
          <w:rFonts w:ascii="Tahoma" w:hAnsi="Tahoma" w:cs="Tahoma"/>
          <w:u w:val="single"/>
        </w:rPr>
        <w:t xml:space="preserve">sporządzoną na formularzu oferty - </w:t>
      </w:r>
      <w:r w:rsidR="00155C43" w:rsidRPr="0093233E">
        <w:rPr>
          <w:rFonts w:ascii="Tahoma" w:hAnsi="Tahoma" w:cs="Tahoma"/>
          <w:u w:val="single"/>
        </w:rPr>
        <w:t>załącznik nr 1 do Działu III SWZ)</w:t>
      </w:r>
      <w:r w:rsidRPr="0093233E">
        <w:rPr>
          <w:rFonts w:ascii="Tahoma" w:hAnsi="Tahoma" w:cs="Tahoma"/>
          <w:u w:val="single"/>
        </w:rPr>
        <w:t>:</w:t>
      </w:r>
    </w:p>
    <w:p w14:paraId="577D8CFE" w14:textId="280926A5" w:rsidR="003F4293" w:rsidRDefault="0026407A" w:rsidP="00A16021">
      <w:pPr>
        <w:pStyle w:val="Standard"/>
        <w:numPr>
          <w:ilvl w:val="0"/>
          <w:numId w:val="384"/>
        </w:numPr>
        <w:rPr>
          <w:rFonts w:ascii="Tahoma" w:hAnsi="Tahoma" w:cs="Tahoma"/>
        </w:rPr>
      </w:pPr>
      <w:r w:rsidRPr="0093233E">
        <w:rPr>
          <w:rFonts w:ascii="Tahoma" w:hAnsi="Tahoma" w:cs="Tahoma"/>
          <w:u w:val="single"/>
        </w:rPr>
        <w:t xml:space="preserve">Oświadczenie, o którym mowa w art. 125 ust. 1 ustawy </w:t>
      </w:r>
      <w:proofErr w:type="spellStart"/>
      <w:r w:rsidRPr="0093233E">
        <w:rPr>
          <w:rFonts w:ascii="Tahoma" w:hAnsi="Tahoma" w:cs="Tahoma"/>
          <w:u w:val="single"/>
        </w:rPr>
        <w:t>Pzp</w:t>
      </w:r>
      <w:proofErr w:type="spellEnd"/>
      <w:r w:rsidRPr="0093233E">
        <w:rPr>
          <w:rFonts w:ascii="Tahoma" w:hAnsi="Tahoma" w:cs="Tahoma"/>
        </w:rPr>
        <w:t xml:space="preserve"> o niepodleganiu wykluczeniu z postępowania w zakresie wskazanym w rozdziale XIII SWZ – zgodnie z załącznikiem nr 2 do Działu III SWZ.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406F6F1E" w14:textId="77777777" w:rsidR="003F4293" w:rsidRPr="003F4293" w:rsidRDefault="00EC381D" w:rsidP="00A16021">
      <w:pPr>
        <w:pStyle w:val="Standard"/>
        <w:numPr>
          <w:ilvl w:val="0"/>
          <w:numId w:val="384"/>
        </w:numPr>
        <w:rPr>
          <w:rFonts w:ascii="Tahoma" w:hAnsi="Tahoma" w:cs="Tahoma"/>
        </w:rPr>
      </w:pPr>
      <w:r w:rsidRPr="003F4293">
        <w:rPr>
          <w:rFonts w:ascii="Tahoma" w:hAnsi="Tahoma" w:cs="Tahoma"/>
          <w:u w:val="single"/>
        </w:rPr>
        <w:t>Pełnomocnictwo (jeżeli dotyczy).</w:t>
      </w:r>
    </w:p>
    <w:p w14:paraId="2A4CD766" w14:textId="77777777" w:rsidR="003F4293" w:rsidRDefault="00EC381D" w:rsidP="003F4293">
      <w:pPr>
        <w:pStyle w:val="Standard"/>
        <w:ind w:left="644"/>
        <w:rPr>
          <w:rFonts w:ascii="Tahoma" w:hAnsi="Tahoma" w:cs="Tahoma"/>
        </w:rPr>
      </w:pPr>
      <w:r w:rsidRPr="003F4293">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3F4293">
        <w:rPr>
          <w:rFonts w:ascii="Tahoma" w:hAnsi="Tahoma" w:cs="Tahoma"/>
        </w:rPr>
        <w:t>ych</w:t>
      </w:r>
      <w:proofErr w:type="spellEnd"/>
      <w:r w:rsidRPr="003F4293">
        <w:rPr>
          <w:rFonts w:ascii="Tahoma" w:hAnsi="Tahoma" w:cs="Tahoma"/>
        </w:rPr>
        <w:t xml:space="preserve"> się o</w:t>
      </w:r>
      <w:r w:rsidR="00182028" w:rsidRPr="003F4293">
        <w:rPr>
          <w:rFonts w:ascii="Tahoma" w:hAnsi="Tahoma" w:cs="Tahoma"/>
        </w:rPr>
        <w:t> </w:t>
      </w:r>
      <w:r w:rsidRPr="003F4293">
        <w:rPr>
          <w:rFonts w:ascii="Tahoma" w:hAnsi="Tahoma" w:cs="Tahoma"/>
        </w:rPr>
        <w:t>udzielenie zamówienia publicznego.</w:t>
      </w:r>
    </w:p>
    <w:p w14:paraId="5FC3FDA8" w14:textId="77777777" w:rsidR="003F4293" w:rsidRDefault="00EC381D" w:rsidP="003F4293">
      <w:pPr>
        <w:pStyle w:val="Standard"/>
        <w:ind w:left="644"/>
        <w:rPr>
          <w:rFonts w:ascii="Tahoma" w:hAnsi="Tahoma" w:cs="Tahoma"/>
        </w:rPr>
      </w:pPr>
      <w:r w:rsidRPr="003F4293">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29D40F1B" w14:textId="77777777" w:rsidR="003F4293" w:rsidRDefault="00AE4975" w:rsidP="003F4293">
      <w:pPr>
        <w:pStyle w:val="Standard"/>
        <w:ind w:left="644"/>
        <w:rPr>
          <w:rFonts w:ascii="Tahoma" w:hAnsi="Tahoma" w:cs="Tahoma"/>
        </w:rPr>
      </w:pPr>
      <w:r w:rsidRPr="003F4293">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3F4293">
        <w:rPr>
          <w:rFonts w:ascii="Tahoma" w:hAnsi="Tahoma" w:cs="Tahoma"/>
        </w:rPr>
        <w:t xml:space="preserve"> pełnomocnictwo) lub notariusz.</w:t>
      </w:r>
    </w:p>
    <w:p w14:paraId="01B70974" w14:textId="548FDDF6" w:rsidR="00155C43" w:rsidRPr="0093233E" w:rsidRDefault="008A4B25" w:rsidP="00A16021">
      <w:pPr>
        <w:pStyle w:val="Standard"/>
        <w:numPr>
          <w:ilvl w:val="0"/>
          <w:numId w:val="356"/>
        </w:numPr>
        <w:ind w:left="284" w:hanging="284"/>
        <w:rPr>
          <w:rFonts w:ascii="Tahoma" w:hAnsi="Tahoma" w:cs="Tahoma"/>
        </w:rPr>
      </w:pPr>
      <w:r w:rsidRPr="0093233E">
        <w:rPr>
          <w:rFonts w:ascii="Tahoma" w:hAnsi="Tahoma" w:cs="Tahoma"/>
        </w:rPr>
        <w:t xml:space="preserve">Wykonawca podpisuje elektronicznie formularz oferty zgodnie z pkt 2 powyżej. Do podpisanego elektronicznie formularza oferty dołącza podpisane elektronicznie oświadczenia i dokumenty, o których mowa w pkt 7 powyżej, a następnie je zaszyfrowuje. Funkcjonalność do zaszyfrowania oferty dostępna jest na </w:t>
      </w:r>
      <w:proofErr w:type="spellStart"/>
      <w:r w:rsidRPr="0093233E">
        <w:rPr>
          <w:rFonts w:ascii="Tahoma" w:hAnsi="Tahoma" w:cs="Tahoma"/>
        </w:rPr>
        <w:t>miniPortalu</w:t>
      </w:r>
      <w:proofErr w:type="spellEnd"/>
      <w:r w:rsidRPr="0093233E">
        <w:rPr>
          <w:rFonts w:ascii="Tahoma" w:hAnsi="Tahoma" w:cs="Tahoma"/>
        </w:rPr>
        <w:t>, w</w:t>
      </w:r>
      <w:r w:rsidR="00F54904">
        <w:rPr>
          <w:rFonts w:ascii="Tahoma" w:hAnsi="Tahoma" w:cs="Tahoma"/>
        </w:rPr>
        <w:t> </w:t>
      </w:r>
      <w:r w:rsidRPr="0093233E">
        <w:rPr>
          <w:rFonts w:ascii="Tahoma" w:hAnsi="Tahoma" w:cs="Tahoma"/>
        </w:rPr>
        <w:t xml:space="preserve">szczegółach danego postępowania. Następnie, zaszyfrowaną ofertę wykonawca składa za pośrednictwem </w:t>
      </w:r>
      <w:r w:rsidRPr="0093233E">
        <w:rPr>
          <w:rFonts w:ascii="Tahoma" w:hAnsi="Tahoma" w:cs="Tahoma"/>
          <w:b/>
          <w:bCs/>
          <w:i/>
          <w:iCs/>
        </w:rPr>
        <w:t>„Formularza do złożenia, zmiany, wycofania oferty lub wniosku”</w:t>
      </w:r>
      <w:r w:rsidRPr="0093233E">
        <w:rPr>
          <w:rFonts w:ascii="Tahoma" w:hAnsi="Tahoma" w:cs="Tahoma"/>
        </w:rPr>
        <w:t xml:space="preserve"> </w:t>
      </w:r>
      <w:r w:rsidRPr="0093233E">
        <w:rPr>
          <w:rFonts w:ascii="Tahoma" w:hAnsi="Tahoma" w:cs="Tahoma"/>
          <w:u w:val="single"/>
        </w:rPr>
        <w:t xml:space="preserve">dostępnego na </w:t>
      </w:r>
      <w:proofErr w:type="spellStart"/>
      <w:r w:rsidRPr="0093233E">
        <w:rPr>
          <w:rFonts w:ascii="Tahoma" w:hAnsi="Tahoma" w:cs="Tahoma"/>
          <w:u w:val="single"/>
        </w:rPr>
        <w:t>ePUAP</w:t>
      </w:r>
      <w:proofErr w:type="spellEnd"/>
      <w:r w:rsidRPr="0093233E">
        <w:rPr>
          <w:rFonts w:ascii="Tahoma" w:hAnsi="Tahoma" w:cs="Tahoma"/>
          <w:u w:val="single"/>
        </w:rPr>
        <w:t xml:space="preserve"> i udostępnionego również na </w:t>
      </w:r>
      <w:proofErr w:type="spellStart"/>
      <w:r w:rsidRPr="0093233E">
        <w:rPr>
          <w:rFonts w:ascii="Tahoma" w:hAnsi="Tahoma" w:cs="Tahoma"/>
          <w:u w:val="single"/>
        </w:rPr>
        <w:t>miniPortalu</w:t>
      </w:r>
      <w:proofErr w:type="spellEnd"/>
      <w:r w:rsidRPr="0093233E">
        <w:rPr>
          <w:rFonts w:ascii="Tahoma" w:hAnsi="Tahoma" w:cs="Tahoma"/>
        </w:rPr>
        <w:t>.</w:t>
      </w:r>
    </w:p>
    <w:p w14:paraId="69ED5B4B" w14:textId="65FC3845" w:rsidR="00431B1E" w:rsidRPr="0093233E" w:rsidRDefault="002F7564" w:rsidP="00A16021">
      <w:pPr>
        <w:pStyle w:val="Standard"/>
        <w:numPr>
          <w:ilvl w:val="0"/>
          <w:numId w:val="356"/>
        </w:numPr>
        <w:ind w:left="284" w:hanging="284"/>
        <w:rPr>
          <w:rFonts w:ascii="Tahoma" w:hAnsi="Tahoma" w:cs="Tahoma"/>
        </w:rPr>
      </w:pPr>
      <w:r w:rsidRPr="0093233E">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93233E">
        <w:rPr>
          <w:rFonts w:ascii="Tahoma" w:hAnsi="Tahoma" w:cs="Tahoma"/>
          <w:kern w:val="0"/>
          <w:lang w:eastAsia="pl-PL"/>
        </w:rPr>
        <w:t>rozp</w:t>
      </w:r>
      <w:proofErr w:type="spellEnd"/>
      <w:r w:rsidRPr="0093233E">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w:t>
      </w:r>
      <w:r w:rsidR="003E3CC0" w:rsidRPr="0093233E">
        <w:rPr>
          <w:rFonts w:ascii="Tahoma" w:hAnsi="Tahoma" w:cs="Tahoma"/>
          <w:kern w:val="0"/>
          <w:lang w:eastAsia="pl-PL"/>
        </w:rPr>
        <w:t>tekst jednolity</w:t>
      </w:r>
      <w:r w:rsidRPr="0093233E">
        <w:rPr>
          <w:rFonts w:ascii="Tahoma" w:hAnsi="Tahoma" w:cs="Tahoma"/>
          <w:kern w:val="0"/>
          <w:lang w:eastAsia="pl-PL"/>
        </w:rPr>
        <w:t xml:space="preserve"> Dz. U. z 2017 r., poz. 2247 ze zm.)</w:t>
      </w:r>
      <w:r w:rsidR="00192C11" w:rsidRPr="0093233E">
        <w:rPr>
          <w:rFonts w:ascii="Tahoma" w:hAnsi="Tahoma" w:cs="Tahoma"/>
        </w:rPr>
        <w:t>.</w:t>
      </w:r>
    </w:p>
    <w:p w14:paraId="584DC932" w14:textId="5E131515" w:rsidR="00192C11" w:rsidRPr="0093233E" w:rsidRDefault="00192C11" w:rsidP="00A16021">
      <w:pPr>
        <w:pStyle w:val="Standard"/>
        <w:numPr>
          <w:ilvl w:val="0"/>
          <w:numId w:val="356"/>
        </w:numPr>
        <w:ind w:left="283" w:hanging="357"/>
        <w:rPr>
          <w:rFonts w:ascii="Tahoma" w:hAnsi="Tahoma" w:cs="Tahoma"/>
        </w:rPr>
      </w:pPr>
      <w:r w:rsidRPr="0093233E">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526E4E" w14:textId="77777777" w:rsidR="00431B1E" w:rsidRPr="0093233E" w:rsidRDefault="00431B1E" w:rsidP="00A16021">
      <w:pPr>
        <w:pStyle w:val="Standard"/>
        <w:numPr>
          <w:ilvl w:val="0"/>
          <w:numId w:val="356"/>
        </w:numPr>
        <w:ind w:left="284" w:hanging="284"/>
        <w:rPr>
          <w:rFonts w:ascii="Tahoma" w:hAnsi="Tahoma" w:cs="Tahoma"/>
        </w:rPr>
      </w:pPr>
      <w:r w:rsidRPr="0093233E">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02D9829" w:rsidR="00431B1E" w:rsidRPr="008B1562" w:rsidRDefault="00431B1E" w:rsidP="00A16021">
      <w:pPr>
        <w:pStyle w:val="Standard"/>
        <w:numPr>
          <w:ilvl w:val="0"/>
          <w:numId w:val="356"/>
        </w:numPr>
        <w:ind w:left="284" w:hanging="284"/>
        <w:rPr>
          <w:rFonts w:ascii="Tahoma" w:hAnsi="Tahoma" w:cs="Tahoma"/>
        </w:rPr>
      </w:pPr>
      <w:r w:rsidRPr="0093233E">
        <w:rPr>
          <w:rFonts w:ascii="Tahoma" w:hAnsi="Tahoma" w:cs="Tahoma"/>
        </w:rPr>
        <w:t>Sposób złożenia oferty, w tym zaszyfrowania oferty, opisany został w „Instrukcji użytkownika</w:t>
      </w:r>
      <w:r w:rsidR="008B1562">
        <w:rPr>
          <w:rFonts w:ascii="Tahoma" w:hAnsi="Tahoma" w:cs="Tahoma"/>
        </w:rPr>
        <w:t xml:space="preserve"> systemu </w:t>
      </w:r>
      <w:proofErr w:type="spellStart"/>
      <w:r w:rsidR="008B1562">
        <w:rPr>
          <w:rFonts w:ascii="Tahoma" w:hAnsi="Tahoma" w:cs="Tahoma"/>
        </w:rPr>
        <w:t>miniPortal-ePEUP</w:t>
      </w:r>
      <w:proofErr w:type="spellEnd"/>
      <w:r w:rsidRPr="0093233E">
        <w:rPr>
          <w:rFonts w:ascii="Tahoma" w:hAnsi="Tahoma" w:cs="Tahoma"/>
        </w:rPr>
        <w:t xml:space="preserve">”, dostępnej na stronie: </w:t>
      </w:r>
      <w:hyperlink r:id="rId12" w:history="1">
        <w:r w:rsidR="008B1562" w:rsidRPr="000E0145">
          <w:rPr>
            <w:rStyle w:val="Hipercze"/>
            <w:rFonts w:ascii="Tahoma" w:hAnsi="Tahoma" w:cs="Tahoma"/>
          </w:rPr>
          <w:t>https://miniportal.uzp.gov.pl/</w:t>
        </w:r>
      </w:hyperlink>
    </w:p>
    <w:p w14:paraId="3D58CD0E" w14:textId="04982DD9" w:rsidR="00DA0C94" w:rsidRDefault="00431B1E" w:rsidP="00A16021">
      <w:pPr>
        <w:pStyle w:val="Standard"/>
        <w:numPr>
          <w:ilvl w:val="0"/>
          <w:numId w:val="356"/>
        </w:numPr>
        <w:ind w:left="284" w:hanging="284"/>
        <w:rPr>
          <w:rFonts w:ascii="Tahoma" w:hAnsi="Tahoma" w:cs="Tahoma"/>
          <w:u w:val="single"/>
        </w:rPr>
      </w:pPr>
      <w:r w:rsidRPr="0093233E">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w:t>
      </w:r>
      <w:r w:rsidRPr="0093233E">
        <w:rPr>
          <w:rFonts w:ascii="Tahoma" w:hAnsi="Tahoma" w:cs="Tahoma"/>
          <w:u w:val="single"/>
        </w:rPr>
        <w:t>a następnie należy ten plik zaszyfrować.</w:t>
      </w:r>
    </w:p>
    <w:p w14:paraId="6DB65EE7" w14:textId="0D0ADD9F" w:rsidR="00F047B5" w:rsidRPr="00293D54" w:rsidRDefault="00DA0C94" w:rsidP="00DA0C94">
      <w:pPr>
        <w:pStyle w:val="Standard"/>
        <w:ind w:left="284"/>
        <w:rPr>
          <w:rFonts w:ascii="Tahoma" w:hAnsi="Tahoma" w:cs="Tahoma"/>
        </w:rPr>
      </w:pPr>
      <w:r w:rsidRPr="00293D54">
        <w:rPr>
          <w:rFonts w:ascii="Tahoma" w:hAnsi="Tahoma" w:cs="Tahoma"/>
        </w:rPr>
        <w:t xml:space="preserve">Plik z tajemnicą przedsiębiorstwa nie może być łączony z innymi plikami </w:t>
      </w:r>
      <w:r w:rsidR="00293D54" w:rsidRPr="00293D54">
        <w:rPr>
          <w:rFonts w:ascii="Tahoma" w:hAnsi="Tahoma" w:cs="Tahoma"/>
        </w:rPr>
        <w:t xml:space="preserve">jawnymi </w:t>
      </w:r>
      <w:r w:rsidRPr="00293D54">
        <w:rPr>
          <w:rFonts w:ascii="Tahoma" w:hAnsi="Tahoma" w:cs="Tahoma"/>
        </w:rPr>
        <w:t>w jednym archiwum podpisywanym elektronicznie. Niespełnienie zasad poufności wskazanych w niniejszym punkcie będzie skutkowało uznaniem informacji za jawne.</w:t>
      </w:r>
    </w:p>
    <w:p w14:paraId="3798D6AA" w14:textId="56EE28DF" w:rsidR="00F15E13" w:rsidRPr="0093233E" w:rsidRDefault="00F15E13" w:rsidP="00A16021">
      <w:pPr>
        <w:pStyle w:val="Standard"/>
        <w:numPr>
          <w:ilvl w:val="0"/>
          <w:numId w:val="356"/>
        </w:numPr>
        <w:ind w:left="284" w:hanging="284"/>
        <w:rPr>
          <w:rFonts w:ascii="Tahoma" w:hAnsi="Tahoma" w:cs="Tahoma"/>
        </w:rPr>
      </w:pPr>
      <w:r w:rsidRPr="0093233E">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93233E">
        <w:rPr>
          <w:rFonts w:ascii="Tahoma" w:hAnsi="Tahoma" w:cs="Tahoma"/>
          <w:b/>
          <w:bCs/>
          <w:u w:val="single"/>
        </w:rPr>
        <w:t>muszą być ponownie podpisane</w:t>
      </w:r>
      <w:r w:rsidRPr="0093233E">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631E03DC" w14:textId="77777777" w:rsidR="008B1562" w:rsidRDefault="00431B1E" w:rsidP="00A16021">
      <w:pPr>
        <w:pStyle w:val="Standard"/>
        <w:numPr>
          <w:ilvl w:val="0"/>
          <w:numId w:val="356"/>
        </w:numPr>
        <w:ind w:left="284" w:hanging="284"/>
        <w:rPr>
          <w:rFonts w:ascii="Tahoma" w:hAnsi="Tahoma" w:cs="Tahoma"/>
        </w:rPr>
      </w:pPr>
      <w:r w:rsidRPr="0093233E">
        <w:rPr>
          <w:rFonts w:ascii="Tahoma" w:hAnsi="Tahoma" w:cs="Tahoma"/>
        </w:rPr>
        <w:t xml:space="preserve">Oferta może być złożona tylko do upływu terminu składania ofert. </w:t>
      </w:r>
    </w:p>
    <w:p w14:paraId="1C3EF26A" w14:textId="77777777" w:rsidR="00E6076B" w:rsidRPr="004C5015" w:rsidRDefault="00E6076B" w:rsidP="00A16021">
      <w:pPr>
        <w:pStyle w:val="Standard"/>
        <w:numPr>
          <w:ilvl w:val="0"/>
          <w:numId w:val="356"/>
        </w:numPr>
        <w:ind w:left="284" w:hanging="284"/>
        <w:rPr>
          <w:rFonts w:ascii="Tahoma" w:hAnsi="Tahoma" w:cs="Tahoma"/>
        </w:rPr>
      </w:pPr>
      <w:r w:rsidRPr="004C5015">
        <w:rPr>
          <w:rFonts w:ascii="Tahoma" w:hAnsi="Tahoma" w:cs="Tahoma"/>
        </w:rPr>
        <w:t xml:space="preserve">Wykonawca może przed upływem terminu do składania ofert zmienić lub wycofać ofertę. </w:t>
      </w:r>
      <w:r w:rsidRPr="004C5015">
        <w:rPr>
          <w:rFonts w:ascii="Tahoma" w:hAnsi="Tahoma" w:cs="Tahoma"/>
          <w:u w:val="single"/>
        </w:rPr>
        <w:t>W celu dokonania zmiany oferty należy w pierwszej kolejności wycofać pierwotnie złożoną ofertę</w:t>
      </w:r>
      <w:r w:rsidRPr="004C5015">
        <w:rPr>
          <w:rFonts w:ascii="Tahoma" w:hAnsi="Tahoma" w:cs="Tahoma"/>
        </w:rPr>
        <w:t xml:space="preserve">, a następnie złożyć ofertę zawierającą w swej treści dokonane zmiany. Sposób wycofania oferty został opisany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dostępnej na </w:t>
      </w:r>
      <w:proofErr w:type="spellStart"/>
      <w:r w:rsidRPr="004C5015">
        <w:rPr>
          <w:rFonts w:ascii="Tahoma" w:hAnsi="Tahoma" w:cs="Tahoma"/>
        </w:rPr>
        <w:t>miniPortalu</w:t>
      </w:r>
      <w:proofErr w:type="spellEnd"/>
      <w:r w:rsidRPr="004C5015">
        <w:rPr>
          <w:rFonts w:ascii="Tahoma" w:hAnsi="Tahoma" w:cs="Tahoma"/>
        </w:rPr>
        <w:t xml:space="preserve">. Wycofania i ponownego złożenia oferty należy dokonać 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w:t>
      </w:r>
      <w:proofErr w:type="spellStart"/>
      <w:r w:rsidRPr="004C5015">
        <w:rPr>
          <w:rFonts w:ascii="Tahoma" w:hAnsi="Tahoma" w:cs="Tahoma"/>
        </w:rPr>
        <w:t>ePUAP</w:t>
      </w:r>
      <w:proofErr w:type="spellEnd"/>
      <w:r w:rsidRPr="004C5015">
        <w:rPr>
          <w:rFonts w:ascii="Tahoma" w:hAnsi="Tahoma" w:cs="Tahoma"/>
        </w:rPr>
        <w:t xml:space="preserve"> i udostępnionego również na </w:t>
      </w:r>
      <w:proofErr w:type="spellStart"/>
      <w:r w:rsidRPr="004C5015">
        <w:rPr>
          <w:rFonts w:ascii="Tahoma" w:hAnsi="Tahoma" w:cs="Tahoma"/>
        </w:rPr>
        <w:t>miniPortalu</w:t>
      </w:r>
      <w:proofErr w:type="spellEnd"/>
      <w:r w:rsidRPr="004C5015">
        <w:rPr>
          <w:rFonts w:ascii="Tahoma" w:hAnsi="Tahoma" w:cs="Tahoma"/>
        </w:rPr>
        <w:t xml:space="preserve">. </w:t>
      </w:r>
    </w:p>
    <w:p w14:paraId="35E693D7" w14:textId="77777777" w:rsidR="00E6076B" w:rsidRPr="004C5015" w:rsidRDefault="00E6076B" w:rsidP="00E6076B">
      <w:pPr>
        <w:pStyle w:val="Standard"/>
        <w:ind w:left="284"/>
        <w:rPr>
          <w:rFonts w:ascii="Tahoma" w:hAnsi="Tahoma" w:cs="Tahoma"/>
        </w:rPr>
      </w:pPr>
      <w:r w:rsidRPr="004C5015">
        <w:rPr>
          <w:rFonts w:ascii="Tahoma" w:hAnsi="Tahoma" w:cs="Tahoma"/>
        </w:rPr>
        <w:t xml:space="preserve">Zamawiający zwraca uwagę, iż zgodnie ze sposobem wycofania oferty opisanym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po wysłaniu przez wykonawcę formularza o wycofaniu oferty i otrzymaniu tej informacji na skrzynkę podawczą zamawiającego, zamawiający musi zalogować się do </w:t>
      </w:r>
      <w:proofErr w:type="spellStart"/>
      <w:r w:rsidRPr="004C5015">
        <w:rPr>
          <w:rFonts w:ascii="Tahoma" w:hAnsi="Tahoma" w:cs="Tahoma"/>
        </w:rPr>
        <w:t>miniPortalu</w:t>
      </w:r>
      <w:proofErr w:type="spellEnd"/>
      <w:r w:rsidRPr="004C5015">
        <w:rPr>
          <w:rFonts w:ascii="Tahoma" w:hAnsi="Tahoma" w:cs="Tahoma"/>
        </w:rPr>
        <w:t xml:space="preserve"> i zatwierdzić wycofanie oferty. Ponowne złożenie oferty jest możliwe tylko po zatwierdzeniu przez zamawiającego wycofania, dlatego planując wycofanie i ponowne złożenie oferty wykonawca zobowiązany jest wziąć pod uwagę godziny pracy zamawiającego podane w pkt </w:t>
      </w:r>
      <w:r>
        <w:rPr>
          <w:rFonts w:ascii="Tahoma" w:hAnsi="Tahoma" w:cs="Tahoma"/>
        </w:rPr>
        <w:t>7</w:t>
      </w:r>
      <w:r w:rsidRPr="004C5015">
        <w:rPr>
          <w:rFonts w:ascii="Tahoma" w:hAnsi="Tahoma" w:cs="Tahoma"/>
        </w:rPr>
        <w:t xml:space="preserve"> rozdz. I SWZ.</w:t>
      </w:r>
    </w:p>
    <w:p w14:paraId="22E6C2E5" w14:textId="77777777" w:rsidR="008B1562" w:rsidRPr="00222043" w:rsidRDefault="00431B1E" w:rsidP="00A16021">
      <w:pPr>
        <w:pStyle w:val="Standard"/>
        <w:numPr>
          <w:ilvl w:val="0"/>
          <w:numId w:val="356"/>
        </w:numPr>
        <w:ind w:left="284" w:hanging="284"/>
        <w:rPr>
          <w:rFonts w:ascii="Tahoma" w:hAnsi="Tahoma" w:cs="Tahoma"/>
        </w:rPr>
      </w:pPr>
      <w:r w:rsidRPr="008B1562">
        <w:rPr>
          <w:rFonts w:ascii="Tahoma" w:hAnsi="Tahoma" w:cs="Tahoma"/>
        </w:rPr>
        <w:t>Wykonawca po upływie terminu do składania ofert nie może skutecznie dokonać zmiany ani wycofać złożonej oferty.</w:t>
      </w:r>
    </w:p>
    <w:p w14:paraId="0D0E6B5A" w14:textId="6AAAF953" w:rsidR="008B1562" w:rsidRPr="00EE0F3E" w:rsidRDefault="00431B1E" w:rsidP="00A16021">
      <w:pPr>
        <w:pStyle w:val="Standard"/>
        <w:numPr>
          <w:ilvl w:val="0"/>
          <w:numId w:val="356"/>
        </w:numPr>
        <w:ind w:left="284" w:hanging="284"/>
        <w:rPr>
          <w:rFonts w:ascii="Tahoma" w:hAnsi="Tahoma" w:cs="Tahoma"/>
        </w:rPr>
      </w:pPr>
      <w:r w:rsidRPr="00222043">
        <w:rPr>
          <w:rFonts w:ascii="Tahoma" w:hAnsi="Tahoma" w:cs="Tahoma"/>
          <w:b/>
          <w:bCs/>
        </w:rPr>
        <w:t xml:space="preserve">Termin składania </w:t>
      </w:r>
      <w:r w:rsidRPr="00EE0F3E">
        <w:rPr>
          <w:rFonts w:ascii="Tahoma" w:hAnsi="Tahoma" w:cs="Tahoma"/>
          <w:b/>
          <w:bCs/>
        </w:rPr>
        <w:t>ofert: do dnia</w:t>
      </w:r>
      <w:r w:rsidR="00155C43" w:rsidRPr="00EE0F3E">
        <w:rPr>
          <w:rFonts w:ascii="Tahoma" w:hAnsi="Tahoma" w:cs="Tahoma"/>
          <w:b/>
          <w:bCs/>
        </w:rPr>
        <w:t xml:space="preserve"> </w:t>
      </w:r>
      <w:r w:rsidR="00041EF4">
        <w:rPr>
          <w:rFonts w:ascii="Tahoma" w:hAnsi="Tahoma" w:cs="Tahoma"/>
          <w:b/>
          <w:bCs/>
        </w:rPr>
        <w:t>3.01</w:t>
      </w:r>
      <w:r w:rsidR="00920BAB" w:rsidRPr="00EE0F3E">
        <w:rPr>
          <w:rFonts w:ascii="Tahoma" w:hAnsi="Tahoma" w:cs="Tahoma"/>
          <w:b/>
          <w:bCs/>
        </w:rPr>
        <w:t>.202</w:t>
      </w:r>
      <w:r w:rsidR="00041EF4">
        <w:rPr>
          <w:rFonts w:ascii="Tahoma" w:hAnsi="Tahoma" w:cs="Tahoma"/>
          <w:b/>
          <w:bCs/>
        </w:rPr>
        <w:t>3</w:t>
      </w:r>
      <w:r w:rsidR="00920BAB" w:rsidRPr="00EE0F3E">
        <w:rPr>
          <w:rFonts w:ascii="Tahoma" w:hAnsi="Tahoma" w:cs="Tahoma"/>
          <w:b/>
          <w:bCs/>
        </w:rPr>
        <w:t xml:space="preserve"> r. do godziny 10:</w:t>
      </w:r>
      <w:r w:rsidRPr="00EE0F3E">
        <w:rPr>
          <w:rFonts w:ascii="Tahoma" w:hAnsi="Tahoma" w:cs="Tahoma"/>
          <w:b/>
          <w:bCs/>
        </w:rPr>
        <w:t>00</w:t>
      </w:r>
      <w:r w:rsidR="004B2080" w:rsidRPr="00EE0F3E">
        <w:rPr>
          <w:rFonts w:ascii="Tahoma" w:hAnsi="Tahoma" w:cs="Tahoma"/>
          <w:b/>
          <w:bCs/>
        </w:rPr>
        <w:t>:</w:t>
      </w:r>
      <w:r w:rsidR="00EE361B" w:rsidRPr="00EE0F3E">
        <w:rPr>
          <w:rFonts w:ascii="Tahoma" w:hAnsi="Tahoma" w:cs="Tahoma"/>
          <w:b/>
          <w:bCs/>
        </w:rPr>
        <w:t>00</w:t>
      </w:r>
      <w:r w:rsidR="0025572B" w:rsidRPr="00EE0F3E">
        <w:rPr>
          <w:rFonts w:ascii="Tahoma" w:hAnsi="Tahoma" w:cs="Tahoma"/>
          <w:b/>
          <w:bCs/>
        </w:rPr>
        <w:t>.</w:t>
      </w:r>
    </w:p>
    <w:p w14:paraId="4A5AA065" w14:textId="77777777" w:rsidR="008B1562" w:rsidRDefault="0025572B" w:rsidP="00A16021">
      <w:pPr>
        <w:pStyle w:val="Standard"/>
        <w:numPr>
          <w:ilvl w:val="0"/>
          <w:numId w:val="356"/>
        </w:numPr>
        <w:ind w:left="284" w:hanging="284"/>
        <w:rPr>
          <w:rFonts w:ascii="Tahoma" w:hAnsi="Tahoma" w:cs="Tahoma"/>
        </w:rPr>
      </w:pPr>
      <w:r w:rsidRPr="00222043">
        <w:rPr>
          <w:rFonts w:ascii="Tahoma" w:hAnsi="Tahoma" w:cs="Tahoma"/>
          <w:b/>
          <w:bCs/>
        </w:rPr>
        <w:t>Za datę przekazania</w:t>
      </w:r>
      <w:r w:rsidR="005E0E96" w:rsidRPr="00222043">
        <w:rPr>
          <w:rFonts w:ascii="Tahoma" w:hAnsi="Tahoma" w:cs="Tahoma"/>
          <w:b/>
          <w:bCs/>
        </w:rPr>
        <w:t xml:space="preserve"> </w:t>
      </w:r>
      <w:r w:rsidRPr="00222043">
        <w:rPr>
          <w:rFonts w:ascii="Tahoma" w:hAnsi="Tahoma" w:cs="Tahoma"/>
          <w:b/>
          <w:bCs/>
        </w:rPr>
        <w:t xml:space="preserve">oferty </w:t>
      </w:r>
      <w:r w:rsidR="005E0E96" w:rsidRPr="00222043">
        <w:rPr>
          <w:rFonts w:ascii="Tahoma" w:hAnsi="Tahoma" w:cs="Tahoma"/>
          <w:b/>
          <w:bCs/>
        </w:rPr>
        <w:t>rozumie się</w:t>
      </w:r>
      <w:r w:rsidRPr="00222043">
        <w:rPr>
          <w:rFonts w:ascii="Tahoma" w:hAnsi="Tahoma" w:cs="Tahoma"/>
          <w:b/>
          <w:bCs/>
        </w:rPr>
        <w:t xml:space="preserve"> datę</w:t>
      </w:r>
      <w:r w:rsidR="005E0E96" w:rsidRPr="00222043">
        <w:rPr>
          <w:rFonts w:ascii="Tahoma" w:hAnsi="Tahoma" w:cs="Tahoma"/>
          <w:b/>
          <w:bCs/>
        </w:rPr>
        <w:t xml:space="preserve"> </w:t>
      </w:r>
      <w:r w:rsidR="00920BAB" w:rsidRPr="00222043">
        <w:rPr>
          <w:rFonts w:ascii="Tahoma" w:hAnsi="Tahoma" w:cs="Tahoma"/>
          <w:b/>
          <w:bCs/>
        </w:rPr>
        <w:t xml:space="preserve">jej </w:t>
      </w:r>
      <w:r w:rsidRPr="00222043">
        <w:rPr>
          <w:rFonts w:ascii="Tahoma" w:hAnsi="Tahoma" w:cs="Tahoma"/>
          <w:b/>
          <w:bCs/>
        </w:rPr>
        <w:t xml:space="preserve">przekazania na </w:t>
      </w:r>
      <w:proofErr w:type="spellStart"/>
      <w:r w:rsidRPr="00222043">
        <w:rPr>
          <w:rFonts w:ascii="Tahoma" w:hAnsi="Tahoma" w:cs="Tahoma"/>
          <w:b/>
          <w:bCs/>
        </w:rPr>
        <w:t>ePUAP</w:t>
      </w:r>
      <w:proofErr w:type="spellEnd"/>
      <w:r w:rsidR="00920BAB" w:rsidRPr="008B1562">
        <w:rPr>
          <w:rFonts w:ascii="Tahoma" w:hAnsi="Tahoma" w:cs="Tahoma"/>
          <w:b/>
          <w:bCs/>
        </w:rPr>
        <w:t>.</w:t>
      </w:r>
    </w:p>
    <w:p w14:paraId="2A5CCDCC" w14:textId="77777777" w:rsidR="008B1562" w:rsidRDefault="0025572B" w:rsidP="00A16021">
      <w:pPr>
        <w:pStyle w:val="Standard"/>
        <w:numPr>
          <w:ilvl w:val="0"/>
          <w:numId w:val="356"/>
        </w:numPr>
        <w:ind w:left="284" w:hanging="284"/>
        <w:rPr>
          <w:rFonts w:ascii="Tahoma" w:hAnsi="Tahoma" w:cs="Tahoma"/>
        </w:rPr>
      </w:pPr>
      <w:r w:rsidRPr="008B1562">
        <w:rPr>
          <w:rFonts w:ascii="Tahoma" w:hAnsi="Tahoma" w:cs="Tahoma"/>
        </w:rPr>
        <w:t>W przypadku otrzymania przez zamawiającego oferty po terminie podanym w pkt 1</w:t>
      </w:r>
      <w:r w:rsidR="008A4B25" w:rsidRPr="008B1562">
        <w:rPr>
          <w:rFonts w:ascii="Tahoma" w:hAnsi="Tahoma" w:cs="Tahoma"/>
        </w:rPr>
        <w:t>8</w:t>
      </w:r>
      <w:r w:rsidRPr="008B1562">
        <w:rPr>
          <w:rFonts w:ascii="Tahoma" w:hAnsi="Tahoma" w:cs="Tahoma"/>
        </w:rPr>
        <w:t xml:space="preserve"> niniejszego rozdziału SWZ, oferta zostanie odrzucona. </w:t>
      </w:r>
    </w:p>
    <w:p w14:paraId="4270044C" w14:textId="4D3A24B1" w:rsidR="00D56EE1" w:rsidRPr="00B752C7" w:rsidRDefault="00D56EE1" w:rsidP="00A16021">
      <w:pPr>
        <w:pStyle w:val="Standard"/>
        <w:numPr>
          <w:ilvl w:val="0"/>
          <w:numId w:val="356"/>
        </w:numPr>
        <w:ind w:left="284" w:hanging="284"/>
        <w:rPr>
          <w:rFonts w:ascii="Tahoma" w:hAnsi="Tahoma" w:cs="Tahoma"/>
        </w:rPr>
      </w:pPr>
      <w:r w:rsidRPr="008B1562">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8B1562">
        <w:rPr>
          <w:rFonts w:ascii="Tahoma" w:hAnsi="Tahoma" w:cs="Tahoma"/>
        </w:rPr>
        <w:t> </w:t>
      </w:r>
      <w:r w:rsidRPr="008B1562">
        <w:rPr>
          <w:rFonts w:ascii="Tahoma" w:hAnsi="Tahoma" w:cs="Tahoma"/>
        </w:rPr>
        <w:t xml:space="preserve">której mowa w art. 261 ustawy </w:t>
      </w:r>
      <w:proofErr w:type="spellStart"/>
      <w:r w:rsidRPr="008B1562">
        <w:rPr>
          <w:rFonts w:ascii="Tahoma" w:hAnsi="Tahoma" w:cs="Tahoma"/>
        </w:rPr>
        <w:t>Pzp</w:t>
      </w:r>
      <w:proofErr w:type="spellEnd"/>
      <w:r w:rsidRPr="008B1562">
        <w:rPr>
          <w:rFonts w:ascii="Tahoma" w:hAnsi="Tahoma" w:cs="Tahoma"/>
        </w:rPr>
        <w:t>).</w:t>
      </w:r>
    </w:p>
    <w:p w14:paraId="5CC11712" w14:textId="5978A6B3" w:rsidR="006C011B" w:rsidRPr="00B752C7" w:rsidRDefault="0025572B" w:rsidP="00A16021">
      <w:pPr>
        <w:pStyle w:val="Nagwek2"/>
        <w:numPr>
          <w:ilvl w:val="0"/>
          <w:numId w:val="392"/>
        </w:numPr>
        <w:spacing w:after="120"/>
      </w:pPr>
      <w:bookmarkStart w:id="25" w:name="_Toc122681887"/>
      <w:r w:rsidRPr="0093233E">
        <w:t>O</w:t>
      </w:r>
      <w:r w:rsidR="006C011B" w:rsidRPr="0093233E">
        <w:t>twarci</w:t>
      </w:r>
      <w:r w:rsidR="009F41F9" w:rsidRPr="0093233E">
        <w:t>e</w:t>
      </w:r>
      <w:r w:rsidR="006C011B" w:rsidRPr="0093233E">
        <w:t xml:space="preserve"> ofert.</w:t>
      </w:r>
      <w:bookmarkEnd w:id="25"/>
    </w:p>
    <w:p w14:paraId="635BA45B" w14:textId="23C1841F" w:rsidR="00D74942" w:rsidRPr="00EE0F3E" w:rsidRDefault="00D74942" w:rsidP="00A16021">
      <w:pPr>
        <w:pStyle w:val="Standard"/>
        <w:numPr>
          <w:ilvl w:val="0"/>
          <w:numId w:val="385"/>
        </w:numPr>
        <w:ind w:left="284" w:hanging="284"/>
        <w:rPr>
          <w:rFonts w:ascii="Tahoma" w:hAnsi="Tahoma" w:cs="Tahoma"/>
          <w:b/>
          <w:bCs/>
        </w:rPr>
      </w:pPr>
      <w:r w:rsidRPr="0093233E">
        <w:rPr>
          <w:rFonts w:ascii="Tahoma" w:hAnsi="Tahoma" w:cs="Tahoma"/>
          <w:b/>
          <w:bCs/>
        </w:rPr>
        <w:t xml:space="preserve">Otwarcie ofert nastąpi w </w:t>
      </w:r>
      <w:r w:rsidRPr="00EE0F3E">
        <w:rPr>
          <w:rFonts w:ascii="Tahoma" w:hAnsi="Tahoma" w:cs="Tahoma"/>
          <w:b/>
          <w:bCs/>
        </w:rPr>
        <w:t xml:space="preserve">dniu </w:t>
      </w:r>
      <w:r w:rsidR="00041EF4">
        <w:rPr>
          <w:rFonts w:ascii="Tahoma" w:hAnsi="Tahoma" w:cs="Tahoma"/>
          <w:b/>
          <w:bCs/>
        </w:rPr>
        <w:t>3.01.</w:t>
      </w:r>
      <w:r w:rsidR="00F7555E" w:rsidRPr="00EE0F3E">
        <w:rPr>
          <w:rFonts w:ascii="Tahoma" w:hAnsi="Tahoma" w:cs="Tahoma"/>
          <w:b/>
          <w:bCs/>
        </w:rPr>
        <w:t>202</w:t>
      </w:r>
      <w:r w:rsidR="00041EF4">
        <w:rPr>
          <w:rFonts w:ascii="Tahoma" w:hAnsi="Tahoma" w:cs="Tahoma"/>
          <w:b/>
          <w:bCs/>
        </w:rPr>
        <w:t>3</w:t>
      </w:r>
      <w:r w:rsidR="00F7555E" w:rsidRPr="00EE0F3E">
        <w:rPr>
          <w:rFonts w:ascii="Tahoma" w:hAnsi="Tahoma" w:cs="Tahoma"/>
          <w:b/>
          <w:bCs/>
        </w:rPr>
        <w:t xml:space="preserve"> r. o godzinie 1</w:t>
      </w:r>
      <w:r w:rsidR="00307A49" w:rsidRPr="00EE0F3E">
        <w:rPr>
          <w:rFonts w:ascii="Tahoma" w:hAnsi="Tahoma" w:cs="Tahoma"/>
          <w:b/>
          <w:bCs/>
        </w:rPr>
        <w:t>1</w:t>
      </w:r>
      <w:r w:rsidR="00F7555E" w:rsidRPr="00EE0F3E">
        <w:rPr>
          <w:rFonts w:ascii="Tahoma" w:hAnsi="Tahoma" w:cs="Tahoma"/>
          <w:b/>
          <w:bCs/>
        </w:rPr>
        <w:t>:</w:t>
      </w:r>
      <w:r w:rsidRPr="00EE0F3E">
        <w:rPr>
          <w:rFonts w:ascii="Tahoma" w:hAnsi="Tahoma" w:cs="Tahoma"/>
          <w:b/>
          <w:bCs/>
        </w:rPr>
        <w:t>00</w:t>
      </w:r>
      <w:r w:rsidR="009F41F9" w:rsidRPr="00EE0F3E">
        <w:rPr>
          <w:rFonts w:ascii="Tahoma" w:hAnsi="Tahoma" w:cs="Tahoma"/>
          <w:b/>
          <w:bCs/>
        </w:rPr>
        <w:t>.</w:t>
      </w:r>
    </w:p>
    <w:p w14:paraId="25D9BF43" w14:textId="77777777" w:rsidR="0025572B" w:rsidRPr="0093233E" w:rsidRDefault="0025572B" w:rsidP="00A16021">
      <w:pPr>
        <w:pStyle w:val="Standard"/>
        <w:numPr>
          <w:ilvl w:val="0"/>
          <w:numId w:val="385"/>
        </w:numPr>
        <w:ind w:left="284" w:hanging="284"/>
        <w:rPr>
          <w:rFonts w:ascii="Tahoma" w:hAnsi="Tahoma" w:cs="Tahoma"/>
        </w:rPr>
      </w:pPr>
      <w:r w:rsidRPr="0093233E">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Otwarcie ofert następuje poprzez użycie mechanizmu do odszyfrowania ofert dostępnego po zalogowaniu w</w:t>
      </w:r>
      <w:r w:rsidR="00CE0963" w:rsidRPr="0093233E">
        <w:rPr>
          <w:rFonts w:ascii="Tahoma" w:hAnsi="Tahoma" w:cs="Tahoma"/>
        </w:rPr>
        <w:t> </w:t>
      </w:r>
      <w:r w:rsidRPr="0093233E">
        <w:rPr>
          <w:rFonts w:ascii="Tahoma" w:hAnsi="Tahoma" w:cs="Tahoma"/>
        </w:rPr>
        <w:t xml:space="preserve">zakładce Deszyfrowanie na </w:t>
      </w:r>
      <w:proofErr w:type="spellStart"/>
      <w:r w:rsidRPr="0093233E">
        <w:rPr>
          <w:rFonts w:ascii="Tahoma" w:hAnsi="Tahoma" w:cs="Tahoma"/>
        </w:rPr>
        <w:t>miniPortalu</w:t>
      </w:r>
      <w:proofErr w:type="spellEnd"/>
      <w:r w:rsidRPr="0093233E">
        <w:rPr>
          <w:rFonts w:ascii="Tahoma" w:hAnsi="Tahoma" w:cs="Tahoma"/>
        </w:rPr>
        <w:t xml:space="preserve"> i następuje poprzez wskazanie pliku do odszyfrowania. </w:t>
      </w:r>
    </w:p>
    <w:p w14:paraId="3C20EDEA" w14:textId="40E245CE"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 xml:space="preserve">Niezwłocznie po otwarciu złożonych ofert, zamawiający zamieści na </w:t>
      </w:r>
      <w:bookmarkStart w:id="26" w:name="_Hlk66174572"/>
      <w:r w:rsidRPr="0093233E">
        <w:rPr>
          <w:rFonts w:ascii="Tahoma" w:hAnsi="Tahoma" w:cs="Tahoma"/>
        </w:rPr>
        <w:t>stronie internetowej prowadzonego postępowania</w:t>
      </w:r>
      <w:bookmarkEnd w:id="26"/>
      <w:r w:rsidRPr="0093233E">
        <w:rPr>
          <w:rFonts w:ascii="Tahoma" w:hAnsi="Tahoma" w:cs="Tahoma"/>
        </w:rPr>
        <w:t xml:space="preserve"> informacje o:</w:t>
      </w:r>
    </w:p>
    <w:p w14:paraId="565404D2" w14:textId="77777777" w:rsidR="00D74942" w:rsidRPr="0093233E" w:rsidRDefault="00D74942" w:rsidP="00D74942">
      <w:pPr>
        <w:pStyle w:val="Standard"/>
        <w:ind w:left="567" w:hanging="283"/>
        <w:rPr>
          <w:rFonts w:ascii="Tahoma" w:hAnsi="Tahoma" w:cs="Tahoma"/>
        </w:rPr>
      </w:pPr>
      <w:r w:rsidRPr="0093233E">
        <w:rPr>
          <w:rFonts w:ascii="Tahoma" w:hAnsi="Tahoma" w:cs="Tahoma"/>
        </w:rPr>
        <w:t>1)</w:t>
      </w:r>
      <w:r w:rsidRPr="0093233E">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93233E" w:rsidRDefault="00D74942" w:rsidP="00D74942">
      <w:pPr>
        <w:pStyle w:val="Standard"/>
        <w:ind w:left="567" w:hanging="283"/>
        <w:rPr>
          <w:rFonts w:ascii="Tahoma" w:hAnsi="Tahoma" w:cs="Tahoma"/>
        </w:rPr>
      </w:pPr>
      <w:r w:rsidRPr="0093233E">
        <w:rPr>
          <w:rFonts w:ascii="Tahoma" w:hAnsi="Tahoma" w:cs="Tahoma"/>
        </w:rPr>
        <w:t>2)</w:t>
      </w:r>
      <w:r w:rsidRPr="0093233E">
        <w:rPr>
          <w:rFonts w:ascii="Tahoma" w:hAnsi="Tahoma" w:cs="Tahoma"/>
        </w:rPr>
        <w:tab/>
        <w:t>cenach zawartych w ofertach.</w:t>
      </w:r>
    </w:p>
    <w:p w14:paraId="5A1D27D5" w14:textId="421755B1"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Pr="0093233E" w:rsidRDefault="0064538E" w:rsidP="0064538E">
      <w:pPr>
        <w:pStyle w:val="Standard"/>
        <w:ind w:left="284"/>
        <w:rPr>
          <w:rFonts w:ascii="Tahoma" w:hAnsi="Tahoma" w:cs="Tahoma"/>
        </w:rPr>
      </w:pPr>
    </w:p>
    <w:p w14:paraId="0CAFF88F" w14:textId="6EC932D1" w:rsidR="00BF33F2" w:rsidRPr="00B752C7" w:rsidRDefault="00DB33D1" w:rsidP="00A16021">
      <w:pPr>
        <w:pStyle w:val="Nagwek2"/>
        <w:numPr>
          <w:ilvl w:val="0"/>
          <w:numId w:val="392"/>
        </w:numPr>
        <w:spacing w:after="120"/>
        <w:rPr>
          <w:u w:val="none"/>
        </w:rPr>
      </w:pPr>
      <w:bookmarkStart w:id="27" w:name="_Toc122681888"/>
      <w:bookmarkEnd w:id="17"/>
      <w:r w:rsidRPr="0093233E">
        <w:t>Podstawy wykluczenia z postępowania</w:t>
      </w:r>
      <w:r w:rsidR="0042072A" w:rsidRPr="0093233E">
        <w:t>. Warunki udziału w postępowaniu.</w:t>
      </w:r>
      <w:bookmarkEnd w:id="27"/>
    </w:p>
    <w:p w14:paraId="03E53B11" w14:textId="26681E93" w:rsidR="00DB33D1" w:rsidRPr="00041EF4" w:rsidRDefault="00DB33D1" w:rsidP="00041EF4">
      <w:pPr>
        <w:pStyle w:val="Standard"/>
        <w:numPr>
          <w:ilvl w:val="0"/>
          <w:numId w:val="355"/>
        </w:numPr>
        <w:tabs>
          <w:tab w:val="left" w:pos="284"/>
        </w:tabs>
        <w:suppressAutoHyphens w:val="0"/>
        <w:ind w:left="284" w:hanging="284"/>
        <w:rPr>
          <w:rFonts w:ascii="Tahoma" w:hAnsi="Tahoma" w:cs="Tahoma"/>
          <w:b/>
          <w:bCs/>
        </w:rPr>
      </w:pPr>
      <w:r w:rsidRPr="0093233E">
        <w:rPr>
          <w:rFonts w:ascii="Tahoma" w:hAnsi="Tahoma" w:cs="Tahoma"/>
          <w:b/>
        </w:rPr>
        <w:t>O udzielenie zamówienia mogą ubiegać się wykonawcy, którzy</w:t>
      </w:r>
      <w:r w:rsidR="00041EF4">
        <w:rPr>
          <w:rFonts w:ascii="Tahoma" w:hAnsi="Tahoma" w:cs="Tahoma"/>
          <w:b/>
        </w:rPr>
        <w:t xml:space="preserve"> </w:t>
      </w:r>
      <w:r w:rsidRPr="00041EF4">
        <w:rPr>
          <w:rFonts w:ascii="Tahoma" w:hAnsi="Tahoma" w:cs="Tahoma"/>
          <w:b/>
          <w:bCs/>
        </w:rPr>
        <w:t>nie podlegają wykluczeniu</w:t>
      </w:r>
      <w:r w:rsidR="00041EF4" w:rsidRPr="00041EF4">
        <w:rPr>
          <w:rFonts w:ascii="Tahoma" w:hAnsi="Tahoma" w:cs="Tahoma"/>
          <w:b/>
          <w:bCs/>
        </w:rPr>
        <w:t xml:space="preserve"> z postępowania.</w:t>
      </w:r>
    </w:p>
    <w:p w14:paraId="7E0A7FBF" w14:textId="52F8ADE4" w:rsidR="00C154DB" w:rsidRPr="00EC7A7A" w:rsidRDefault="00C154DB" w:rsidP="00EC7A7A">
      <w:pPr>
        <w:rPr>
          <w:rFonts w:ascii="Tahoma" w:hAnsi="Tahoma" w:cs="Tahoma"/>
          <w:sz w:val="20"/>
          <w:szCs w:val="20"/>
        </w:rPr>
      </w:pPr>
    </w:p>
    <w:p w14:paraId="2674ABCF" w14:textId="77777777" w:rsidR="00EC7A7A" w:rsidRPr="00EC7A7A" w:rsidRDefault="00EC7A7A" w:rsidP="00A16021">
      <w:pPr>
        <w:numPr>
          <w:ilvl w:val="1"/>
          <w:numId w:val="394"/>
        </w:numPr>
        <w:autoSpaceDN w:val="0"/>
        <w:ind w:left="426" w:hanging="426"/>
        <w:jc w:val="both"/>
        <w:textAlignment w:val="baseline"/>
        <w:rPr>
          <w:rFonts w:ascii="Tahoma" w:eastAsia="Times New Roman" w:hAnsi="Tahoma" w:cs="Tahoma"/>
          <w:kern w:val="3"/>
        </w:rPr>
      </w:pPr>
      <w:r w:rsidRPr="00EC7A7A">
        <w:rPr>
          <w:rFonts w:ascii="Tahoma" w:eastAsia="Times New Roman" w:hAnsi="Tahoma" w:cs="Tahoma"/>
          <w:b/>
          <w:kern w:val="3"/>
          <w:sz w:val="20"/>
          <w:szCs w:val="20"/>
        </w:rPr>
        <w:t xml:space="preserve">Zamawiający wykluczy z postępowania wykonawcę, w stosunku do którego zachodzi którakolwiek z okoliczności wskazanych w art. 108 ust. 1 pkt 1-6 ustawy </w:t>
      </w:r>
      <w:proofErr w:type="spellStart"/>
      <w:r w:rsidRPr="00EC7A7A">
        <w:rPr>
          <w:rFonts w:ascii="Tahoma" w:eastAsia="Times New Roman" w:hAnsi="Tahoma" w:cs="Tahoma"/>
          <w:b/>
          <w:kern w:val="3"/>
          <w:sz w:val="20"/>
          <w:szCs w:val="20"/>
        </w:rPr>
        <w:t>Pzp</w:t>
      </w:r>
      <w:proofErr w:type="spellEnd"/>
      <w:r w:rsidRPr="00EC7A7A">
        <w:rPr>
          <w:rFonts w:ascii="Tahoma" w:eastAsia="Times New Roman" w:hAnsi="Tahoma" w:cs="Tahoma"/>
          <w:b/>
          <w:kern w:val="3"/>
          <w:sz w:val="20"/>
          <w:szCs w:val="20"/>
        </w:rPr>
        <w:t xml:space="preserve"> (przesłanki wykluczenia obligatoryjne):</w:t>
      </w:r>
    </w:p>
    <w:p w14:paraId="64EFDFFD"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będącego osobą fizyczną, którego prawomocnie skazano za przestępstwo:</w:t>
      </w:r>
    </w:p>
    <w:p w14:paraId="6170EB2A"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udziału w zorganizowanej grupie przestępczej albo związku mającym na celu popełnienie przestępstwa lub przestępstwa skarbowego, o którym mowa w art. 258 Kodeksu karnego,</w:t>
      </w:r>
    </w:p>
    <w:p w14:paraId="43FA8692"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handlu ludźmi, o którym mowa w art. 189a Kodeksu karnego,</w:t>
      </w:r>
    </w:p>
    <w:p w14:paraId="7D09607C"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którym mowa w art. 228-230a, art. 250a Kodeksu karnego, w art. 46-48 ustawy z dnia 25 czerwca 2010 r. o sporcie (tekst jednolity: Dz. U. z 2020 r. poz. 1133 ze zm.) lub w art. 54 ust. 1-4 ustawy z dnia 12 maja 2011 r. o refundacji leków, środków spożywczych specjalnego przeznaczenia żywieniowego oraz wyrobów medycznych (tekst jednolity: Dz. U. z 2022 r. poz. 463 ze zm.),</w:t>
      </w:r>
    </w:p>
    <w:p w14:paraId="6BC75FE4"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B6AEEE"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charakterze terrorystycznym, o którym mowa w art. 115 § 20 Kodeksu karnego, lub mające na celu popełnienie tego przestępstwa,</w:t>
      </w:r>
    </w:p>
    <w:p w14:paraId="2D61B91A"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powierzenia wykonywania pracy małoletniemu cudzoziemcowi, o którym mowa w art. 9 ust. 2 ustawy z dnia 15 czerwca 2012 r. o skutkach powierzania wykonywania pracy cudzoziemcom przebywającym wbrew przepisom na terytorium Rzeczypospolitej Polskiej (tekst jednolity: Dz. U. z 2021 r. poz. 1745),</w:t>
      </w:r>
    </w:p>
    <w:p w14:paraId="1906EFB7"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270E15"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którym mowa w art. 9 ust. 1 i 3 lub art. 10 ustawy z dnia 15 czerwca 2012 r. o skutkach powierzania wykonywania pracy cudzoziemcom przebywającym wbrew przepisom na terytorium Rzeczypospolitej Polskiej</w:t>
      </w:r>
    </w:p>
    <w:p w14:paraId="075403DD" w14:textId="77777777" w:rsidR="00EC7A7A" w:rsidRPr="00EC7A7A" w:rsidRDefault="00EC7A7A" w:rsidP="00A96EDC">
      <w:p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lub za odpowiedni czyn zabroniony określony w przepisach prawa obcego;</w:t>
      </w:r>
    </w:p>
    <w:p w14:paraId="3D24ECA8"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EC7A7A">
        <w:rPr>
          <w:rFonts w:ascii="Tahoma" w:eastAsia="Times New Roman" w:hAnsi="Tahoma" w:cs="Tahoma"/>
          <w:bCs/>
          <w:kern w:val="3"/>
          <w:sz w:val="20"/>
          <w:szCs w:val="20"/>
        </w:rPr>
        <w:t>ppkt</w:t>
      </w:r>
      <w:proofErr w:type="spellEnd"/>
      <w:r w:rsidRPr="00EC7A7A">
        <w:rPr>
          <w:rFonts w:ascii="Tahoma" w:eastAsia="Times New Roman" w:hAnsi="Tahoma" w:cs="Tahoma"/>
          <w:bCs/>
          <w:kern w:val="3"/>
          <w:sz w:val="20"/>
          <w:szCs w:val="20"/>
        </w:rPr>
        <w:t xml:space="preserve"> 1 powyżej;</w:t>
      </w:r>
    </w:p>
    <w:p w14:paraId="4C97CBC9"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71C74A"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wobec którego prawomocnie  orzeczono zakaz ubiegania się o zamówienia publiczne;</w:t>
      </w:r>
    </w:p>
    <w:p w14:paraId="05F769F5"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A88A15"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xml:space="preserve">jeżeli, w przypadkach, o których mowa w art. 85 ust. 1 ustawy </w:t>
      </w:r>
      <w:proofErr w:type="spellStart"/>
      <w:r w:rsidRPr="00EC7A7A">
        <w:rPr>
          <w:rFonts w:ascii="Tahoma" w:eastAsia="Times New Roman" w:hAnsi="Tahoma" w:cs="Tahoma"/>
          <w:bCs/>
          <w:kern w:val="3"/>
          <w:sz w:val="20"/>
          <w:szCs w:val="20"/>
        </w:rPr>
        <w:t>Pzp</w:t>
      </w:r>
      <w:proofErr w:type="spellEnd"/>
      <w:r w:rsidRPr="00EC7A7A">
        <w:rPr>
          <w:rFonts w:ascii="Tahoma" w:eastAsia="Times New Roman" w:hAnsi="Tahoma" w:cs="Tahoma"/>
          <w:bCs/>
          <w:kern w:val="3"/>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C63CAA" w14:textId="77777777" w:rsidR="00EC7A7A" w:rsidRPr="00EC7A7A" w:rsidRDefault="00EC7A7A" w:rsidP="00A16021">
      <w:pPr>
        <w:numPr>
          <w:ilvl w:val="1"/>
          <w:numId w:val="394"/>
        </w:numPr>
        <w:autoSpaceDN w:val="0"/>
        <w:ind w:left="426" w:hanging="425"/>
        <w:jc w:val="both"/>
        <w:textAlignment w:val="baseline"/>
        <w:rPr>
          <w:rFonts w:ascii="Tahoma" w:eastAsia="Times New Roman" w:hAnsi="Tahoma" w:cs="Tahoma"/>
          <w:b/>
          <w:bCs/>
          <w:kern w:val="3"/>
          <w:sz w:val="20"/>
          <w:szCs w:val="20"/>
        </w:rPr>
      </w:pPr>
      <w:r w:rsidRPr="00EC7A7A">
        <w:rPr>
          <w:rFonts w:ascii="Tahoma" w:eastAsia="Times New Roman" w:hAnsi="Tahoma" w:cs="Tahoma"/>
          <w:b/>
          <w:bCs/>
          <w:kern w:val="3"/>
          <w:sz w:val="20"/>
          <w:szCs w:val="20"/>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poz. 835), a mianowicie wyklucza się:</w:t>
      </w:r>
    </w:p>
    <w:p w14:paraId="73123B78" w14:textId="02AF0448"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EC7A7A">
        <w:rPr>
          <w:rFonts w:ascii="Tahoma" w:eastAsia="Times New Roman" w:hAnsi="Tahoma" w:cs="Tahoma"/>
          <w:kern w:val="3"/>
          <w:sz w:val="20"/>
          <w:szCs w:val="20"/>
        </w:rPr>
        <w:t>późn</w:t>
      </w:r>
      <w:proofErr w:type="spellEnd"/>
      <w:r w:rsidRPr="00EC7A7A">
        <w:rPr>
          <w:rFonts w:ascii="Tahoma" w:eastAsia="Times New Roman" w:hAnsi="Tahoma" w:cs="Tahoma"/>
          <w:kern w:val="3"/>
          <w:sz w:val="20"/>
          <w:szCs w:val="20"/>
        </w:rPr>
        <w:t>. zm.) i</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rozporządzeniu Rady (UE) nr 269/2014 z dnia 17 marca 2014 r. w sprawie środków ograniczających w</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 xml:space="preserve">odniesieniu do działań podważających integralność terytorialną, suwerenność i niezależność Ukrainy lub im zagrażających (Dz. Urz. UE L 78 z 17.03.2014, str. 6, z </w:t>
      </w:r>
      <w:proofErr w:type="spellStart"/>
      <w:r w:rsidRPr="00EC7A7A">
        <w:rPr>
          <w:rFonts w:ascii="Tahoma" w:eastAsia="Times New Roman" w:hAnsi="Tahoma" w:cs="Tahoma"/>
          <w:kern w:val="3"/>
          <w:sz w:val="20"/>
          <w:szCs w:val="20"/>
        </w:rPr>
        <w:t>późn</w:t>
      </w:r>
      <w:proofErr w:type="spellEnd"/>
      <w:r w:rsidRPr="00EC7A7A">
        <w:rPr>
          <w:rFonts w:ascii="Tahoma" w:eastAsia="Times New Roman" w:hAnsi="Tahoma" w:cs="Tahoma"/>
          <w:kern w:val="3"/>
          <w:sz w:val="20"/>
          <w:szCs w:val="20"/>
        </w:rPr>
        <w:t>. zm.) albo wpisanego na listę na podstawie decyzji w sprawie wpisu na listę rozstrzygającej o zastosowaniu środka, o którym mowa w art. 1 pkt 3;</w:t>
      </w:r>
    </w:p>
    <w:p w14:paraId="1D805239" w14:textId="3C772714"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ile została wpisana na listę na podstawie decyzji w sprawie wpisu na listę rozstrzygającej o zastosowaniu środka, o którym mowa w art. 1 pkt 3;</w:t>
      </w:r>
    </w:p>
    <w:p w14:paraId="5EDF1046" w14:textId="22FA1EE6"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podstawie decyzji w sprawie wpisu na listę rozstrzygającej o zastosowaniu środka, o którym mowa w</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art.</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1 pkt 3.</w:t>
      </w:r>
    </w:p>
    <w:p w14:paraId="2E8036C8" w14:textId="77777777" w:rsidR="00EC7A7A" w:rsidRPr="00EC7A7A" w:rsidRDefault="00EC7A7A" w:rsidP="00A96EDC">
      <w:pPr>
        <w:ind w:left="284"/>
        <w:jc w:val="both"/>
        <w:rPr>
          <w:rFonts w:ascii="Tahoma" w:eastAsia="Times New Roman" w:hAnsi="Tahoma" w:cs="Tahoma"/>
          <w:b/>
          <w:bCs/>
          <w:sz w:val="20"/>
          <w:szCs w:val="20"/>
          <w:lang w:eastAsia="pl-PL"/>
        </w:rPr>
      </w:pPr>
      <w:r w:rsidRPr="00EC7A7A">
        <w:rPr>
          <w:rFonts w:ascii="Tahoma" w:eastAsia="Times New Roman" w:hAnsi="Tahoma" w:cs="Tahoma"/>
          <w:b/>
          <w:bCs/>
          <w:sz w:val="20"/>
          <w:szCs w:val="20"/>
          <w:lang w:eastAsia="pl-PL"/>
        </w:rPr>
        <w:t>Do wykonawcy podlegającego wykluczeniu w tym zakresie, stosuje się art. 7 ust. 3 wspomnianej ustawy.</w:t>
      </w:r>
    </w:p>
    <w:p w14:paraId="7A1B6083" w14:textId="77777777" w:rsidR="00B13E47" w:rsidRPr="0093233E" w:rsidRDefault="00B13E47" w:rsidP="003A364E">
      <w:pPr>
        <w:pStyle w:val="Akapitzlist"/>
        <w:spacing w:after="0" w:line="240" w:lineRule="auto"/>
        <w:ind w:left="284"/>
        <w:rPr>
          <w:rFonts w:ascii="Tahoma" w:hAnsi="Tahoma" w:cs="Tahoma"/>
          <w:sz w:val="20"/>
          <w:szCs w:val="20"/>
        </w:rPr>
      </w:pPr>
    </w:p>
    <w:p w14:paraId="4E4A267B" w14:textId="0369C419" w:rsidR="007D4B33" w:rsidRPr="00B752C7" w:rsidRDefault="00DD134F" w:rsidP="00A16021">
      <w:pPr>
        <w:pStyle w:val="Nagwek2"/>
        <w:numPr>
          <w:ilvl w:val="0"/>
          <w:numId w:val="392"/>
        </w:numPr>
        <w:spacing w:after="120"/>
      </w:pPr>
      <w:bookmarkStart w:id="28" w:name="_Toc122681889"/>
      <w:r w:rsidRPr="0093233E">
        <w:t xml:space="preserve">Wykaz </w:t>
      </w:r>
      <w:r w:rsidR="008506FA" w:rsidRPr="0093233E">
        <w:t>podmiotowych środków dowodowych</w:t>
      </w:r>
      <w:r w:rsidRPr="0093233E">
        <w:t>.</w:t>
      </w:r>
      <w:bookmarkEnd w:id="28"/>
    </w:p>
    <w:p w14:paraId="6FF40B10" w14:textId="77777777" w:rsidR="007D4B33" w:rsidRPr="0093233E" w:rsidRDefault="007D4B33" w:rsidP="00A16021">
      <w:pPr>
        <w:pStyle w:val="Akapitzlist"/>
        <w:numPr>
          <w:ilvl w:val="6"/>
          <w:numId w:val="385"/>
        </w:numPr>
        <w:tabs>
          <w:tab w:val="left" w:pos="1986"/>
          <w:tab w:val="left" w:pos="2979"/>
        </w:tabs>
        <w:spacing w:after="0" w:line="240" w:lineRule="auto"/>
        <w:ind w:left="284" w:hanging="284"/>
        <w:rPr>
          <w:rFonts w:ascii="Tahoma" w:hAnsi="Tahoma" w:cs="Tahoma"/>
          <w:b/>
          <w:bCs/>
          <w:sz w:val="20"/>
          <w:szCs w:val="20"/>
          <w:u w:val="single"/>
        </w:rPr>
      </w:pPr>
      <w:r w:rsidRPr="0093233E">
        <w:rPr>
          <w:rFonts w:ascii="Tahoma" w:hAnsi="Tahoma" w:cs="Tahoma"/>
          <w:b/>
          <w:bCs/>
          <w:sz w:val="20"/>
          <w:szCs w:val="20"/>
          <w:u w:val="single"/>
        </w:rPr>
        <w:t>Brak podstaw wykluczenia.</w:t>
      </w:r>
    </w:p>
    <w:p w14:paraId="453CC350" w14:textId="7F1AFA7B" w:rsidR="0030468A" w:rsidRPr="0093233E" w:rsidRDefault="0030468A" w:rsidP="00270D31">
      <w:pPr>
        <w:pStyle w:val="Akapitzlist"/>
        <w:tabs>
          <w:tab w:val="left" w:pos="1986"/>
          <w:tab w:val="left" w:pos="2979"/>
        </w:tabs>
        <w:spacing w:after="0" w:line="240" w:lineRule="auto"/>
        <w:ind w:left="284"/>
        <w:rPr>
          <w:rFonts w:ascii="Tahoma" w:hAnsi="Tahoma" w:cs="Tahoma"/>
          <w:b/>
          <w:bCs/>
          <w:sz w:val="20"/>
          <w:szCs w:val="20"/>
        </w:rPr>
      </w:pPr>
      <w:r w:rsidRPr="0093233E">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93233E">
        <w:rPr>
          <w:rFonts w:ascii="Tahoma" w:hAnsi="Tahoma" w:cs="Tahoma"/>
          <w:b/>
          <w:bCs/>
          <w:sz w:val="20"/>
          <w:szCs w:val="20"/>
        </w:rPr>
        <w:t>Pzp</w:t>
      </w:r>
      <w:proofErr w:type="spellEnd"/>
      <w:r w:rsidR="008148FB" w:rsidRPr="0093233E">
        <w:rPr>
          <w:rFonts w:ascii="Tahoma" w:hAnsi="Tahoma" w:cs="Tahoma"/>
          <w:b/>
          <w:bCs/>
          <w:sz w:val="20"/>
          <w:szCs w:val="20"/>
        </w:rPr>
        <w:t xml:space="preserve"> </w:t>
      </w:r>
      <w:r w:rsidRPr="0093233E">
        <w:rPr>
          <w:rFonts w:ascii="Tahoma" w:hAnsi="Tahoma" w:cs="Tahoma"/>
          <w:b/>
          <w:bCs/>
          <w:sz w:val="20"/>
          <w:szCs w:val="20"/>
        </w:rPr>
        <w:t>zostanie wezwany do złożenia podmiotowych środków dowodowych (aktualnych na dzień ich złożenia)</w:t>
      </w:r>
      <w:r w:rsidR="00270D31" w:rsidRPr="0093233E">
        <w:rPr>
          <w:rFonts w:ascii="Tahoma" w:hAnsi="Tahoma" w:cs="Tahoma"/>
          <w:b/>
          <w:bCs/>
          <w:sz w:val="20"/>
          <w:szCs w:val="20"/>
        </w:rPr>
        <w:t>,</w:t>
      </w:r>
      <w:r w:rsidR="00E05B3F">
        <w:rPr>
          <w:rFonts w:ascii="Tahoma" w:hAnsi="Tahoma" w:cs="Tahoma"/>
          <w:b/>
          <w:bCs/>
          <w:sz w:val="20"/>
          <w:szCs w:val="20"/>
        </w:rPr>
        <w:t xml:space="preserve"> </w:t>
      </w:r>
      <w:r w:rsidR="00270D31" w:rsidRPr="0093233E">
        <w:rPr>
          <w:rFonts w:ascii="Tahoma" w:hAnsi="Tahoma" w:cs="Tahoma"/>
          <w:b/>
          <w:bCs/>
          <w:sz w:val="20"/>
          <w:szCs w:val="20"/>
        </w:rPr>
        <w:t>a</w:t>
      </w:r>
      <w:r w:rsidR="00E05B3F">
        <w:rPr>
          <w:rFonts w:ascii="Tahoma" w:hAnsi="Tahoma" w:cs="Tahoma"/>
          <w:b/>
          <w:bCs/>
          <w:sz w:val="20"/>
          <w:szCs w:val="20"/>
        </w:rPr>
        <w:t> </w:t>
      </w:r>
      <w:r w:rsidR="00270D31" w:rsidRPr="0093233E">
        <w:rPr>
          <w:rFonts w:ascii="Tahoma" w:hAnsi="Tahoma" w:cs="Tahoma"/>
          <w:b/>
          <w:bCs/>
          <w:sz w:val="20"/>
          <w:szCs w:val="20"/>
        </w:rPr>
        <w:t>mianowicie</w:t>
      </w:r>
      <w:r w:rsidR="008148FB" w:rsidRPr="0093233E">
        <w:rPr>
          <w:rFonts w:ascii="Tahoma" w:hAnsi="Tahoma" w:cs="Tahoma"/>
          <w:sz w:val="20"/>
          <w:szCs w:val="20"/>
        </w:rPr>
        <w:t xml:space="preserve"> </w:t>
      </w:r>
      <w:r w:rsidRPr="0093233E">
        <w:rPr>
          <w:rFonts w:ascii="Tahoma" w:hAnsi="Tahoma" w:cs="Tahoma"/>
          <w:sz w:val="20"/>
          <w:szCs w:val="20"/>
        </w:rPr>
        <w:t xml:space="preserve">oświadczenia </w:t>
      </w:r>
      <w:r w:rsidR="008148FB" w:rsidRPr="0093233E">
        <w:rPr>
          <w:rFonts w:ascii="Tahoma" w:hAnsi="Tahoma" w:cs="Tahoma"/>
          <w:sz w:val="20"/>
          <w:szCs w:val="20"/>
        </w:rPr>
        <w:t>w</w:t>
      </w:r>
      <w:r w:rsidRPr="0093233E">
        <w:rPr>
          <w:rFonts w:ascii="Tahoma" w:hAnsi="Tahoma" w:cs="Tahoma"/>
          <w:sz w:val="20"/>
          <w:szCs w:val="20"/>
        </w:rPr>
        <w:t>ykonawcy, w zakresie art. 108 ust. 1 pkt 5 ustawy</w:t>
      </w:r>
      <w:r w:rsidR="008148FB" w:rsidRPr="0093233E">
        <w:rPr>
          <w:rFonts w:ascii="Tahoma" w:hAnsi="Tahoma" w:cs="Tahoma"/>
          <w:sz w:val="20"/>
          <w:szCs w:val="20"/>
        </w:rPr>
        <w:t xml:space="preserve"> </w:t>
      </w:r>
      <w:proofErr w:type="spellStart"/>
      <w:r w:rsidR="008148FB" w:rsidRPr="0093233E">
        <w:rPr>
          <w:rFonts w:ascii="Tahoma" w:hAnsi="Tahoma" w:cs="Tahoma"/>
          <w:sz w:val="20"/>
          <w:szCs w:val="20"/>
        </w:rPr>
        <w:t>Pzp</w:t>
      </w:r>
      <w:proofErr w:type="spellEnd"/>
      <w:r w:rsidRPr="0093233E">
        <w:rPr>
          <w:rFonts w:ascii="Tahoma" w:hAnsi="Tahoma" w:cs="Tahoma"/>
          <w:sz w:val="20"/>
          <w:szCs w:val="20"/>
        </w:rPr>
        <w:t>, o braku przynależności do tej samej grupy kapitałowej w rozumieniu ustawy z dnia 16 lutego 2007 r. o ochronie konkurencji i</w:t>
      </w:r>
      <w:r w:rsidR="00E05B3F">
        <w:rPr>
          <w:rFonts w:ascii="Tahoma" w:hAnsi="Tahoma" w:cs="Tahoma"/>
          <w:sz w:val="20"/>
          <w:szCs w:val="20"/>
        </w:rPr>
        <w:t> </w:t>
      </w:r>
      <w:r w:rsidRPr="0093233E">
        <w:rPr>
          <w:rFonts w:ascii="Tahoma" w:hAnsi="Tahoma" w:cs="Tahoma"/>
          <w:sz w:val="20"/>
          <w:szCs w:val="20"/>
        </w:rPr>
        <w:t>konsumentów (</w:t>
      </w:r>
      <w:r w:rsidR="001B44F7" w:rsidRPr="0093233E">
        <w:rPr>
          <w:rFonts w:ascii="Tahoma" w:hAnsi="Tahoma" w:cs="Tahoma"/>
          <w:sz w:val="20"/>
          <w:szCs w:val="20"/>
        </w:rPr>
        <w:t xml:space="preserve">tekst jednolity </w:t>
      </w:r>
      <w:r w:rsidRPr="0093233E">
        <w:rPr>
          <w:rFonts w:ascii="Tahoma" w:hAnsi="Tahoma" w:cs="Tahoma"/>
          <w:sz w:val="20"/>
          <w:szCs w:val="20"/>
        </w:rPr>
        <w:t>Dz.</w:t>
      </w:r>
      <w:r w:rsidR="00906E6B" w:rsidRPr="0093233E">
        <w:rPr>
          <w:rFonts w:ascii="Tahoma" w:hAnsi="Tahoma" w:cs="Tahoma"/>
          <w:sz w:val="20"/>
          <w:szCs w:val="20"/>
        </w:rPr>
        <w:t> </w:t>
      </w:r>
      <w:r w:rsidRPr="0093233E">
        <w:rPr>
          <w:rFonts w:ascii="Tahoma" w:hAnsi="Tahoma" w:cs="Tahoma"/>
          <w:sz w:val="20"/>
          <w:szCs w:val="20"/>
        </w:rPr>
        <w:t>U. z 20</w:t>
      </w:r>
      <w:r w:rsidR="001B44F7" w:rsidRPr="0093233E">
        <w:rPr>
          <w:rFonts w:ascii="Tahoma" w:hAnsi="Tahoma" w:cs="Tahoma"/>
          <w:sz w:val="20"/>
          <w:szCs w:val="20"/>
        </w:rPr>
        <w:t>21</w:t>
      </w:r>
      <w:r w:rsidRPr="0093233E">
        <w:rPr>
          <w:rFonts w:ascii="Tahoma" w:hAnsi="Tahoma" w:cs="Tahoma"/>
          <w:sz w:val="20"/>
          <w:szCs w:val="20"/>
        </w:rPr>
        <w:t xml:space="preserve"> r. poz. </w:t>
      </w:r>
      <w:r w:rsidR="001B44F7" w:rsidRPr="0093233E">
        <w:rPr>
          <w:rFonts w:ascii="Tahoma" w:hAnsi="Tahoma" w:cs="Tahoma"/>
          <w:sz w:val="20"/>
          <w:szCs w:val="20"/>
        </w:rPr>
        <w:t>275</w:t>
      </w:r>
      <w:r w:rsidRPr="0093233E">
        <w:rPr>
          <w:rFonts w:ascii="Tahoma" w:hAnsi="Tahoma" w:cs="Tahoma"/>
          <w:sz w:val="20"/>
          <w:szCs w:val="20"/>
        </w:rPr>
        <w:t xml:space="preserve">), z innym </w:t>
      </w:r>
      <w:r w:rsidR="008148FB" w:rsidRPr="0093233E">
        <w:rPr>
          <w:rFonts w:ascii="Tahoma" w:hAnsi="Tahoma" w:cs="Tahoma"/>
          <w:sz w:val="20"/>
          <w:szCs w:val="20"/>
        </w:rPr>
        <w:t>w</w:t>
      </w:r>
      <w:r w:rsidRPr="0093233E">
        <w:rPr>
          <w:rFonts w:ascii="Tahoma" w:hAnsi="Tahoma" w:cs="Tahoma"/>
          <w:sz w:val="20"/>
          <w:szCs w:val="20"/>
        </w:rPr>
        <w:t>ykonawcą, który złożył odrębną ofertę, albo oświadczenia o</w:t>
      </w:r>
      <w:r w:rsidR="00906E6B" w:rsidRPr="0093233E">
        <w:rPr>
          <w:rFonts w:ascii="Tahoma" w:hAnsi="Tahoma" w:cs="Tahoma"/>
          <w:sz w:val="20"/>
          <w:szCs w:val="20"/>
        </w:rPr>
        <w:t> </w:t>
      </w:r>
      <w:r w:rsidRPr="0093233E">
        <w:rPr>
          <w:rFonts w:ascii="Tahoma" w:hAnsi="Tahoma" w:cs="Tahoma"/>
          <w:sz w:val="20"/>
          <w:szCs w:val="20"/>
        </w:rPr>
        <w:t xml:space="preserve">przynależności do tej samej grupy kapitałowej wraz z dokumentami lub informacjami potwierdzającymi przygotowanie oferty, niezależnie od innego </w:t>
      </w:r>
      <w:r w:rsidR="008148FB" w:rsidRPr="0093233E">
        <w:rPr>
          <w:rFonts w:ascii="Tahoma" w:hAnsi="Tahoma" w:cs="Tahoma"/>
          <w:sz w:val="20"/>
          <w:szCs w:val="20"/>
        </w:rPr>
        <w:t>w</w:t>
      </w:r>
      <w:r w:rsidRPr="0093233E">
        <w:rPr>
          <w:rFonts w:ascii="Tahoma" w:hAnsi="Tahoma" w:cs="Tahoma"/>
          <w:sz w:val="20"/>
          <w:szCs w:val="20"/>
        </w:rPr>
        <w:t>ykonawcy należącego do tej samej grupy kapitałowej.</w:t>
      </w:r>
    </w:p>
    <w:p w14:paraId="471DB64B" w14:textId="50720926" w:rsidR="0030468A" w:rsidRPr="0093233E" w:rsidRDefault="0030468A" w:rsidP="008148FB">
      <w:pPr>
        <w:pStyle w:val="Akapitzlist"/>
        <w:tabs>
          <w:tab w:val="left" w:pos="1986"/>
          <w:tab w:val="left" w:pos="2979"/>
        </w:tabs>
        <w:spacing w:after="0" w:line="240" w:lineRule="auto"/>
        <w:ind w:left="284"/>
        <w:rPr>
          <w:rFonts w:ascii="Tahoma" w:hAnsi="Tahoma" w:cs="Tahoma"/>
          <w:sz w:val="20"/>
          <w:szCs w:val="20"/>
        </w:rPr>
      </w:pPr>
      <w:r w:rsidRPr="0093233E">
        <w:rPr>
          <w:rFonts w:ascii="Tahoma" w:hAnsi="Tahoma" w:cs="Tahoma"/>
          <w:sz w:val="20"/>
          <w:szCs w:val="20"/>
        </w:rPr>
        <w:t xml:space="preserve">W przypadku wspólnego ubiegania się o zamówienie przez </w:t>
      </w:r>
      <w:r w:rsidR="008148FB" w:rsidRPr="0093233E">
        <w:rPr>
          <w:rFonts w:ascii="Tahoma" w:hAnsi="Tahoma" w:cs="Tahoma"/>
          <w:sz w:val="20"/>
          <w:szCs w:val="20"/>
        </w:rPr>
        <w:t>w</w:t>
      </w:r>
      <w:r w:rsidRPr="0093233E">
        <w:rPr>
          <w:rFonts w:ascii="Tahoma" w:hAnsi="Tahoma" w:cs="Tahoma"/>
          <w:sz w:val="20"/>
          <w:szCs w:val="20"/>
        </w:rPr>
        <w:t xml:space="preserve">ykonawców, </w:t>
      </w:r>
      <w:r w:rsidR="00270D31" w:rsidRPr="0093233E">
        <w:rPr>
          <w:rFonts w:ascii="Tahoma" w:hAnsi="Tahoma" w:cs="Tahoma"/>
          <w:sz w:val="20"/>
          <w:szCs w:val="20"/>
        </w:rPr>
        <w:t xml:space="preserve">przedmiotowe </w:t>
      </w:r>
      <w:r w:rsidRPr="0093233E">
        <w:rPr>
          <w:rFonts w:ascii="Tahoma" w:hAnsi="Tahoma" w:cs="Tahoma"/>
          <w:sz w:val="20"/>
          <w:szCs w:val="20"/>
        </w:rPr>
        <w:t xml:space="preserve">oświadczenie składa każdy z </w:t>
      </w:r>
      <w:r w:rsidR="008148FB" w:rsidRPr="0093233E">
        <w:rPr>
          <w:rFonts w:ascii="Tahoma" w:hAnsi="Tahoma" w:cs="Tahoma"/>
          <w:sz w:val="20"/>
          <w:szCs w:val="20"/>
        </w:rPr>
        <w:t>w</w:t>
      </w:r>
      <w:r w:rsidRPr="0093233E">
        <w:rPr>
          <w:rFonts w:ascii="Tahoma" w:hAnsi="Tahoma" w:cs="Tahoma"/>
          <w:sz w:val="20"/>
          <w:szCs w:val="20"/>
        </w:rPr>
        <w:t>ykonawców wspólnie ubiegających się o zamówienie.</w:t>
      </w:r>
    </w:p>
    <w:p w14:paraId="3484575B" w14:textId="77777777" w:rsidR="00237517" w:rsidRPr="00E05B3F" w:rsidRDefault="00237517" w:rsidP="00E05B3F">
      <w:pPr>
        <w:rPr>
          <w:rFonts w:ascii="Tahoma" w:hAnsi="Tahoma" w:cs="Tahoma"/>
          <w:sz w:val="20"/>
        </w:rPr>
      </w:pPr>
    </w:p>
    <w:p w14:paraId="3856EEFA" w14:textId="2A076CE5" w:rsidR="00F324E4" w:rsidRPr="0093233E" w:rsidRDefault="00F324E4" w:rsidP="00A16021">
      <w:pPr>
        <w:pStyle w:val="NormalnyWeb"/>
        <w:numPr>
          <w:ilvl w:val="6"/>
          <w:numId w:val="385"/>
        </w:numPr>
        <w:suppressAutoHyphens w:val="0"/>
        <w:autoSpaceDN/>
        <w:spacing w:before="0" w:after="0"/>
        <w:ind w:left="284" w:right="-114" w:hanging="284"/>
        <w:textAlignment w:val="auto"/>
        <w:rPr>
          <w:rFonts w:ascii="Tahoma" w:hAnsi="Tahoma" w:cs="Tahoma"/>
          <w:b/>
          <w:bCs/>
          <w:u w:val="single"/>
        </w:rPr>
      </w:pPr>
      <w:r w:rsidRPr="0093233E">
        <w:rPr>
          <w:rFonts w:ascii="Tahoma" w:hAnsi="Tahoma" w:cs="Tahoma"/>
          <w:b/>
          <w:bCs/>
          <w:u w:val="single"/>
        </w:rPr>
        <w:t>Procedura sanacyjna - samooczyszczenie:</w:t>
      </w:r>
    </w:p>
    <w:p w14:paraId="5A1B91EC" w14:textId="1DB1E81F" w:rsidR="00F324E4" w:rsidRPr="0093233E" w:rsidRDefault="00F324E4" w:rsidP="00E05B3F">
      <w:pPr>
        <w:pStyle w:val="NormalnyWeb"/>
        <w:suppressAutoHyphens w:val="0"/>
        <w:autoSpaceDN/>
        <w:spacing w:before="0" w:after="0"/>
        <w:ind w:left="284" w:right="-114"/>
        <w:textAlignment w:val="auto"/>
        <w:rPr>
          <w:rFonts w:ascii="Tahoma" w:hAnsi="Tahoma" w:cs="Tahoma"/>
        </w:rPr>
      </w:pPr>
      <w:r w:rsidRPr="0093233E">
        <w:rPr>
          <w:rFonts w:ascii="Tahoma" w:hAnsi="Tahoma" w:cs="Tahoma"/>
        </w:rPr>
        <w:t>Wykonawca nie podlega wykluczeniu w okolicznościach określonych w art. 108 pkt 1,</w:t>
      </w:r>
      <w:r w:rsidR="00D13A50" w:rsidRPr="0093233E">
        <w:rPr>
          <w:rFonts w:ascii="Tahoma" w:hAnsi="Tahoma" w:cs="Tahoma"/>
        </w:rPr>
        <w:t xml:space="preserve"> </w:t>
      </w:r>
      <w:r w:rsidRPr="0093233E">
        <w:rPr>
          <w:rFonts w:ascii="Tahoma" w:hAnsi="Tahoma" w:cs="Tahoma"/>
        </w:rPr>
        <w:t>2 i 5 jeżeli udowodni zamawiającemu, że spełnił łącznie następujące przesłanki:</w:t>
      </w:r>
    </w:p>
    <w:p w14:paraId="6EB9FD5F" w14:textId="77777777" w:rsidR="00F324E4" w:rsidRPr="0093233E" w:rsidRDefault="00F324E4" w:rsidP="00E05B3F">
      <w:pPr>
        <w:ind w:left="567" w:hanging="283"/>
        <w:rPr>
          <w:rFonts w:ascii="Tahoma" w:hAnsi="Tahoma" w:cs="Tahoma"/>
          <w:sz w:val="20"/>
        </w:rPr>
      </w:pPr>
      <w:r w:rsidRPr="0093233E">
        <w:rPr>
          <w:rFonts w:ascii="Tahoma" w:hAnsi="Tahoma" w:cs="Tahoma"/>
          <w:color w:val="000000"/>
          <w:sz w:val="20"/>
        </w:rPr>
        <w:t>1)</w:t>
      </w:r>
      <w:r w:rsidRPr="0093233E">
        <w:rPr>
          <w:rFonts w:ascii="Tahoma" w:hAnsi="Tahoma" w:cs="Tahoma"/>
          <w:color w:val="000000"/>
          <w:sz w:val="20"/>
        </w:rPr>
        <w:tab/>
        <w:t>naprawił lub zobowiązał się do naprawienia szkody wyrządzonej przestępstwem, wykroczeniem lub swoim nieprawidłowym postępowaniem, w tym poprzez zadośćuczynienie pieniężne;</w:t>
      </w:r>
    </w:p>
    <w:p w14:paraId="703A2244" w14:textId="77777777" w:rsidR="00F324E4" w:rsidRPr="0093233E" w:rsidRDefault="00F324E4" w:rsidP="00237517">
      <w:pPr>
        <w:ind w:left="567" w:hanging="283"/>
        <w:rPr>
          <w:rFonts w:ascii="Tahoma" w:hAnsi="Tahoma" w:cs="Tahoma"/>
          <w:sz w:val="20"/>
        </w:rPr>
      </w:pPr>
      <w:r w:rsidRPr="0093233E">
        <w:rPr>
          <w:rFonts w:ascii="Tahoma" w:hAnsi="Tahoma" w:cs="Tahoma"/>
          <w:color w:val="000000"/>
          <w:sz w:val="20"/>
        </w:rPr>
        <w:t>2)</w:t>
      </w:r>
      <w:r w:rsidRPr="0093233E">
        <w:rPr>
          <w:rFonts w:ascii="Tahoma" w:hAnsi="Tahoma" w:cs="Tahoma"/>
          <w:color w:val="000000"/>
          <w:sz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93233E" w:rsidRDefault="00F324E4" w:rsidP="00237517">
      <w:pPr>
        <w:ind w:left="567" w:hanging="283"/>
        <w:rPr>
          <w:rFonts w:ascii="Tahoma" w:hAnsi="Tahoma" w:cs="Tahoma"/>
          <w:color w:val="000000"/>
          <w:sz w:val="20"/>
        </w:rPr>
      </w:pPr>
      <w:r w:rsidRPr="0093233E">
        <w:rPr>
          <w:rFonts w:ascii="Tahoma" w:hAnsi="Tahoma" w:cs="Tahoma"/>
          <w:color w:val="000000"/>
          <w:sz w:val="20"/>
        </w:rPr>
        <w:t>3)</w:t>
      </w:r>
      <w:r w:rsidRPr="0093233E">
        <w:rPr>
          <w:rFonts w:ascii="Tahoma" w:hAnsi="Tahoma" w:cs="Tahoma"/>
          <w:color w:val="000000"/>
          <w:sz w:val="20"/>
        </w:rPr>
        <w:tab/>
        <w:t>podjął konkretne środki techniczne, organizacyjne i kadrowe, odpowiednie dla zapobiegania dalszym przestępstwom, wykroczeniom lub nieprawidłowemu postępowaniu, w szczególności:</w:t>
      </w:r>
    </w:p>
    <w:p w14:paraId="752ED09B" w14:textId="71670B54" w:rsidR="00F324E4" w:rsidRPr="0093233E" w:rsidRDefault="00F324E4" w:rsidP="00237517">
      <w:pPr>
        <w:ind w:left="851" w:hanging="284"/>
        <w:rPr>
          <w:rFonts w:ascii="Tahoma" w:hAnsi="Tahoma" w:cs="Tahoma"/>
          <w:sz w:val="20"/>
        </w:rPr>
      </w:pPr>
      <w:r w:rsidRPr="0093233E">
        <w:rPr>
          <w:rFonts w:ascii="Tahoma" w:hAnsi="Tahoma" w:cs="Tahoma"/>
          <w:color w:val="000000"/>
          <w:sz w:val="20"/>
        </w:rPr>
        <w:t>a)</w:t>
      </w:r>
      <w:r w:rsidRPr="0093233E">
        <w:rPr>
          <w:rFonts w:ascii="Tahoma" w:hAnsi="Tahoma" w:cs="Tahoma"/>
          <w:color w:val="000000"/>
          <w:sz w:val="20"/>
        </w:rPr>
        <w:tab/>
        <w:t xml:space="preserve">zerwał wszelkie powiązania z osobami lub podmiotami odpowiedzialnymi za nieprawidłowe postępowanie </w:t>
      </w:r>
      <w:r w:rsidR="00661BC1" w:rsidRPr="0093233E">
        <w:rPr>
          <w:rFonts w:ascii="Tahoma" w:hAnsi="Tahoma" w:cs="Tahoma"/>
          <w:color w:val="000000"/>
          <w:sz w:val="20"/>
        </w:rPr>
        <w:t>w</w:t>
      </w:r>
      <w:r w:rsidRPr="0093233E">
        <w:rPr>
          <w:rFonts w:ascii="Tahoma" w:hAnsi="Tahoma" w:cs="Tahoma"/>
          <w:color w:val="000000"/>
          <w:sz w:val="20"/>
        </w:rPr>
        <w:t>ykonawcy,</w:t>
      </w:r>
    </w:p>
    <w:p w14:paraId="2005CCB0"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b)</w:t>
      </w:r>
      <w:r w:rsidRPr="0093233E">
        <w:rPr>
          <w:rFonts w:ascii="Tahoma" w:hAnsi="Tahoma" w:cs="Tahoma"/>
          <w:color w:val="000000"/>
          <w:sz w:val="20"/>
        </w:rPr>
        <w:tab/>
        <w:t>zreorganizował personel,</w:t>
      </w:r>
    </w:p>
    <w:p w14:paraId="198A3184"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c)</w:t>
      </w:r>
      <w:r w:rsidRPr="0093233E">
        <w:rPr>
          <w:rFonts w:ascii="Tahoma" w:hAnsi="Tahoma" w:cs="Tahoma"/>
          <w:color w:val="000000"/>
          <w:sz w:val="20"/>
        </w:rPr>
        <w:tab/>
        <w:t>wdrożył system sprawozdawczości i kontroli,</w:t>
      </w:r>
    </w:p>
    <w:p w14:paraId="659A438E"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d)</w:t>
      </w:r>
      <w:r w:rsidRPr="0093233E">
        <w:rPr>
          <w:rFonts w:ascii="Tahoma" w:hAnsi="Tahoma" w:cs="Tahoma"/>
          <w:color w:val="000000"/>
          <w:sz w:val="20"/>
        </w:rPr>
        <w:tab/>
        <w:t>utworzył struktury audytu wewnętrznego do monitorowania przestrzegania przepisów, wewnętrznych regulacji lub standardów,</w:t>
      </w:r>
    </w:p>
    <w:p w14:paraId="33A1BE59" w14:textId="0090F370" w:rsidR="00F324E4" w:rsidRPr="0093233E" w:rsidRDefault="00F324E4" w:rsidP="00237517">
      <w:pPr>
        <w:ind w:left="851" w:hanging="284"/>
        <w:rPr>
          <w:rFonts w:ascii="Tahoma" w:hAnsi="Tahoma" w:cs="Tahoma"/>
          <w:sz w:val="20"/>
        </w:rPr>
      </w:pPr>
      <w:r w:rsidRPr="0093233E">
        <w:rPr>
          <w:rFonts w:ascii="Tahoma" w:hAnsi="Tahoma" w:cs="Tahoma"/>
          <w:color w:val="000000"/>
          <w:sz w:val="20"/>
        </w:rPr>
        <w:t>e)</w:t>
      </w:r>
      <w:r w:rsidRPr="0093233E">
        <w:rPr>
          <w:rFonts w:ascii="Tahoma" w:hAnsi="Tahoma" w:cs="Tahoma"/>
          <w:color w:val="000000"/>
          <w:sz w:val="20"/>
        </w:rPr>
        <w:tab/>
        <w:t>wprowadził wewnętrzne regulacje dotyczące odpowiedzialności i odszkodowań za nieprzestrzeganie przepisów, wewnętrznych regulacji lub standardów.</w:t>
      </w:r>
    </w:p>
    <w:p w14:paraId="7F451033" w14:textId="2AEB623F" w:rsidR="00F324E4" w:rsidRDefault="00F324E4" w:rsidP="00237517">
      <w:pPr>
        <w:pStyle w:val="Akapitzlist"/>
        <w:spacing w:after="0" w:line="240" w:lineRule="auto"/>
        <w:ind w:left="426" w:right="-1"/>
        <w:rPr>
          <w:rFonts w:ascii="Tahoma" w:hAnsi="Tahoma" w:cs="Tahoma"/>
          <w:color w:val="000000"/>
          <w:sz w:val="20"/>
          <w:szCs w:val="20"/>
        </w:rPr>
      </w:pPr>
      <w:r w:rsidRPr="0093233E">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2324D811" w14:textId="77777777" w:rsidR="00237517" w:rsidRPr="00237517" w:rsidRDefault="00237517" w:rsidP="00237517">
      <w:pPr>
        <w:ind w:right="-1"/>
        <w:rPr>
          <w:rFonts w:ascii="Tahoma" w:hAnsi="Tahoma" w:cs="Tahoma"/>
          <w:color w:val="000000"/>
          <w:sz w:val="20"/>
          <w:szCs w:val="20"/>
        </w:rPr>
      </w:pPr>
    </w:p>
    <w:p w14:paraId="27FAAF91" w14:textId="0E965E5F" w:rsidR="004F58D9" w:rsidRPr="009202E5" w:rsidRDefault="00B0576D" w:rsidP="00A16021">
      <w:pPr>
        <w:pStyle w:val="Akapitzlist"/>
        <w:numPr>
          <w:ilvl w:val="6"/>
          <w:numId w:val="385"/>
        </w:numPr>
        <w:spacing w:after="0" w:line="240" w:lineRule="auto"/>
        <w:ind w:left="284" w:hanging="284"/>
        <w:rPr>
          <w:rFonts w:ascii="Tahoma" w:hAnsi="Tahoma" w:cs="Tahoma"/>
          <w:b/>
          <w:bCs/>
          <w:sz w:val="20"/>
          <w:szCs w:val="20"/>
        </w:rPr>
      </w:pPr>
      <w:r w:rsidRPr="0093233E">
        <w:rPr>
          <w:rFonts w:ascii="Tahoma" w:hAnsi="Tahoma" w:cs="Tahoma"/>
          <w:sz w:val="20"/>
          <w:szCs w:val="20"/>
        </w:rPr>
        <w:t xml:space="preserve">Sposób </w:t>
      </w:r>
      <w:r w:rsidR="00F06878" w:rsidRPr="0093233E">
        <w:rPr>
          <w:rFonts w:ascii="Tahoma" w:hAnsi="Tahoma" w:cs="Tahoma"/>
          <w:sz w:val="20"/>
          <w:szCs w:val="20"/>
        </w:rPr>
        <w:t>sporządzenia dokumentów elektronicznych musi być zgody z wymaganiami określonymi w</w:t>
      </w:r>
      <w:r w:rsidRPr="0093233E">
        <w:rPr>
          <w:rFonts w:ascii="Tahoma" w:hAnsi="Tahoma" w:cs="Tahoma"/>
          <w:sz w:val="20"/>
          <w:szCs w:val="20"/>
        </w:rPr>
        <w:t> </w:t>
      </w:r>
      <w:r w:rsidR="004F58D9" w:rsidRPr="0093233E">
        <w:rPr>
          <w:rFonts w:ascii="Tahoma" w:hAnsi="Tahoma" w:cs="Tahoma"/>
          <w:sz w:val="20"/>
          <w:szCs w:val="20"/>
        </w:rPr>
        <w:t>R</w:t>
      </w:r>
      <w:r w:rsidR="00F06878" w:rsidRPr="0093233E">
        <w:rPr>
          <w:rFonts w:ascii="Tahoma" w:hAnsi="Tahoma" w:cs="Tahoma"/>
          <w:sz w:val="20"/>
          <w:szCs w:val="20"/>
        </w:rPr>
        <w:t xml:space="preserve">ozporządzeniu Prezesa Rady Ministrów z dnia 30 grudnia 2020 r. w sprawie sposobu sporządzania </w:t>
      </w:r>
      <w:r w:rsidRPr="0093233E">
        <w:rPr>
          <w:rFonts w:ascii="Tahoma" w:hAnsi="Tahoma" w:cs="Tahoma"/>
          <w:sz w:val="20"/>
          <w:szCs w:val="20"/>
        </w:rPr>
        <w:br/>
      </w:r>
      <w:r w:rsidR="00F06878" w:rsidRPr="0093233E">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93233E">
        <w:rPr>
          <w:rFonts w:ascii="Tahoma" w:hAnsi="Tahoma" w:cs="Tahoma"/>
          <w:sz w:val="20"/>
          <w:szCs w:val="20"/>
        </w:rPr>
        <w:t>R</w:t>
      </w:r>
      <w:r w:rsidR="00F06878" w:rsidRPr="0093233E">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39AF1FBB" w14:textId="77777777" w:rsidR="009202E5" w:rsidRPr="00B752C7" w:rsidRDefault="009202E5" w:rsidP="009202E5">
      <w:pPr>
        <w:pStyle w:val="Akapitzlist"/>
        <w:spacing w:after="0" w:line="240" w:lineRule="auto"/>
        <w:ind w:left="284"/>
        <w:rPr>
          <w:rFonts w:ascii="Tahoma" w:hAnsi="Tahoma" w:cs="Tahoma"/>
          <w:b/>
          <w:bCs/>
          <w:sz w:val="20"/>
          <w:szCs w:val="20"/>
        </w:rPr>
      </w:pPr>
    </w:p>
    <w:p w14:paraId="4E636583" w14:textId="2BD24D50" w:rsidR="00DD134F" w:rsidRPr="00B752C7" w:rsidRDefault="00DD134F" w:rsidP="00A16021">
      <w:pPr>
        <w:pStyle w:val="Nagwek2"/>
        <w:numPr>
          <w:ilvl w:val="0"/>
          <w:numId w:val="392"/>
        </w:numPr>
        <w:spacing w:after="120"/>
      </w:pPr>
      <w:bookmarkStart w:id="29" w:name="_Toc122681890"/>
      <w:r w:rsidRPr="0093233E">
        <w:t>Wykonawcy wspólnie ubiegający się o udzielenia zamówienia</w:t>
      </w:r>
      <w:r w:rsidR="00E54EE5" w:rsidRPr="0093233E">
        <w:t xml:space="preserve"> (konsorcjum)</w:t>
      </w:r>
      <w:bookmarkEnd w:id="29"/>
    </w:p>
    <w:p w14:paraId="1EDAADAF" w14:textId="4D48D451" w:rsidR="00AA0EC9" w:rsidRPr="0093233E" w:rsidRDefault="00AA0EC9" w:rsidP="00041EF4">
      <w:pPr>
        <w:pStyle w:val="Standard"/>
        <w:suppressAutoHyphens w:val="0"/>
        <w:rPr>
          <w:rFonts w:ascii="Tahoma" w:hAnsi="Tahoma" w:cs="Tahoma"/>
          <w:b/>
          <w:iCs/>
          <w:lang w:eastAsia="ar-SA"/>
        </w:rPr>
      </w:pPr>
      <w:r w:rsidRPr="0093233E">
        <w:rPr>
          <w:rFonts w:ascii="Tahoma" w:hAnsi="Tahoma" w:cs="Tahoma"/>
          <w:b/>
          <w:iCs/>
          <w:lang w:eastAsia="ar-SA"/>
        </w:rPr>
        <w:t>Wykonawcy wspólnie ubiegający się o udzielenie zamówienia.</w:t>
      </w:r>
    </w:p>
    <w:p w14:paraId="6564F5D4" w14:textId="0432938E"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Wykonawcy mogą wspólnie ubiegać się o udzielenie zamówienia.</w:t>
      </w:r>
    </w:p>
    <w:p w14:paraId="0C77A9A7" w14:textId="2D778B59"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93233E">
        <w:rPr>
          <w:rFonts w:ascii="Tahoma" w:hAnsi="Tahoma" w:cs="Tahoma"/>
          <w:bCs/>
          <w:iCs/>
          <w:lang w:eastAsia="ar-SA"/>
        </w:rPr>
        <w:t xml:space="preserve">ich </w:t>
      </w:r>
      <w:r w:rsidRPr="0093233E">
        <w:rPr>
          <w:rFonts w:ascii="Tahoma" w:hAnsi="Tahoma" w:cs="Tahoma"/>
          <w:bCs/>
          <w:iCs/>
          <w:lang w:eastAsia="ar-SA"/>
        </w:rPr>
        <w:t xml:space="preserve">w postępowaniu i zawarcia umowy w sprawie </w:t>
      </w:r>
      <w:r w:rsidR="0035779E" w:rsidRPr="0093233E">
        <w:rPr>
          <w:rFonts w:ascii="Tahoma" w:hAnsi="Tahoma" w:cs="Tahoma"/>
          <w:bCs/>
          <w:iCs/>
          <w:lang w:eastAsia="ar-SA"/>
        </w:rPr>
        <w:t xml:space="preserve">przedmiotowego </w:t>
      </w:r>
      <w:r w:rsidRPr="0093233E">
        <w:rPr>
          <w:rFonts w:ascii="Tahoma" w:hAnsi="Tahoma" w:cs="Tahoma"/>
          <w:bCs/>
          <w:iCs/>
          <w:lang w:eastAsia="ar-SA"/>
        </w:rPr>
        <w:t>zamówienia publicznego</w:t>
      </w:r>
      <w:r w:rsidR="0035779E" w:rsidRPr="0093233E">
        <w:rPr>
          <w:rFonts w:ascii="Tahoma" w:hAnsi="Tahoma" w:cs="Tahoma"/>
          <w:bCs/>
          <w:iCs/>
          <w:lang w:eastAsia="ar-SA"/>
        </w:rPr>
        <w:t>.</w:t>
      </w:r>
    </w:p>
    <w:p w14:paraId="65B428BC" w14:textId="1293CC62" w:rsidR="00FC3DB5" w:rsidRPr="009C063B" w:rsidRDefault="00FC3DB5" w:rsidP="00A16021">
      <w:pPr>
        <w:pStyle w:val="Standard"/>
        <w:numPr>
          <w:ilvl w:val="0"/>
          <w:numId w:val="391"/>
        </w:numPr>
        <w:suppressAutoHyphens w:val="0"/>
        <w:ind w:left="567" w:hanging="283"/>
        <w:rPr>
          <w:rFonts w:ascii="Tahoma" w:hAnsi="Tahoma" w:cs="Tahoma"/>
          <w:bCs/>
          <w:iCs/>
          <w:lang w:eastAsia="ar-SA"/>
        </w:rPr>
      </w:pPr>
      <w:r w:rsidRPr="009C063B">
        <w:rPr>
          <w:rFonts w:ascii="Tahoma" w:hAnsi="Tahoma" w:cs="Tahoma"/>
          <w:bCs/>
          <w:iCs/>
          <w:lang w:eastAsia="ar-SA"/>
        </w:rPr>
        <w:t>Wykonawcy wspólnie ubiegający się o udzielenie zamówienia, zobowiązani s</w:t>
      </w:r>
      <w:r w:rsidR="00FC66B4" w:rsidRPr="009C063B">
        <w:rPr>
          <w:rFonts w:ascii="Tahoma" w:hAnsi="Tahoma" w:cs="Tahoma"/>
          <w:bCs/>
          <w:iCs/>
          <w:lang w:eastAsia="ar-SA"/>
        </w:rPr>
        <w:t>ą</w:t>
      </w:r>
      <w:r w:rsidRPr="009C063B">
        <w:rPr>
          <w:rFonts w:ascii="Tahoma" w:hAnsi="Tahoma" w:cs="Tahoma"/>
          <w:bCs/>
          <w:iCs/>
          <w:lang w:eastAsia="ar-SA"/>
        </w:rPr>
        <w:t xml:space="preserve"> złożyć wraz z ofertą stosowne pełnomocnictwo – zgodnie z pkt 7</w:t>
      </w:r>
      <w:r w:rsidR="0035779E" w:rsidRPr="009C063B">
        <w:rPr>
          <w:rFonts w:ascii="Tahoma" w:hAnsi="Tahoma" w:cs="Tahoma"/>
          <w:bCs/>
          <w:iCs/>
          <w:lang w:eastAsia="ar-SA"/>
        </w:rPr>
        <w:t xml:space="preserve"> </w:t>
      </w:r>
      <w:proofErr w:type="spellStart"/>
      <w:r w:rsidR="0035779E" w:rsidRPr="009C063B">
        <w:rPr>
          <w:rFonts w:ascii="Tahoma" w:hAnsi="Tahoma" w:cs="Tahoma"/>
          <w:bCs/>
          <w:iCs/>
          <w:lang w:eastAsia="ar-SA"/>
        </w:rPr>
        <w:t>ppkt</w:t>
      </w:r>
      <w:proofErr w:type="spellEnd"/>
      <w:r w:rsidR="0035779E" w:rsidRPr="009C063B">
        <w:rPr>
          <w:rFonts w:ascii="Tahoma" w:hAnsi="Tahoma" w:cs="Tahoma"/>
          <w:bCs/>
          <w:iCs/>
          <w:lang w:eastAsia="ar-SA"/>
        </w:rPr>
        <w:t xml:space="preserve"> </w:t>
      </w:r>
      <w:r w:rsidR="00041EF4">
        <w:rPr>
          <w:rFonts w:ascii="Tahoma" w:hAnsi="Tahoma" w:cs="Tahoma"/>
          <w:bCs/>
          <w:iCs/>
          <w:lang w:eastAsia="ar-SA"/>
        </w:rPr>
        <w:t>2</w:t>
      </w:r>
      <w:r w:rsidRPr="009C063B">
        <w:rPr>
          <w:rFonts w:ascii="Tahoma" w:hAnsi="Tahoma" w:cs="Tahoma"/>
          <w:bCs/>
          <w:iCs/>
          <w:lang w:eastAsia="ar-SA"/>
        </w:rPr>
        <w:t xml:space="preserve">) rozdz. </w:t>
      </w:r>
      <w:r w:rsidR="0035779E" w:rsidRPr="009C063B">
        <w:rPr>
          <w:rFonts w:ascii="Tahoma" w:hAnsi="Tahoma" w:cs="Tahoma"/>
          <w:bCs/>
          <w:iCs/>
          <w:lang w:eastAsia="ar-SA"/>
        </w:rPr>
        <w:t>XI</w:t>
      </w:r>
      <w:r w:rsidRPr="009C063B">
        <w:rPr>
          <w:rFonts w:ascii="Tahoma" w:hAnsi="Tahoma" w:cs="Tahoma"/>
          <w:bCs/>
          <w:iCs/>
          <w:lang w:eastAsia="ar-SA"/>
        </w:rPr>
        <w:t xml:space="preserve"> Działu I SWZ</w:t>
      </w:r>
      <w:r w:rsidR="009D74BF" w:rsidRPr="009C063B">
        <w:rPr>
          <w:rFonts w:ascii="Tahoma" w:hAnsi="Tahoma" w:cs="Tahoma"/>
          <w:bCs/>
          <w:iCs/>
          <w:lang w:eastAsia="ar-SA"/>
        </w:rPr>
        <w:t xml:space="preserve"> – nie dotyczy spółki cywilnej, o ile upoważnienie/pełnomocnictwo do występowania w imieniu tej spółki wynika z dołączonej do oferty umowy spółki</w:t>
      </w:r>
      <w:r w:rsidRPr="009C063B">
        <w:rPr>
          <w:rFonts w:ascii="Tahoma" w:hAnsi="Tahoma" w:cs="Tahoma"/>
          <w:bCs/>
          <w:iCs/>
          <w:lang w:eastAsia="ar-SA"/>
        </w:rPr>
        <w:t>.</w:t>
      </w:r>
    </w:p>
    <w:p w14:paraId="60754E22" w14:textId="6F67994C" w:rsidR="00FC3DB5" w:rsidRPr="0093233E" w:rsidRDefault="00FC3DB5" w:rsidP="009C063B">
      <w:pPr>
        <w:pStyle w:val="Standard"/>
        <w:suppressAutoHyphens w:val="0"/>
        <w:ind w:left="-142"/>
        <w:rPr>
          <w:rFonts w:ascii="Tahoma" w:hAnsi="Tahoma" w:cs="Tahoma"/>
          <w:bCs/>
          <w:iCs/>
          <w:lang w:eastAsia="ar-SA"/>
        </w:rPr>
      </w:pPr>
      <w:r w:rsidRPr="0093233E">
        <w:rPr>
          <w:rFonts w:ascii="Tahoma" w:hAnsi="Tahoma" w:cs="Tahoma"/>
          <w:b/>
          <w:iCs/>
          <w:u w:val="single"/>
          <w:lang w:eastAsia="ar-SA"/>
        </w:rPr>
        <w:t>Uwag</w:t>
      </w:r>
      <w:r w:rsidR="00041EF4">
        <w:rPr>
          <w:rFonts w:ascii="Tahoma" w:hAnsi="Tahoma" w:cs="Tahoma"/>
          <w:b/>
          <w:iCs/>
          <w:u w:val="single"/>
          <w:lang w:eastAsia="ar-SA"/>
        </w:rPr>
        <w:t>a</w:t>
      </w:r>
      <w:r w:rsidRPr="0093233E">
        <w:rPr>
          <w:rFonts w:ascii="Tahoma" w:hAnsi="Tahoma" w:cs="Tahoma"/>
          <w:b/>
          <w:iCs/>
          <w:u w:val="single"/>
          <w:lang w:eastAsia="ar-SA"/>
        </w:rPr>
        <w:t>:</w:t>
      </w:r>
      <w:r w:rsidRPr="0093233E">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93233E" w:rsidRDefault="0035779E"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Wszelka korespondencja prowadzona będzie wyłącznie z podmiotem występującym jako pełnomocnik </w:t>
      </w:r>
      <w:r w:rsidR="00661BC1" w:rsidRPr="0093233E">
        <w:rPr>
          <w:rFonts w:ascii="Tahoma" w:hAnsi="Tahoma" w:cs="Tahoma"/>
          <w:bCs/>
          <w:iCs/>
          <w:lang w:eastAsia="ar-SA"/>
        </w:rPr>
        <w:t>w</w:t>
      </w:r>
      <w:r w:rsidRPr="0093233E">
        <w:rPr>
          <w:rFonts w:ascii="Tahoma" w:hAnsi="Tahoma" w:cs="Tahoma"/>
          <w:bCs/>
          <w:iCs/>
          <w:lang w:eastAsia="ar-SA"/>
        </w:rPr>
        <w:t>ykonawców wspólnie ubiegających się o udzielenie zamówienia.</w:t>
      </w:r>
    </w:p>
    <w:p w14:paraId="499A9643" w14:textId="111BA0EB" w:rsidR="006B66CD" w:rsidRPr="0093233E" w:rsidRDefault="006B66CD"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93233E">
        <w:rPr>
          <w:rFonts w:ascii="Tahoma" w:hAnsi="Tahoma" w:cs="Tahoma"/>
          <w:bCs/>
          <w:iCs/>
          <w:lang w:eastAsia="ar-SA"/>
        </w:rPr>
        <w:t>ppkt</w:t>
      </w:r>
      <w:proofErr w:type="spellEnd"/>
      <w:r w:rsidRPr="0093233E">
        <w:rPr>
          <w:rFonts w:ascii="Tahoma" w:hAnsi="Tahoma" w:cs="Tahoma"/>
          <w:bCs/>
          <w:iCs/>
          <w:lang w:eastAsia="ar-SA"/>
        </w:rPr>
        <w:t xml:space="preserve"> 1) rozdziału XI Działu 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14:paraId="5BFA58E9" w14:textId="3E95AA32" w:rsidR="00BF1C5F" w:rsidRPr="0093233E" w:rsidRDefault="00B0576D" w:rsidP="00B0576D">
      <w:pPr>
        <w:pStyle w:val="Standard"/>
        <w:tabs>
          <w:tab w:val="left" w:pos="1461"/>
        </w:tabs>
        <w:suppressAutoHyphens w:val="0"/>
        <w:ind w:left="567"/>
        <w:rPr>
          <w:rFonts w:ascii="Tahoma" w:hAnsi="Tahoma" w:cs="Tahoma"/>
          <w:bCs/>
          <w:iCs/>
          <w:lang w:eastAsia="ar-SA"/>
        </w:rPr>
      </w:pPr>
      <w:r w:rsidRPr="0093233E">
        <w:rPr>
          <w:rFonts w:ascii="Tahoma" w:hAnsi="Tahoma" w:cs="Tahoma"/>
          <w:bCs/>
          <w:iCs/>
          <w:lang w:eastAsia="ar-SA"/>
        </w:rPr>
        <w:tab/>
      </w:r>
    </w:p>
    <w:p w14:paraId="47E68320" w14:textId="77777777" w:rsidR="000A51A3" w:rsidRDefault="00DD134F" w:rsidP="000A51A3">
      <w:pPr>
        <w:pStyle w:val="Nagwek2"/>
        <w:numPr>
          <w:ilvl w:val="0"/>
          <w:numId w:val="392"/>
        </w:numPr>
        <w:spacing w:after="120"/>
      </w:pPr>
      <w:bookmarkStart w:id="30" w:name="_Toc122681891"/>
      <w:r w:rsidRPr="0093233E">
        <w:t>Podwykonawcy.</w:t>
      </w:r>
      <w:bookmarkEnd w:id="30"/>
    </w:p>
    <w:p w14:paraId="140A3403" w14:textId="77777777" w:rsidR="000A51A3" w:rsidRPr="000A51A3" w:rsidRDefault="00041EF4" w:rsidP="000A51A3">
      <w:pPr>
        <w:pStyle w:val="Akapitzlist"/>
        <w:numPr>
          <w:ilvl w:val="0"/>
          <w:numId w:val="412"/>
        </w:numPr>
        <w:ind w:left="284" w:hanging="284"/>
        <w:rPr>
          <w:rFonts w:ascii="Tahoma" w:hAnsi="Tahoma" w:cs="Tahoma"/>
          <w:sz w:val="20"/>
          <w:szCs w:val="20"/>
        </w:rPr>
      </w:pPr>
      <w:r w:rsidRPr="000A51A3">
        <w:rPr>
          <w:rFonts w:ascii="Tahoma" w:eastAsia="Times New Roman" w:hAnsi="Tahoma" w:cs="Tahoma"/>
          <w:sz w:val="20"/>
          <w:szCs w:val="20"/>
        </w:rPr>
        <w:t>Wykonawca może powierzyć wykonanie części zamówienia podwykonawcy.</w:t>
      </w:r>
    </w:p>
    <w:p w14:paraId="1DA0C028" w14:textId="6D2087E4" w:rsidR="00041EF4" w:rsidRPr="000A51A3" w:rsidRDefault="00041EF4" w:rsidP="000A51A3">
      <w:pPr>
        <w:pStyle w:val="Akapitzlist"/>
        <w:numPr>
          <w:ilvl w:val="0"/>
          <w:numId w:val="412"/>
        </w:numPr>
        <w:ind w:left="284" w:hanging="284"/>
        <w:rPr>
          <w:rFonts w:ascii="Tahoma" w:eastAsiaTheme="majorEastAsia" w:hAnsi="Tahoma" w:cs="Tahoma"/>
          <w:b/>
          <w:bCs/>
          <w:i/>
          <w:sz w:val="20"/>
          <w:szCs w:val="20"/>
          <w:u w:val="single"/>
        </w:rPr>
      </w:pPr>
      <w:r w:rsidRPr="000A51A3">
        <w:rPr>
          <w:rFonts w:ascii="Tahoma" w:eastAsia="Times New Roman" w:hAnsi="Tahoma" w:cs="Tahoma"/>
          <w:sz w:val="20"/>
          <w:szCs w:val="20"/>
        </w:rPr>
        <w:t xml:space="preserve">Zamawiający nie wymaga wskazania części zamówienia, których wykonanie zamierza powierzyć podwykonawcom. </w:t>
      </w:r>
    </w:p>
    <w:p w14:paraId="346A9605" w14:textId="02BF9CBC" w:rsidR="00DD134F" w:rsidRPr="00B752C7" w:rsidRDefault="00DD134F" w:rsidP="00A16021">
      <w:pPr>
        <w:pStyle w:val="Nagwek2"/>
        <w:numPr>
          <w:ilvl w:val="0"/>
          <w:numId w:val="392"/>
        </w:numPr>
        <w:spacing w:after="120"/>
      </w:pPr>
      <w:bookmarkStart w:id="31" w:name="_Toc122681892"/>
      <w:r w:rsidRPr="0093233E">
        <w:t>Wadium.</w:t>
      </w:r>
      <w:bookmarkEnd w:id="31"/>
    </w:p>
    <w:p w14:paraId="41F8F117" w14:textId="488FE936" w:rsidR="00DD134F" w:rsidRPr="00B752C7" w:rsidRDefault="00E54EE5" w:rsidP="00B752C7">
      <w:pPr>
        <w:pStyle w:val="Standard"/>
        <w:rPr>
          <w:rFonts w:ascii="Tahoma" w:hAnsi="Tahoma" w:cs="Tahoma"/>
        </w:rPr>
      </w:pPr>
      <w:r w:rsidRPr="0093233E">
        <w:rPr>
          <w:rFonts w:ascii="Tahoma" w:hAnsi="Tahoma" w:cs="Tahoma"/>
        </w:rPr>
        <w:t xml:space="preserve">Zamawiający </w:t>
      </w:r>
      <w:r w:rsidR="00017443" w:rsidRPr="0093233E">
        <w:rPr>
          <w:rFonts w:ascii="Tahoma" w:hAnsi="Tahoma" w:cs="Tahoma"/>
        </w:rPr>
        <w:t xml:space="preserve">nie </w:t>
      </w:r>
      <w:r w:rsidRPr="0093233E">
        <w:rPr>
          <w:rFonts w:ascii="Tahoma" w:hAnsi="Tahoma" w:cs="Tahoma"/>
        </w:rPr>
        <w:t xml:space="preserve">wymaga </w:t>
      </w:r>
      <w:r w:rsidR="00017443" w:rsidRPr="0093233E">
        <w:rPr>
          <w:rFonts w:ascii="Tahoma" w:hAnsi="Tahoma" w:cs="Tahoma"/>
        </w:rPr>
        <w:t>wniesienia</w:t>
      </w:r>
      <w:r w:rsidRPr="0093233E">
        <w:rPr>
          <w:rFonts w:ascii="Tahoma" w:hAnsi="Tahoma" w:cs="Tahoma"/>
        </w:rPr>
        <w:t xml:space="preserve"> wadium.</w:t>
      </w:r>
    </w:p>
    <w:p w14:paraId="0645D4C7" w14:textId="1205B447" w:rsidR="00DD134F" w:rsidRPr="0093233E" w:rsidRDefault="00DD134F" w:rsidP="00A16021">
      <w:pPr>
        <w:pStyle w:val="Nagwek2"/>
        <w:numPr>
          <w:ilvl w:val="0"/>
          <w:numId w:val="392"/>
        </w:numPr>
        <w:spacing w:after="120"/>
      </w:pPr>
      <w:bookmarkStart w:id="32" w:name="_Toc122681893"/>
      <w:r w:rsidRPr="0093233E">
        <w:t>Opis sposobu obliczania ceny.</w:t>
      </w:r>
      <w:bookmarkEnd w:id="32"/>
    </w:p>
    <w:p w14:paraId="5BB7C342" w14:textId="77777777" w:rsidR="00041EF4" w:rsidRPr="00041EF4" w:rsidRDefault="00041EF4" w:rsidP="00041EF4">
      <w:pPr>
        <w:jc w:val="both"/>
        <w:rPr>
          <w:rFonts w:ascii="Tahoma" w:eastAsia="Times New Roman" w:hAnsi="Tahoma" w:cs="Tahoma"/>
          <w:sz w:val="20"/>
          <w:szCs w:val="20"/>
          <w:lang w:eastAsia="pl-PL"/>
        </w:rPr>
      </w:pPr>
      <w:r w:rsidRPr="00041EF4">
        <w:rPr>
          <w:rFonts w:ascii="Tahoma" w:eastAsia="Times New Roman" w:hAnsi="Tahoma" w:cs="Tahoma"/>
          <w:sz w:val="20"/>
          <w:szCs w:val="20"/>
          <w:lang w:eastAsia="pl-PL"/>
        </w:rPr>
        <w:t xml:space="preserve">Wykonawca określi cenę wg następujących zasad: </w:t>
      </w:r>
    </w:p>
    <w:p w14:paraId="33CA94D1" w14:textId="7777777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Cena ofertowa (z właściwym podatkiem VAT) określona na podstawie opisu przedmiotu zamówienia musi uwzględniać wszystkie wymagania zamawiającego określone w niniejszej SWZ oraz obejmować wszelkie koszty, jakie poniesie wykonawca z tytułu należytej, zgodnej z umową i obowiązującymi przepisami realizacji zamówienia, uwzględniającej cały asortyment w danej części oraz ewentualne ryzyko wynikające z okoliczności, które można było przewidzieć w terminie opracowywania oferty do czasu jej złożenia.</w:t>
      </w:r>
    </w:p>
    <w:p w14:paraId="2CB0B1F9" w14:textId="7777777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Wycena poszczególnych produktów powinna być podana z dokładnością do dwóch miejsc po przecinku z zachowaniem prawidłowego zaokrąglania zgodnego z zasadami matematycznymi.</w:t>
      </w:r>
    </w:p>
    <w:p w14:paraId="11A86BC3" w14:textId="5A759BC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Cenę </w:t>
      </w:r>
      <w:r w:rsidR="000A51A3">
        <w:rPr>
          <w:rFonts w:ascii="Tahoma" w:eastAsia="Times New Roman" w:hAnsi="Tahoma" w:cs="Tahoma"/>
          <w:kern w:val="3"/>
          <w:sz w:val="20"/>
          <w:szCs w:val="20"/>
        </w:rPr>
        <w:t>oferty brutto</w:t>
      </w:r>
      <w:r w:rsidRPr="00041EF4">
        <w:rPr>
          <w:rFonts w:ascii="Tahoma" w:eastAsia="Times New Roman" w:hAnsi="Tahoma" w:cs="Tahoma"/>
          <w:kern w:val="3"/>
          <w:sz w:val="20"/>
          <w:szCs w:val="20"/>
        </w:rPr>
        <w:t xml:space="preserve"> należy wyliczyć</w:t>
      </w:r>
      <w:r w:rsidR="000A51A3">
        <w:rPr>
          <w:rFonts w:ascii="Tahoma" w:eastAsia="Times New Roman" w:hAnsi="Tahoma" w:cs="Tahoma"/>
          <w:kern w:val="3"/>
          <w:sz w:val="20"/>
          <w:szCs w:val="20"/>
        </w:rPr>
        <w:t xml:space="preserve"> w</w:t>
      </w:r>
      <w:r w:rsidRPr="00041EF4">
        <w:rPr>
          <w:rFonts w:ascii="Tahoma" w:eastAsia="Times New Roman" w:hAnsi="Tahoma" w:cs="Tahoma"/>
          <w:kern w:val="3"/>
          <w:sz w:val="20"/>
          <w:szCs w:val="20"/>
        </w:rPr>
        <w:t xml:space="preserve"> </w:t>
      </w:r>
      <w:r w:rsidR="000A51A3" w:rsidRPr="0093233E">
        <w:rPr>
          <w:rFonts w:ascii="Tahoma" w:hAnsi="Tahoma" w:cs="Tahoma"/>
          <w:sz w:val="20"/>
          <w:szCs w:val="20"/>
        </w:rPr>
        <w:t>Formularzu oferty</w:t>
      </w:r>
      <w:r w:rsidR="000A51A3" w:rsidRPr="00041EF4">
        <w:rPr>
          <w:rFonts w:ascii="Tahoma" w:eastAsia="Times New Roman" w:hAnsi="Tahoma" w:cs="Tahoma"/>
          <w:kern w:val="3"/>
          <w:sz w:val="20"/>
          <w:szCs w:val="20"/>
        </w:rPr>
        <w:t xml:space="preserve"> </w:t>
      </w:r>
      <w:r w:rsidRPr="00041EF4">
        <w:rPr>
          <w:rFonts w:ascii="Tahoma" w:eastAsia="Times New Roman" w:hAnsi="Tahoma" w:cs="Tahoma"/>
          <w:kern w:val="3"/>
          <w:sz w:val="20"/>
          <w:szCs w:val="20"/>
        </w:rPr>
        <w:t xml:space="preserve">w następujący sposób: </w:t>
      </w:r>
    </w:p>
    <w:p w14:paraId="053AC434" w14:textId="77777777" w:rsidR="00041EF4" w:rsidRPr="00041EF4" w:rsidRDefault="00041EF4" w:rsidP="00A16021">
      <w:pPr>
        <w:numPr>
          <w:ilvl w:val="1"/>
          <w:numId w:val="399"/>
        </w:numPr>
        <w:suppressAutoHyphens/>
        <w:autoSpaceDN w:val="0"/>
        <w:ind w:left="709"/>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5 należy podać cenę jednostkową netto dla każdego produktu;</w:t>
      </w:r>
    </w:p>
    <w:p w14:paraId="3A85A062"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6 należy podać wartość netto dla każdej produktu, która stanowi iloczyn ceny jednostkowej netto podanej przez wykonawcę (kol. 5) i ilości podanej przez zamawiającego w kol. 4;</w:t>
      </w:r>
    </w:p>
    <w:p w14:paraId="3366B0DC"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7 należy wskazać odpowiednią stawkę podatku VAT zastosowaną przez wykonawcę zgodnie z obowiązującymi przepisami;</w:t>
      </w:r>
    </w:p>
    <w:p w14:paraId="059BB8EC"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8 należy podać wartość brutto dla każdego produktu, która stanowi sumę wartości netto i wartości podatku VAT obliczonego według stawki wskazanej w kol. 7;</w:t>
      </w:r>
    </w:p>
    <w:p w14:paraId="4211F6C6"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ostatnim wierszu tabeli należy podać cenę oferty brutto, która stanowi sumę wartości brutto poszczególnych produktów.</w:t>
      </w:r>
    </w:p>
    <w:p w14:paraId="7424647B" w14:textId="3D68308B"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Oferowana cena ma formę wynagrodzenia ryczałtowo-ilościowego. Wynagrodzenie rzeczywiste ustalane będzie każdorazowo, w wysokości będącej iloczynem ilości dostarczonych produktów oraz cen jednostkowych za sztukę zawartych w Formularzu </w:t>
      </w:r>
      <w:r w:rsidR="000A51A3" w:rsidRPr="000A51A3">
        <w:rPr>
          <w:rFonts w:ascii="Tahoma" w:eastAsia="Times New Roman" w:hAnsi="Tahoma" w:cs="Tahoma"/>
          <w:kern w:val="3"/>
          <w:sz w:val="20"/>
          <w:szCs w:val="20"/>
        </w:rPr>
        <w:t>oferty</w:t>
      </w:r>
      <w:r w:rsidRPr="00041EF4">
        <w:rPr>
          <w:rFonts w:ascii="Tahoma" w:eastAsia="Times New Roman" w:hAnsi="Tahoma" w:cs="Tahoma"/>
          <w:kern w:val="3"/>
          <w:sz w:val="20"/>
          <w:szCs w:val="20"/>
        </w:rPr>
        <w:t xml:space="preserve"> – załącznik nr </w:t>
      </w:r>
      <w:r w:rsidR="000A51A3">
        <w:rPr>
          <w:rFonts w:ascii="Tahoma" w:eastAsia="Times New Roman" w:hAnsi="Tahoma" w:cs="Tahoma"/>
          <w:kern w:val="3"/>
          <w:sz w:val="20"/>
          <w:szCs w:val="20"/>
        </w:rPr>
        <w:t>1</w:t>
      </w:r>
      <w:r w:rsidRPr="00041EF4">
        <w:rPr>
          <w:rFonts w:ascii="Tahoma" w:eastAsia="Times New Roman" w:hAnsi="Tahoma" w:cs="Tahoma"/>
          <w:kern w:val="3"/>
          <w:sz w:val="20"/>
          <w:szCs w:val="20"/>
        </w:rPr>
        <w:t xml:space="preserve"> do Działu III SWZ.</w:t>
      </w:r>
    </w:p>
    <w:p w14:paraId="332FAE5B" w14:textId="53C6774E"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Zamawiający dokona sprawdzenia poprawności wyliczenia ceny oraz dokona poprawy oczywistych omyłek rachunkowych zgodnie ze sposobem obliczania ceny określonym w pkt </w:t>
      </w:r>
      <w:r w:rsidR="000A51A3">
        <w:rPr>
          <w:rFonts w:ascii="Tahoma" w:eastAsia="Times New Roman" w:hAnsi="Tahoma" w:cs="Tahoma"/>
          <w:kern w:val="3"/>
          <w:sz w:val="20"/>
          <w:szCs w:val="20"/>
        </w:rPr>
        <w:t>3</w:t>
      </w:r>
      <w:r w:rsidRPr="00041EF4">
        <w:rPr>
          <w:rFonts w:ascii="Tahoma" w:eastAsia="Times New Roman" w:hAnsi="Tahoma" w:cs="Tahoma"/>
          <w:kern w:val="3"/>
          <w:sz w:val="20"/>
          <w:szCs w:val="20"/>
        </w:rPr>
        <w:t xml:space="preserve"> powyżej, przyjmując, że podane ilości oraz ceny jednostkowe (netto) są prawidłowe.</w:t>
      </w:r>
    </w:p>
    <w:p w14:paraId="4740B3A6"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Cena musi być wyrażona w złotych polskich. Zamawiający nie dopuszcza rozliczenia w walutach obcych.</w:t>
      </w:r>
    </w:p>
    <w:p w14:paraId="1838B1F0"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Wykonawca może zaproponować tylko jedną cenę i nie może jej zmienić.</w:t>
      </w:r>
    </w:p>
    <w:p w14:paraId="520EF45E"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Zamawiający nie będzie udzielał zaliczek na realizację zamówienia.</w:t>
      </w:r>
    </w:p>
    <w:p w14:paraId="22C18C1F" w14:textId="77777777" w:rsidR="00041EF4" w:rsidRPr="00041EF4" w:rsidRDefault="00041EF4" w:rsidP="000A51A3">
      <w:pPr>
        <w:numPr>
          <w:ilvl w:val="0"/>
          <w:numId w:val="414"/>
        </w:numPr>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Nie będą również prowadzone żadne negocjacje z wykonawcami.</w:t>
      </w:r>
    </w:p>
    <w:p w14:paraId="76295029" w14:textId="77777777" w:rsidR="00041EF4" w:rsidRPr="00041EF4" w:rsidRDefault="00041EF4" w:rsidP="000A51A3">
      <w:pPr>
        <w:numPr>
          <w:ilvl w:val="0"/>
          <w:numId w:val="414"/>
        </w:numPr>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Zgodnie z art. 225 ustawy </w:t>
      </w:r>
      <w:proofErr w:type="spellStart"/>
      <w:r w:rsidRPr="00041EF4">
        <w:rPr>
          <w:rFonts w:ascii="Tahoma" w:eastAsia="Times New Roman" w:hAnsi="Tahoma" w:cs="Tahoma"/>
          <w:kern w:val="3"/>
          <w:sz w:val="20"/>
          <w:szCs w:val="20"/>
        </w:rPr>
        <w:t>Pzp</w:t>
      </w:r>
      <w:proofErr w:type="spellEnd"/>
      <w:r w:rsidRPr="00041EF4">
        <w:rPr>
          <w:rFonts w:ascii="Tahoma" w:eastAsia="Times New Roman" w:hAnsi="Tahoma" w:cs="Tahoma"/>
          <w:kern w:val="3"/>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p>
    <w:p w14:paraId="29F51900"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poinformować zamawiającego, że wybór jego oferty będzie prowadził do powstania u zamawiającego obowiązku podatkowego;</w:t>
      </w:r>
    </w:p>
    <w:p w14:paraId="3ACCE240"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nazwę (rodzaj) towaru lub usługi, których dostawa lub świadczenie będą prowadziły do powstania obowiązku podatkowego;</w:t>
      </w:r>
    </w:p>
    <w:p w14:paraId="61109581"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wartość towaru lub usługi objętego obowiązkiem podatkowym zamawiającego, bez kwoty podatku;</w:t>
      </w:r>
    </w:p>
    <w:p w14:paraId="5444510D"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stawkę podatku od towarów i usług, która zgodnie z wiedzą wykonawcy, będzie miała zastosowanie.</w:t>
      </w:r>
    </w:p>
    <w:p w14:paraId="43A2ABA0" w14:textId="4B3CEB0D" w:rsidR="00DD134F" w:rsidRPr="00354871" w:rsidRDefault="00DD134F" w:rsidP="00A16021">
      <w:pPr>
        <w:pStyle w:val="Nagwek2"/>
        <w:numPr>
          <w:ilvl w:val="0"/>
          <w:numId w:val="392"/>
        </w:numPr>
        <w:spacing w:after="120"/>
      </w:pPr>
      <w:bookmarkStart w:id="33" w:name="_Toc122681894"/>
      <w:r w:rsidRPr="0093233E">
        <w:t>Kryteria oraz zasady oceny ofert</w:t>
      </w:r>
      <w:bookmarkEnd w:id="33"/>
    </w:p>
    <w:p w14:paraId="707ADC93" w14:textId="77777777" w:rsidR="00041EF4" w:rsidRPr="00041EF4" w:rsidRDefault="00041EF4" w:rsidP="00041EF4">
      <w:pPr>
        <w:jc w:val="both"/>
        <w:rPr>
          <w:rFonts w:ascii="Tahoma" w:hAnsi="Tahoma" w:cs="Tahoma"/>
          <w:sz w:val="20"/>
          <w:szCs w:val="20"/>
        </w:rPr>
      </w:pPr>
      <w:r w:rsidRPr="00041EF4">
        <w:rPr>
          <w:rFonts w:ascii="Tahoma" w:hAnsi="Tahoma" w:cs="Tahoma"/>
          <w:sz w:val="20"/>
          <w:szCs w:val="20"/>
        </w:rPr>
        <w:t>W celu wyboru najkorzystniejszej oferty zamawiający przyjął następujące kryterium – przypisując mu odpowiednią wagę punktową:</w:t>
      </w:r>
    </w:p>
    <w:p w14:paraId="346CDBDA" w14:textId="77777777" w:rsidR="00041EF4" w:rsidRPr="00041EF4" w:rsidRDefault="00041EF4" w:rsidP="00041EF4">
      <w:pPr>
        <w:rPr>
          <w:rFonts w:ascii="Tahoma" w:hAnsi="Tahoma" w:cs="Tahoma"/>
          <w:b/>
          <w:sz w:val="20"/>
          <w:szCs w:val="20"/>
          <w:lang w:eastAsia="ar-SA"/>
        </w:rPr>
      </w:pPr>
    </w:p>
    <w:p w14:paraId="4F3B1C20" w14:textId="77777777" w:rsidR="00041EF4" w:rsidRPr="00041EF4" w:rsidRDefault="00041EF4" w:rsidP="00041EF4">
      <w:pPr>
        <w:rPr>
          <w:rFonts w:ascii="Tahoma" w:hAnsi="Tahoma" w:cs="Tahoma"/>
          <w:b/>
          <w:sz w:val="20"/>
          <w:szCs w:val="20"/>
          <w:lang w:eastAsia="ar-SA"/>
        </w:rPr>
      </w:pPr>
      <w:r w:rsidRPr="00041EF4">
        <w:rPr>
          <w:rFonts w:ascii="Tahoma" w:hAnsi="Tahoma" w:cs="Tahoma"/>
          <w:b/>
          <w:sz w:val="20"/>
          <w:szCs w:val="20"/>
          <w:lang w:eastAsia="ar-SA"/>
        </w:rPr>
        <w:t xml:space="preserve">Cena oferty </w:t>
      </w:r>
      <w:r w:rsidRPr="00041EF4">
        <w:rPr>
          <w:rFonts w:ascii="Tahoma" w:hAnsi="Tahoma" w:cs="Tahoma"/>
          <w:b/>
          <w:sz w:val="20"/>
          <w:szCs w:val="20"/>
          <w:lang w:eastAsia="ar-SA"/>
        </w:rPr>
        <w:tab/>
        <w:t xml:space="preserve">           </w:t>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t>-</w:t>
      </w:r>
      <w:r w:rsidRPr="00041EF4">
        <w:rPr>
          <w:rFonts w:ascii="Tahoma" w:hAnsi="Tahoma" w:cs="Tahoma"/>
          <w:b/>
          <w:sz w:val="20"/>
          <w:szCs w:val="20"/>
          <w:lang w:eastAsia="ar-SA"/>
        </w:rPr>
        <w:tab/>
        <w:t xml:space="preserve">100  pkt         </w:t>
      </w:r>
    </w:p>
    <w:p w14:paraId="29B2E0FA" w14:textId="77777777" w:rsidR="00041EF4" w:rsidRPr="00041EF4" w:rsidRDefault="00041EF4" w:rsidP="00041EF4">
      <w:pPr>
        <w:tabs>
          <w:tab w:val="left" w:pos="6190"/>
        </w:tabs>
        <w:rPr>
          <w:rFonts w:ascii="Tahoma" w:hAnsi="Tahoma" w:cs="Tahoma"/>
          <w:sz w:val="20"/>
          <w:szCs w:val="20"/>
          <w:lang w:eastAsia="ar-SA"/>
        </w:rPr>
      </w:pPr>
      <w:r w:rsidRPr="00041EF4">
        <w:rPr>
          <w:rFonts w:ascii="Tahoma" w:hAnsi="Tahoma" w:cs="Tahoma"/>
          <w:b/>
          <w:sz w:val="20"/>
          <w:szCs w:val="20"/>
          <w:lang w:eastAsia="ar-SA"/>
        </w:rPr>
        <w:t xml:space="preserve">    </w:t>
      </w:r>
    </w:p>
    <w:p w14:paraId="4E6D9922" w14:textId="77777777" w:rsidR="00041EF4" w:rsidRPr="00041EF4" w:rsidRDefault="00041EF4" w:rsidP="00041EF4">
      <w:pPr>
        <w:widowControl w:val="0"/>
        <w:autoSpaceDN w:val="0"/>
        <w:textAlignment w:val="baseline"/>
        <w:rPr>
          <w:rFonts w:ascii="Tahoma" w:eastAsia="SimSun" w:hAnsi="Tahoma" w:cs="Tahoma"/>
          <w:kern w:val="3"/>
          <w:sz w:val="20"/>
          <w:szCs w:val="20"/>
          <w:lang w:eastAsia="ar-SA" w:bidi="hi-IN"/>
        </w:rPr>
      </w:pPr>
      <w:r w:rsidRPr="00041EF4">
        <w:rPr>
          <w:rFonts w:ascii="Tahoma" w:eastAsia="SimSun" w:hAnsi="Tahoma" w:cs="Tahoma"/>
          <w:kern w:val="3"/>
          <w:sz w:val="20"/>
          <w:szCs w:val="20"/>
          <w:lang w:eastAsia="ar-SA" w:bidi="hi-IN"/>
        </w:rPr>
        <w:t xml:space="preserve">Punkty zostaną przyznane wyłącznie ofertom, które nie podlegają odrzuceniu na tym etapie postępowania. </w:t>
      </w:r>
      <w:r w:rsidRPr="00041EF4">
        <w:rPr>
          <w:rFonts w:ascii="Tahoma" w:eastAsia="SimSun" w:hAnsi="Tahoma" w:cs="Tahoma"/>
          <w:kern w:val="3"/>
          <w:sz w:val="20"/>
          <w:szCs w:val="20"/>
          <w:lang w:bidi="hi-IN"/>
        </w:rPr>
        <w:t>Każdy z wykonawców w ww. kryterium otrzyma odpowiednią ilość punktów, wyliczoną w następujący sposób:</w:t>
      </w:r>
    </w:p>
    <w:p w14:paraId="5D987DAC" w14:textId="77777777" w:rsidR="00041EF4" w:rsidRPr="00041EF4" w:rsidRDefault="00041EF4" w:rsidP="00041EF4">
      <w:pPr>
        <w:rPr>
          <w:rFonts w:ascii="Tahoma" w:hAnsi="Tahoma" w:cs="Tahoma"/>
          <w:color w:val="FF0000"/>
          <w:sz w:val="20"/>
          <w:szCs w:val="20"/>
          <w:lang w:eastAsia="ar-SA"/>
        </w:rPr>
      </w:pPr>
    </w:p>
    <w:p w14:paraId="3E1A24E6" w14:textId="1D51F093" w:rsidR="00041EF4" w:rsidRPr="00041EF4" w:rsidRDefault="00041EF4" w:rsidP="00041EF4">
      <w:pPr>
        <w:jc w:val="both"/>
        <w:rPr>
          <w:rFonts w:ascii="Tahoma" w:hAnsi="Tahoma" w:cs="Tahoma"/>
          <w:sz w:val="20"/>
          <w:szCs w:val="20"/>
          <w:lang w:eastAsia="ar-SA"/>
        </w:rPr>
      </w:pPr>
      <w:r w:rsidRPr="00041EF4">
        <w:rPr>
          <w:rFonts w:ascii="Tahoma" w:hAnsi="Tahoma" w:cs="Tahoma"/>
          <w:b/>
          <w:sz w:val="20"/>
          <w:szCs w:val="20"/>
          <w:lang w:eastAsia="ar-SA"/>
        </w:rPr>
        <w:t>Kryterium cena</w:t>
      </w:r>
      <w:r w:rsidRPr="00041EF4">
        <w:rPr>
          <w:rFonts w:ascii="Tahoma" w:hAnsi="Tahoma" w:cs="Tahoma"/>
          <w:sz w:val="20"/>
          <w:szCs w:val="20"/>
          <w:lang w:eastAsia="ar-SA"/>
        </w:rPr>
        <w:t xml:space="preserve"> (X</w:t>
      </w:r>
      <w:r w:rsidRPr="00041EF4">
        <w:rPr>
          <w:rFonts w:ascii="Tahoma" w:hAnsi="Tahoma" w:cs="Tahoma"/>
          <w:sz w:val="20"/>
          <w:szCs w:val="20"/>
          <w:vertAlign w:val="subscript"/>
          <w:lang w:eastAsia="ar-SA"/>
        </w:rPr>
        <w:t>1</w:t>
      </w:r>
      <w:r w:rsidRPr="00041EF4">
        <w:rPr>
          <w:rFonts w:ascii="Tahoma" w:hAnsi="Tahoma" w:cs="Tahoma"/>
          <w:sz w:val="20"/>
          <w:szCs w:val="20"/>
          <w:lang w:eastAsia="ar-SA"/>
        </w:rPr>
        <w:t>) – należy ustalić cenę oferty dla całego zakresu zamówienia, zgodnie z zasadami określonymi w rozdziale XVIII „Opis sposobu obliczenia ceny”.</w:t>
      </w:r>
    </w:p>
    <w:p w14:paraId="0C06573C" w14:textId="77777777" w:rsidR="00041EF4" w:rsidRPr="00041EF4" w:rsidRDefault="00041EF4" w:rsidP="00041EF4">
      <w:pPr>
        <w:widowControl w:val="0"/>
        <w:autoSpaceDE w:val="0"/>
        <w:jc w:val="both"/>
        <w:rPr>
          <w:rFonts w:ascii="Tahoma" w:hAnsi="Tahoma" w:cs="Tahoma"/>
          <w:sz w:val="20"/>
          <w:szCs w:val="20"/>
          <w:lang w:eastAsia="ar-SA"/>
        </w:rPr>
      </w:pPr>
      <w:r w:rsidRPr="00041EF4">
        <w:rPr>
          <w:rFonts w:ascii="Tahoma" w:hAnsi="Tahoma" w:cs="Tahoma"/>
          <w:sz w:val="20"/>
          <w:szCs w:val="20"/>
          <w:lang w:eastAsia="ar-SA"/>
        </w:rPr>
        <w:t xml:space="preserve">Za zaoferowaną </w:t>
      </w:r>
      <w:r w:rsidRPr="00041EF4">
        <w:rPr>
          <w:rFonts w:ascii="Tahoma" w:hAnsi="Tahoma" w:cs="Tahoma"/>
          <w:b/>
          <w:sz w:val="20"/>
          <w:szCs w:val="20"/>
          <w:lang w:eastAsia="ar-SA"/>
        </w:rPr>
        <w:t xml:space="preserve">cenę </w:t>
      </w:r>
      <w:r w:rsidRPr="00041EF4">
        <w:rPr>
          <w:rFonts w:ascii="Tahoma" w:hAnsi="Tahoma" w:cs="Tahoma"/>
          <w:sz w:val="20"/>
          <w:szCs w:val="20"/>
          <w:lang w:eastAsia="ar-SA"/>
        </w:rPr>
        <w:t>wynikającą z oferty można otrzymać maksymalnie 100 pkt. Maksymalną ilość punktów otrzyma oferta z najniższą ceną niepodlegająca odrzuceniu. Pozostali wykonawcy uzyskują ilość punktów obliczoną wg poniższego wzoru:</w:t>
      </w:r>
    </w:p>
    <w:p w14:paraId="6A4D5DCE" w14:textId="77777777" w:rsidR="00041EF4" w:rsidRPr="00041EF4" w:rsidRDefault="00041EF4" w:rsidP="00041EF4">
      <w:pPr>
        <w:widowControl w:val="0"/>
        <w:autoSpaceDE w:val="0"/>
        <w:rPr>
          <w:rFonts w:ascii="Tahoma" w:hAnsi="Tahoma" w:cs="Tahoma"/>
          <w:sz w:val="20"/>
          <w:szCs w:val="20"/>
          <w:lang w:eastAsia="ar-SA"/>
        </w:rPr>
      </w:pPr>
    </w:p>
    <w:p w14:paraId="35148CD7" w14:textId="77777777" w:rsidR="00041EF4" w:rsidRPr="00041EF4" w:rsidRDefault="00041EF4" w:rsidP="00041EF4">
      <w:pPr>
        <w:rPr>
          <w:rFonts w:ascii="Tahoma" w:hAnsi="Tahoma" w:cs="Tahoma"/>
          <w:sz w:val="20"/>
          <w:szCs w:val="20"/>
        </w:rPr>
      </w:pPr>
      <w:r w:rsidRPr="00041EF4">
        <w:rPr>
          <w:rFonts w:ascii="Tahoma" w:hAnsi="Tahoma" w:cs="Tahoma"/>
          <w:sz w:val="20"/>
          <w:szCs w:val="20"/>
          <w:lang w:eastAsia="ar-SA"/>
        </w:rPr>
        <w:tab/>
      </w:r>
      <w:r w:rsidRPr="00041EF4">
        <w:rPr>
          <w:rFonts w:ascii="Tahoma" w:hAnsi="Tahoma" w:cs="Tahoma"/>
          <w:sz w:val="20"/>
          <w:szCs w:val="20"/>
          <w:lang w:eastAsia="ar-SA"/>
        </w:rPr>
        <w:tab/>
      </w:r>
      <w:r w:rsidRPr="00041EF4">
        <w:rPr>
          <w:rFonts w:ascii="Tahoma" w:eastAsia="SimSun" w:hAnsi="Tahoma" w:cs="Tahoma"/>
          <w:kern w:val="3"/>
          <w:sz w:val="20"/>
          <w:szCs w:val="20"/>
          <w:lang w:bidi="hi-IN"/>
        </w:rPr>
        <w:t>cena ofertowa najniższa spośród wszystkich rozpatrywanych i nieodrzuconych ofert</w:t>
      </w:r>
    </w:p>
    <w:p w14:paraId="706BE83F" w14:textId="77777777" w:rsidR="00041EF4" w:rsidRPr="00041EF4" w:rsidRDefault="00041EF4" w:rsidP="00041EF4">
      <w:pPr>
        <w:autoSpaceDN w:val="0"/>
        <w:rPr>
          <w:rFonts w:ascii="Tahoma" w:hAnsi="Tahoma" w:cs="Tahoma"/>
          <w:sz w:val="20"/>
          <w:szCs w:val="20"/>
        </w:rPr>
      </w:pPr>
      <w:r w:rsidRPr="00041EF4">
        <w:rPr>
          <w:rFonts w:ascii="Tahoma" w:hAnsi="Tahoma" w:cs="Tahoma"/>
          <w:sz w:val="20"/>
          <w:szCs w:val="20"/>
        </w:rPr>
        <w:tab/>
        <w:t>X</w:t>
      </w:r>
      <w:r w:rsidRPr="00041EF4">
        <w:rPr>
          <w:rFonts w:ascii="Tahoma" w:hAnsi="Tahoma" w:cs="Tahoma"/>
          <w:sz w:val="20"/>
          <w:szCs w:val="20"/>
          <w:vertAlign w:val="subscript"/>
        </w:rPr>
        <w:t>1</w:t>
      </w:r>
      <w:r w:rsidRPr="00041EF4">
        <w:rPr>
          <w:rFonts w:ascii="Tahoma" w:hAnsi="Tahoma" w:cs="Tahoma"/>
          <w:sz w:val="20"/>
          <w:szCs w:val="20"/>
        </w:rPr>
        <w:t xml:space="preserve"> =</w:t>
      </w:r>
      <w:r w:rsidRPr="00041EF4">
        <w:rPr>
          <w:rFonts w:ascii="Tahoma" w:hAnsi="Tahoma" w:cs="Tahoma"/>
          <w:sz w:val="20"/>
          <w:szCs w:val="20"/>
        </w:rPr>
        <w:tab/>
        <w:t>------------------------------------------------------------------------------------------------------ x 100 pkt</w:t>
      </w:r>
    </w:p>
    <w:p w14:paraId="76B9B869" w14:textId="77777777" w:rsidR="00041EF4" w:rsidRPr="00041EF4" w:rsidRDefault="00041EF4" w:rsidP="00041EF4">
      <w:pPr>
        <w:autoSpaceDN w:val="0"/>
        <w:ind w:left="2977"/>
        <w:rPr>
          <w:rFonts w:ascii="Tahoma" w:eastAsia="SimSun" w:hAnsi="Tahoma" w:cs="Tahoma"/>
          <w:kern w:val="3"/>
          <w:sz w:val="20"/>
          <w:szCs w:val="20"/>
          <w:lang w:bidi="hi-IN"/>
        </w:rPr>
      </w:pPr>
      <w:r w:rsidRPr="00041EF4">
        <w:rPr>
          <w:rFonts w:ascii="Tahoma" w:hAnsi="Tahoma" w:cs="Tahoma"/>
          <w:sz w:val="20"/>
          <w:szCs w:val="20"/>
        </w:rPr>
        <w:t xml:space="preserve">   </w:t>
      </w:r>
      <w:r w:rsidRPr="00041EF4">
        <w:rPr>
          <w:rFonts w:ascii="Tahoma" w:eastAsia="SimSun" w:hAnsi="Tahoma" w:cs="Tahoma"/>
          <w:kern w:val="3"/>
          <w:sz w:val="20"/>
          <w:szCs w:val="20"/>
          <w:lang w:bidi="hi-IN"/>
        </w:rPr>
        <w:t>cena ofertowa oferty badanej (przeliczanej)</w:t>
      </w:r>
    </w:p>
    <w:p w14:paraId="4DE49A57" w14:textId="77777777" w:rsidR="00041EF4" w:rsidRPr="00041EF4" w:rsidRDefault="00041EF4" w:rsidP="00041EF4">
      <w:pPr>
        <w:rPr>
          <w:rFonts w:ascii="Tahoma" w:hAnsi="Tahoma" w:cs="Tahoma"/>
          <w:sz w:val="20"/>
          <w:szCs w:val="20"/>
          <w:lang w:eastAsia="ar-SA"/>
        </w:rPr>
      </w:pPr>
    </w:p>
    <w:p w14:paraId="5601E1BB" w14:textId="77777777" w:rsidR="00041EF4" w:rsidRPr="00041EF4" w:rsidRDefault="00041EF4" w:rsidP="00041EF4">
      <w:pPr>
        <w:jc w:val="both"/>
        <w:rPr>
          <w:rFonts w:ascii="Tahoma" w:hAnsi="Tahoma" w:cs="Tahoma"/>
          <w:sz w:val="20"/>
          <w:szCs w:val="20"/>
          <w:lang w:eastAsia="ar-SA"/>
        </w:rPr>
      </w:pPr>
      <w:r w:rsidRPr="00041EF4">
        <w:rPr>
          <w:rFonts w:ascii="Tahoma" w:hAnsi="Tahoma" w:cs="Tahoma"/>
          <w:sz w:val="20"/>
          <w:szCs w:val="20"/>
          <w:lang w:eastAsia="ar-SA"/>
        </w:rPr>
        <w:t>Zamawiający dokona zaokrąglenia uzyskanej w wyniku liczby z uwzględnieniem trzeciego miejsca po przecinku. Jeżeli trzecia cyfra po przecinku wyniesie 0, 1, 2, 3, 4 – zamawiający dokona zaokrąglenia w dół, natomiast jeżeli trzecia cyfra po przecinku wyniesie 5, 6, 7, 8, 9 – zamawiający dokona zaokrąglenia w górę (np. 33,126 po zaokrągleniu 33,13 lub 33,124 po zaokrągleniu 33,12).</w:t>
      </w:r>
    </w:p>
    <w:p w14:paraId="213DB2E1" w14:textId="77777777" w:rsidR="00041EF4" w:rsidRPr="00041EF4" w:rsidRDefault="00041EF4" w:rsidP="00041EF4">
      <w:pPr>
        <w:rPr>
          <w:rFonts w:ascii="Tahoma" w:hAnsi="Tahoma" w:cs="Tahoma"/>
          <w:b/>
          <w:color w:val="FF0000"/>
          <w:sz w:val="20"/>
          <w:szCs w:val="20"/>
          <w:lang w:eastAsia="ar-SA"/>
        </w:rPr>
      </w:pPr>
    </w:p>
    <w:p w14:paraId="57042373" w14:textId="77777777" w:rsidR="00041EF4" w:rsidRPr="00041EF4" w:rsidRDefault="00041EF4" w:rsidP="00041EF4">
      <w:pPr>
        <w:jc w:val="both"/>
        <w:rPr>
          <w:rFonts w:ascii="Tahoma" w:hAnsi="Tahoma" w:cs="Tahoma"/>
          <w:color w:val="FF0000"/>
          <w:sz w:val="20"/>
          <w:szCs w:val="20"/>
          <w:lang w:eastAsia="ar-SA"/>
        </w:rPr>
      </w:pPr>
      <w:r w:rsidRPr="00041EF4">
        <w:rPr>
          <w:rFonts w:ascii="Tahoma" w:hAnsi="Tahoma" w:cs="Tahoma"/>
          <w:b/>
          <w:sz w:val="20"/>
          <w:szCs w:val="20"/>
          <w:lang w:eastAsia="ar-SA"/>
        </w:rPr>
        <w:t>Za najkorzystniejszą zostanie uznana oferta nie podlegająca odrzuceniu, która uzyska najwyższą liczbę punktów</w:t>
      </w:r>
      <w:r w:rsidRPr="00041EF4">
        <w:rPr>
          <w:rFonts w:ascii="Tahoma" w:hAnsi="Tahoma" w:cs="Tahoma"/>
          <w:sz w:val="20"/>
          <w:szCs w:val="20"/>
          <w:lang w:eastAsia="ar-SA"/>
        </w:rPr>
        <w:t>.</w:t>
      </w:r>
    </w:p>
    <w:p w14:paraId="54D0D814" w14:textId="77777777" w:rsidR="00041EF4" w:rsidRPr="00041EF4" w:rsidRDefault="00041EF4" w:rsidP="00041EF4">
      <w:pPr>
        <w:rPr>
          <w:rFonts w:ascii="Tahoma" w:hAnsi="Tahoma" w:cs="Tahoma"/>
          <w:iCs/>
          <w:color w:val="FF0000"/>
          <w:sz w:val="20"/>
          <w:szCs w:val="20"/>
        </w:rPr>
      </w:pPr>
    </w:p>
    <w:p w14:paraId="6AFE6748" w14:textId="77777777" w:rsidR="00041EF4" w:rsidRPr="00041EF4" w:rsidRDefault="00041EF4" w:rsidP="00041EF4">
      <w:pPr>
        <w:rPr>
          <w:rFonts w:ascii="Tahoma" w:hAnsi="Tahoma" w:cs="Tahoma"/>
          <w:iCs/>
          <w:sz w:val="20"/>
          <w:szCs w:val="20"/>
          <w:u w:val="single"/>
        </w:rPr>
      </w:pPr>
      <w:r w:rsidRPr="00041EF4">
        <w:rPr>
          <w:rFonts w:ascii="Tahoma" w:hAnsi="Tahoma" w:cs="Tahoma"/>
          <w:iCs/>
          <w:sz w:val="20"/>
          <w:szCs w:val="20"/>
          <w:u w:val="single"/>
        </w:rPr>
        <w:t>Uzasadnienie wyboru kryterium:</w:t>
      </w:r>
    </w:p>
    <w:p w14:paraId="3CCD2433" w14:textId="41E7F003" w:rsidR="00041EF4" w:rsidRPr="00041EF4" w:rsidRDefault="00041EF4" w:rsidP="00041EF4">
      <w:pPr>
        <w:jc w:val="both"/>
        <w:rPr>
          <w:rFonts w:ascii="Tahoma" w:hAnsi="Tahoma" w:cs="Tahoma"/>
          <w:b/>
          <w:bCs/>
          <w:iCs/>
          <w:sz w:val="20"/>
          <w:szCs w:val="20"/>
        </w:rPr>
      </w:pPr>
      <w:r w:rsidRPr="00041EF4">
        <w:rPr>
          <w:rFonts w:ascii="Tahoma" w:hAnsi="Tahoma" w:cs="Tahoma"/>
          <w:iCs/>
          <w:sz w:val="20"/>
          <w:szCs w:val="20"/>
        </w:rPr>
        <w:t xml:space="preserve">Przedmiotem zamówienia jest dostawa </w:t>
      </w:r>
      <w:r>
        <w:rPr>
          <w:rFonts w:ascii="Tahoma" w:hAnsi="Tahoma" w:cs="Tahoma"/>
          <w:iCs/>
          <w:sz w:val="20"/>
          <w:szCs w:val="20"/>
        </w:rPr>
        <w:t>wyrobów piekarskich</w:t>
      </w:r>
      <w:r w:rsidRPr="00041EF4">
        <w:rPr>
          <w:rFonts w:ascii="Tahoma" w:hAnsi="Tahoma" w:cs="Tahoma"/>
          <w:iCs/>
          <w:sz w:val="20"/>
          <w:szCs w:val="20"/>
        </w:rPr>
        <w:t>, które są wyrobami gotowymi, typowymi, gwarantującymi zamawiającemu porównanie cen takiego samego rodzaju produktów. Zawarty w SWZ opis przedmiotu zamówienia zawiera wymagania jakościowe odnoszące się do głównych elementów nabywanych produktów.</w:t>
      </w:r>
      <w:r w:rsidRPr="00041EF4">
        <w:rPr>
          <w:rFonts w:ascii="Tahoma" w:hAnsi="Tahoma" w:cs="Tahoma"/>
          <w:iCs/>
          <w:color w:val="FF0000"/>
          <w:sz w:val="20"/>
          <w:szCs w:val="20"/>
        </w:rPr>
        <w:t xml:space="preserve"> </w:t>
      </w:r>
      <w:r w:rsidRPr="00041EF4">
        <w:rPr>
          <w:rFonts w:ascii="Tahoma" w:hAnsi="Tahoma" w:cs="Tahoma"/>
          <w:iCs/>
          <w:sz w:val="20"/>
          <w:szCs w:val="20"/>
        </w:rPr>
        <w:t>Przedmiot i warunki realizacji zamówienia są na tyle jednoznaczne, że jedynym elementem odpowiedzi wykonawców będzie cena. Koszty cyklu życia produktów (koszt zakupu i dostawy) wykonawcy wliczają w cenę. Zgodnie z przedmiotem zamówienia zamawiający wymaga aby dostawa artykułów następowała bezpośrednio do użytkowników, a związku z tym nie generowała dodatkowych kosztów magazynowania i składowania. Produkty będące przedmiotem zamówienia zostaną bezpośrednio zużyte do przygotowania posiłków dla mieszkańców, a w konsekwencji nie ma dodatkowych kosztów użytkowania.</w:t>
      </w:r>
    </w:p>
    <w:p w14:paraId="17A02D1B" w14:textId="468CD42A" w:rsidR="00DD134F" w:rsidRPr="0093233E" w:rsidRDefault="00DD134F" w:rsidP="00A16021">
      <w:pPr>
        <w:pStyle w:val="Nagwek2"/>
        <w:numPr>
          <w:ilvl w:val="0"/>
          <w:numId w:val="392"/>
        </w:numPr>
        <w:spacing w:after="120"/>
      </w:pPr>
      <w:bookmarkStart w:id="34" w:name="_Toc122681895"/>
      <w:r w:rsidRPr="0093233E">
        <w:t>Informacja o formalnościach, jakie powinny zostać dopełnione po wyborze oferty w celu zawarcia umowy w sprawie zamówienia publicznego.</w:t>
      </w:r>
      <w:bookmarkEnd w:id="34"/>
      <w:r w:rsidR="00794761" w:rsidRPr="0093233E">
        <w:t xml:space="preserve"> </w:t>
      </w:r>
    </w:p>
    <w:p w14:paraId="2F9FC346" w14:textId="6A0E416D" w:rsidR="00C02623" w:rsidRPr="0093233E" w:rsidRDefault="00794761"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Umowa w sprawie zamówienia publicznego może zostać zawarta wyłącznie z wykonawcą, którego oferta zostanie wybrana jako najkorzystniejsza. </w:t>
      </w:r>
      <w:r w:rsidR="009D127E" w:rsidRPr="0093233E">
        <w:rPr>
          <w:rFonts w:ascii="Tahoma" w:hAnsi="Tahoma" w:cs="Tahoma"/>
          <w:sz w:val="20"/>
          <w:szCs w:val="20"/>
        </w:rPr>
        <w:t xml:space="preserve">Projektowane postanowienia umowy w sprawie zamówienia publicznego </w:t>
      </w:r>
      <w:r w:rsidRPr="0093233E">
        <w:rPr>
          <w:rFonts w:ascii="Tahoma" w:hAnsi="Tahoma" w:cs="Tahoma"/>
          <w:bCs/>
          <w:sz w:val="20"/>
          <w:szCs w:val="20"/>
        </w:rPr>
        <w:t>został</w:t>
      </w:r>
      <w:r w:rsidR="009D127E" w:rsidRPr="0093233E">
        <w:rPr>
          <w:rFonts w:ascii="Tahoma" w:hAnsi="Tahoma" w:cs="Tahoma"/>
          <w:bCs/>
          <w:sz w:val="20"/>
          <w:szCs w:val="20"/>
        </w:rPr>
        <w:t>y</w:t>
      </w:r>
      <w:r w:rsidRPr="0093233E">
        <w:rPr>
          <w:rFonts w:ascii="Tahoma" w:hAnsi="Tahoma" w:cs="Tahoma"/>
          <w:bCs/>
          <w:sz w:val="20"/>
          <w:szCs w:val="20"/>
        </w:rPr>
        <w:t xml:space="preserve"> dołączon</w:t>
      </w:r>
      <w:r w:rsidR="009D127E" w:rsidRPr="0093233E">
        <w:rPr>
          <w:rFonts w:ascii="Tahoma" w:hAnsi="Tahoma" w:cs="Tahoma"/>
          <w:bCs/>
          <w:sz w:val="20"/>
          <w:szCs w:val="20"/>
        </w:rPr>
        <w:t>e</w:t>
      </w:r>
      <w:r w:rsidRPr="0093233E">
        <w:rPr>
          <w:rFonts w:ascii="Tahoma" w:hAnsi="Tahoma" w:cs="Tahoma"/>
          <w:bCs/>
          <w:sz w:val="20"/>
          <w:szCs w:val="20"/>
        </w:rPr>
        <w:t xml:space="preserve"> </w:t>
      </w:r>
      <w:r w:rsidRPr="0093233E">
        <w:rPr>
          <w:rFonts w:ascii="Tahoma" w:hAnsi="Tahoma" w:cs="Tahoma"/>
          <w:sz w:val="20"/>
          <w:szCs w:val="20"/>
        </w:rPr>
        <w:t xml:space="preserve">jako </w:t>
      </w:r>
      <w:r w:rsidRPr="0093233E">
        <w:rPr>
          <w:rFonts w:ascii="Tahoma" w:hAnsi="Tahoma" w:cs="Tahoma"/>
          <w:b/>
          <w:sz w:val="20"/>
          <w:szCs w:val="20"/>
        </w:rPr>
        <w:t xml:space="preserve">załącznik nr </w:t>
      </w:r>
      <w:r w:rsidR="00041EF4">
        <w:rPr>
          <w:rFonts w:ascii="Tahoma" w:hAnsi="Tahoma" w:cs="Tahoma"/>
          <w:b/>
          <w:sz w:val="20"/>
          <w:szCs w:val="20"/>
        </w:rPr>
        <w:t>1</w:t>
      </w:r>
      <w:r w:rsidR="007D29E0">
        <w:rPr>
          <w:rFonts w:ascii="Tahoma" w:hAnsi="Tahoma" w:cs="Tahoma"/>
          <w:b/>
          <w:sz w:val="20"/>
          <w:szCs w:val="20"/>
        </w:rPr>
        <w:t xml:space="preserve"> </w:t>
      </w:r>
      <w:r w:rsidRPr="0093233E">
        <w:rPr>
          <w:rFonts w:ascii="Tahoma" w:hAnsi="Tahoma" w:cs="Tahoma"/>
          <w:b/>
          <w:sz w:val="20"/>
          <w:szCs w:val="20"/>
        </w:rPr>
        <w:t>do Opisu przedmiotu zamówienia Dział II SWZ.</w:t>
      </w:r>
    </w:p>
    <w:p w14:paraId="1DBDA5C3" w14:textId="14C7FE76" w:rsidR="00C02623" w:rsidRPr="0093233E" w:rsidRDefault="00C02623"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Przyjęcie warunków postępowania jest jednoznaczne z przyjęciem </w:t>
      </w:r>
      <w:r w:rsidR="009D127E" w:rsidRPr="0093233E">
        <w:rPr>
          <w:rFonts w:ascii="Tahoma" w:hAnsi="Tahoma" w:cs="Tahoma"/>
          <w:sz w:val="20"/>
          <w:szCs w:val="20"/>
        </w:rPr>
        <w:t>projektowanych postanowień umowy w</w:t>
      </w:r>
      <w:r w:rsidR="00237517">
        <w:rPr>
          <w:rFonts w:ascii="Tahoma" w:hAnsi="Tahoma" w:cs="Tahoma"/>
          <w:sz w:val="20"/>
          <w:szCs w:val="20"/>
        </w:rPr>
        <w:t> </w:t>
      </w:r>
      <w:r w:rsidR="009D127E" w:rsidRPr="0093233E">
        <w:rPr>
          <w:rFonts w:ascii="Tahoma" w:hAnsi="Tahoma" w:cs="Tahoma"/>
          <w:sz w:val="20"/>
          <w:szCs w:val="20"/>
        </w:rPr>
        <w:t xml:space="preserve">sprawie zamówienia publicznego </w:t>
      </w:r>
      <w:r w:rsidRPr="0093233E">
        <w:rPr>
          <w:rFonts w:ascii="Tahoma" w:hAnsi="Tahoma" w:cs="Tahoma"/>
          <w:sz w:val="20"/>
          <w:szCs w:val="20"/>
        </w:rPr>
        <w:t>proponowan</w:t>
      </w:r>
      <w:r w:rsidR="009D127E" w:rsidRPr="0093233E">
        <w:rPr>
          <w:rFonts w:ascii="Tahoma" w:hAnsi="Tahoma" w:cs="Tahoma"/>
          <w:sz w:val="20"/>
          <w:szCs w:val="20"/>
        </w:rPr>
        <w:t>ych</w:t>
      </w:r>
      <w:r w:rsidRPr="0093233E">
        <w:rPr>
          <w:rFonts w:ascii="Tahoma" w:hAnsi="Tahoma" w:cs="Tahoma"/>
          <w:sz w:val="20"/>
          <w:szCs w:val="20"/>
        </w:rPr>
        <w:t xml:space="preserve"> przez zamawiającego. Ewentualne zmiany dokonane przez wykonawcę w </w:t>
      </w:r>
      <w:r w:rsidR="009D127E" w:rsidRPr="0093233E">
        <w:rPr>
          <w:rFonts w:ascii="Tahoma" w:hAnsi="Tahoma" w:cs="Tahoma"/>
          <w:sz w:val="20"/>
          <w:szCs w:val="20"/>
        </w:rPr>
        <w:t xml:space="preserve">projektowanych postanowieniach umowy w sprawie zamówienia publicznego </w:t>
      </w:r>
      <w:r w:rsidRPr="0093233E">
        <w:rPr>
          <w:rFonts w:ascii="Tahoma" w:hAnsi="Tahoma" w:cs="Tahoma"/>
          <w:sz w:val="20"/>
          <w:szCs w:val="20"/>
        </w:rPr>
        <w:t>nie będą przez zamawiającego uwzględnione.</w:t>
      </w:r>
    </w:p>
    <w:p w14:paraId="7B868568" w14:textId="5A3477B7" w:rsidR="008C0550" w:rsidRPr="00354871" w:rsidRDefault="00794761" w:rsidP="00A16021">
      <w:pPr>
        <w:pStyle w:val="Standard"/>
        <w:numPr>
          <w:ilvl w:val="3"/>
          <w:numId w:val="357"/>
        </w:numPr>
        <w:tabs>
          <w:tab w:val="left" w:pos="284"/>
        </w:tabs>
        <w:suppressAutoHyphens w:val="0"/>
        <w:ind w:left="284" w:hanging="284"/>
        <w:rPr>
          <w:rFonts w:ascii="Tahoma" w:hAnsi="Tahoma" w:cs="Tahoma"/>
        </w:rPr>
      </w:pPr>
      <w:r w:rsidRPr="0093233E">
        <w:rPr>
          <w:rFonts w:ascii="Tahoma" w:hAnsi="Tahoma" w:cs="Tahoma"/>
        </w:rPr>
        <w:t>Po wyborze najkorzystniejszej oferty w celu zawarcia umowy, wykonawca dostarczy najpóźniej w dniu podpisania umowy</w:t>
      </w:r>
      <w:r w:rsidR="008C0550">
        <w:rPr>
          <w:rFonts w:ascii="Tahoma" w:hAnsi="Tahoma" w:cs="Tahoma"/>
        </w:rPr>
        <w:t>:</w:t>
      </w:r>
    </w:p>
    <w:p w14:paraId="4DFBF935" w14:textId="77777777" w:rsidR="00041EF4" w:rsidRPr="00EF11E2" w:rsidRDefault="00041EF4" w:rsidP="00A16021">
      <w:pPr>
        <w:pStyle w:val="Standard"/>
        <w:numPr>
          <w:ilvl w:val="1"/>
          <w:numId w:val="400"/>
        </w:numPr>
        <w:suppressAutoHyphens w:val="0"/>
        <w:ind w:left="709"/>
        <w:rPr>
          <w:rFonts w:ascii="Tahoma" w:hAnsi="Tahoma" w:cs="Tahoma"/>
        </w:rPr>
      </w:pPr>
      <w:r w:rsidRPr="00EF11E2">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56944DBB" w14:textId="77777777" w:rsidR="00041EF4" w:rsidRPr="00EF11E2" w:rsidRDefault="00041EF4" w:rsidP="00A16021">
      <w:pPr>
        <w:pStyle w:val="Standard"/>
        <w:numPr>
          <w:ilvl w:val="1"/>
          <w:numId w:val="400"/>
        </w:numPr>
        <w:suppressAutoHyphens w:val="0"/>
        <w:ind w:left="709"/>
        <w:rPr>
          <w:rFonts w:ascii="Tahoma" w:hAnsi="Tahoma" w:cs="Tahoma"/>
        </w:rPr>
      </w:pPr>
      <w:r w:rsidRPr="00EF11E2">
        <w:rPr>
          <w:rFonts w:ascii="Tahoma" w:hAnsi="Tahoma" w:cs="Tahoma"/>
        </w:rPr>
        <w:t>oświadczenie wykonawcy, w którym potwierdza, ile pojazdów używa do realizacji zamówienia i w związku z tym iloma pojazdami elektrycznymi lub napędzanymi gazem ziemnym dysponuje, ze wskazaniem, jakim tytułem prawnym do danego pojazdu dysponuje.</w:t>
      </w:r>
    </w:p>
    <w:p w14:paraId="49809B6C" w14:textId="2776EF37" w:rsidR="00794761" w:rsidRPr="0093233E" w:rsidRDefault="00794761"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wykonawca nie złoży wymaganych przez </w:t>
      </w:r>
      <w:r w:rsidR="00D13243" w:rsidRPr="0093233E">
        <w:rPr>
          <w:rFonts w:ascii="Tahoma" w:hAnsi="Tahoma" w:cs="Tahoma"/>
          <w:sz w:val="20"/>
          <w:szCs w:val="20"/>
        </w:rPr>
        <w:t>z</w:t>
      </w:r>
      <w:r w:rsidRPr="0093233E">
        <w:rPr>
          <w:rFonts w:ascii="Tahoma" w:hAnsi="Tahoma" w:cs="Tahoma"/>
          <w:sz w:val="20"/>
          <w:szCs w:val="20"/>
        </w:rPr>
        <w:t xml:space="preserve">amawiającego w </w:t>
      </w:r>
      <w:r w:rsidR="00D13243" w:rsidRPr="0093233E">
        <w:rPr>
          <w:rFonts w:ascii="Tahoma" w:hAnsi="Tahoma" w:cs="Tahoma"/>
          <w:sz w:val="20"/>
          <w:szCs w:val="20"/>
        </w:rPr>
        <w:t>pkt</w:t>
      </w:r>
      <w:r w:rsidRPr="0093233E">
        <w:rPr>
          <w:rFonts w:ascii="Tahoma" w:hAnsi="Tahoma" w:cs="Tahoma"/>
          <w:sz w:val="20"/>
          <w:szCs w:val="20"/>
        </w:rPr>
        <w:t xml:space="preserve"> </w:t>
      </w:r>
      <w:r w:rsidR="00C02623" w:rsidRPr="0093233E">
        <w:rPr>
          <w:rFonts w:ascii="Tahoma" w:hAnsi="Tahoma" w:cs="Tahoma"/>
          <w:sz w:val="20"/>
          <w:szCs w:val="20"/>
        </w:rPr>
        <w:t>3</w:t>
      </w:r>
      <w:r w:rsidRPr="0093233E">
        <w:rPr>
          <w:rFonts w:ascii="Tahoma" w:hAnsi="Tahoma" w:cs="Tahoma"/>
          <w:sz w:val="20"/>
          <w:szCs w:val="20"/>
        </w:rPr>
        <w:t xml:space="preserve"> niniejszego rozdziału SWZ oświadczeń lub dokumentów, oznaczać to będzie, iż </w:t>
      </w:r>
      <w:r w:rsidR="00D13243" w:rsidRPr="0093233E">
        <w:rPr>
          <w:rFonts w:ascii="Tahoma" w:hAnsi="Tahoma" w:cs="Tahoma"/>
          <w:sz w:val="20"/>
          <w:szCs w:val="20"/>
        </w:rPr>
        <w:t>w</w:t>
      </w:r>
      <w:r w:rsidRPr="0093233E">
        <w:rPr>
          <w:rFonts w:ascii="Tahoma" w:hAnsi="Tahoma" w:cs="Tahoma"/>
          <w:sz w:val="20"/>
          <w:szCs w:val="20"/>
        </w:rPr>
        <w:t>ykonawca uchyla się od zawarcia umowy. Zamawiający w takim przypadku postąpi zgodnie z dyspozycją zawartą w art. 263 ustawy</w:t>
      </w:r>
      <w:r w:rsidR="00D13243" w:rsidRPr="0093233E">
        <w:rPr>
          <w:rFonts w:ascii="Tahoma" w:hAnsi="Tahoma" w:cs="Tahoma"/>
          <w:sz w:val="20"/>
          <w:szCs w:val="20"/>
        </w:rPr>
        <w:t xml:space="preserve"> </w:t>
      </w:r>
      <w:proofErr w:type="spellStart"/>
      <w:r w:rsidR="00D13243" w:rsidRPr="0093233E">
        <w:rPr>
          <w:rFonts w:ascii="Tahoma" w:hAnsi="Tahoma" w:cs="Tahoma"/>
          <w:sz w:val="20"/>
          <w:szCs w:val="20"/>
        </w:rPr>
        <w:t>Pzp</w:t>
      </w:r>
      <w:proofErr w:type="spellEnd"/>
      <w:r w:rsidRPr="0093233E">
        <w:rPr>
          <w:rFonts w:ascii="Tahoma" w:hAnsi="Tahoma" w:cs="Tahoma"/>
          <w:sz w:val="20"/>
          <w:szCs w:val="20"/>
        </w:rPr>
        <w:t>.</w:t>
      </w:r>
    </w:p>
    <w:p w14:paraId="78780F78" w14:textId="77777777" w:rsidR="00CC66CE" w:rsidRPr="0093233E" w:rsidRDefault="00D13243"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Zamawiający określi termin zawarcia umowy w informacji o wynikach postępowania, mając na uwadze treść  art. 308 ust. 2 ustawy </w:t>
      </w:r>
      <w:proofErr w:type="spellStart"/>
      <w:r w:rsidRPr="0093233E">
        <w:rPr>
          <w:rFonts w:ascii="Tahoma" w:hAnsi="Tahoma" w:cs="Tahoma"/>
          <w:sz w:val="20"/>
          <w:szCs w:val="20"/>
        </w:rPr>
        <w:t>Pzp</w:t>
      </w:r>
      <w:proofErr w:type="spellEnd"/>
      <w:r w:rsidRPr="0093233E">
        <w:rPr>
          <w:rFonts w:ascii="Tahoma" w:hAnsi="Tahoma" w:cs="Tahoma"/>
          <w:sz w:val="20"/>
          <w:szCs w:val="20"/>
        </w:rPr>
        <w:t>.</w:t>
      </w:r>
    </w:p>
    <w:p w14:paraId="0E61C541" w14:textId="29CB8C47" w:rsidR="00CC66CE" w:rsidRPr="0093233E" w:rsidRDefault="00CC66CE"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wniesienia odwołania, z zastrzeżeniem wyjątków przewidzianych w ustawie </w:t>
      </w:r>
      <w:proofErr w:type="spellStart"/>
      <w:r w:rsidRPr="0093233E">
        <w:rPr>
          <w:rFonts w:ascii="Tahoma" w:hAnsi="Tahoma" w:cs="Tahoma"/>
          <w:sz w:val="20"/>
          <w:szCs w:val="20"/>
        </w:rPr>
        <w:t>Pzp</w:t>
      </w:r>
      <w:proofErr w:type="spellEnd"/>
      <w:r w:rsidRPr="0093233E">
        <w:rPr>
          <w:rFonts w:ascii="Tahoma" w:hAnsi="Tahoma" w:cs="Tahoma"/>
          <w:sz w:val="20"/>
          <w:szCs w:val="20"/>
        </w:rPr>
        <w:t>, zamawiający nie może zawrzeć umowy do czasu ogłoszenia przez Krajową Izbę Odwoławczą (zwanej dalej KIO lub Izbą) wyroku lub postanowienia kończącego postępowanie odwoławcze. O nowym terminie zawarcia umowy wykonawca zostanie poinformowany po zakończeniu postępowania odwoławczego.</w:t>
      </w:r>
    </w:p>
    <w:p w14:paraId="5C19DB98" w14:textId="77777777" w:rsidR="00041EF4" w:rsidRPr="0010352D" w:rsidRDefault="00041EF4" w:rsidP="00A16021">
      <w:pPr>
        <w:pStyle w:val="Akapitzlist"/>
        <w:numPr>
          <w:ilvl w:val="3"/>
          <w:numId w:val="357"/>
        </w:numPr>
        <w:autoSpaceDN w:val="0"/>
        <w:spacing w:after="0" w:line="240" w:lineRule="auto"/>
        <w:ind w:left="284" w:hanging="284"/>
        <w:contextualSpacing w:val="0"/>
        <w:textAlignment w:val="baseline"/>
        <w:rPr>
          <w:rFonts w:ascii="Tahoma" w:hAnsi="Tahoma" w:cs="Tahoma"/>
          <w:sz w:val="20"/>
          <w:szCs w:val="20"/>
        </w:rPr>
      </w:pPr>
      <w:r w:rsidRPr="0010352D">
        <w:rPr>
          <w:rFonts w:ascii="Tahoma" w:hAnsi="Tahoma" w:cs="Tahoma"/>
          <w:sz w:val="20"/>
          <w:szCs w:val="20"/>
        </w:rPr>
        <w:t xml:space="preserve">Zamawiający przewiduje możliwość zmian postanowień zawartej umowy (tzw. zmiany kontraktowe w oparciu o art. 455 ust. 1 pkt 1 ustawy </w:t>
      </w:r>
      <w:proofErr w:type="spellStart"/>
      <w:r w:rsidRPr="0010352D">
        <w:rPr>
          <w:rFonts w:ascii="Tahoma" w:hAnsi="Tahoma" w:cs="Tahoma"/>
          <w:sz w:val="20"/>
          <w:szCs w:val="20"/>
        </w:rPr>
        <w:t>Pzp</w:t>
      </w:r>
      <w:proofErr w:type="spellEnd"/>
      <w:r w:rsidRPr="0010352D">
        <w:rPr>
          <w:rFonts w:ascii="Tahoma" w:hAnsi="Tahoma" w:cs="Tahoma"/>
          <w:sz w:val="20"/>
          <w:szCs w:val="20"/>
        </w:rPr>
        <w:t xml:space="preserve">) zgodnie z warunkami zawartymi w szczegółowym opisie przedmiotu zamówienia oraz projektowanych postanowieniach umowy w sprawie zamówienia publicznego - Dział II SWZ. Zmiana umowy może także nastąpić w przypadkach, o których mowa w art. 455 ust. 1 pkt 2-4 oraz ust. 2 ustawy </w:t>
      </w:r>
      <w:proofErr w:type="spellStart"/>
      <w:r w:rsidRPr="0010352D">
        <w:rPr>
          <w:rFonts w:ascii="Tahoma" w:hAnsi="Tahoma" w:cs="Tahoma"/>
          <w:sz w:val="20"/>
          <w:szCs w:val="20"/>
        </w:rPr>
        <w:t>Pzp</w:t>
      </w:r>
      <w:proofErr w:type="spellEnd"/>
      <w:r w:rsidRPr="0010352D">
        <w:rPr>
          <w:rFonts w:ascii="Tahoma" w:hAnsi="Tahoma" w:cs="Tahoma"/>
          <w:sz w:val="20"/>
          <w:szCs w:val="20"/>
        </w:rPr>
        <w:t>.</w:t>
      </w:r>
    </w:p>
    <w:p w14:paraId="5BCC4565" w14:textId="77777777" w:rsidR="00BD3945" w:rsidRPr="00354871" w:rsidRDefault="00BD3945" w:rsidP="00BD3945">
      <w:pPr>
        <w:pStyle w:val="Akapitzlist"/>
        <w:spacing w:after="0" w:line="240" w:lineRule="auto"/>
        <w:ind w:left="284"/>
        <w:rPr>
          <w:rFonts w:ascii="Tahoma" w:hAnsi="Tahoma" w:cs="Tahoma"/>
          <w:sz w:val="20"/>
          <w:szCs w:val="20"/>
        </w:rPr>
      </w:pPr>
    </w:p>
    <w:p w14:paraId="4CF92F05" w14:textId="60893A1F" w:rsidR="00DD134F" w:rsidRPr="00354871" w:rsidRDefault="00DD134F" w:rsidP="00A16021">
      <w:pPr>
        <w:pStyle w:val="Nagwek2"/>
        <w:numPr>
          <w:ilvl w:val="0"/>
          <w:numId w:val="392"/>
        </w:numPr>
        <w:spacing w:after="120"/>
      </w:pPr>
      <w:bookmarkStart w:id="35" w:name="_Toc122681896"/>
      <w:r w:rsidRPr="0093233E">
        <w:t>Zabezpieczenie należytego wykonania umowy.</w:t>
      </w:r>
      <w:bookmarkEnd w:id="35"/>
    </w:p>
    <w:p w14:paraId="3C73269A" w14:textId="280EFDE2" w:rsidR="00DD134F" w:rsidRPr="0093233E" w:rsidRDefault="00E66793" w:rsidP="00DD134F">
      <w:pPr>
        <w:pStyle w:val="Standard"/>
        <w:tabs>
          <w:tab w:val="left" w:pos="3969"/>
        </w:tabs>
        <w:rPr>
          <w:rFonts w:ascii="Tahoma" w:hAnsi="Tahoma" w:cs="Tahoma"/>
        </w:rPr>
      </w:pPr>
      <w:r w:rsidRPr="0093233E">
        <w:rPr>
          <w:rFonts w:ascii="Tahoma" w:hAnsi="Tahoma" w:cs="Tahoma"/>
        </w:rPr>
        <w:t>Zamawiający nie wymaga wniesienia zabezpieczenia należytego wykonania umowy.</w:t>
      </w:r>
    </w:p>
    <w:p w14:paraId="622E90AE" w14:textId="77777777" w:rsidR="00E66793" w:rsidRPr="0093233E" w:rsidRDefault="00E66793" w:rsidP="00DD134F">
      <w:pPr>
        <w:pStyle w:val="Standard"/>
        <w:tabs>
          <w:tab w:val="left" w:pos="3969"/>
        </w:tabs>
        <w:rPr>
          <w:rFonts w:ascii="Tahoma" w:hAnsi="Tahoma" w:cs="Tahoma"/>
        </w:rPr>
      </w:pPr>
    </w:p>
    <w:p w14:paraId="1F2D8795" w14:textId="5A9D457B" w:rsidR="00DD134F" w:rsidRPr="00354871" w:rsidRDefault="00DD134F" w:rsidP="00A16021">
      <w:pPr>
        <w:pStyle w:val="Nagwek2"/>
        <w:numPr>
          <w:ilvl w:val="0"/>
          <w:numId w:val="392"/>
        </w:numPr>
        <w:spacing w:after="120"/>
      </w:pPr>
      <w:bookmarkStart w:id="36" w:name="_Toc122681897"/>
      <w:r w:rsidRPr="0093233E">
        <w:t>Pouczenie o środkach ochrony prawnej przysługujących wykonawcy w toku postępowania o udzielenie zamówienia.</w:t>
      </w:r>
      <w:bookmarkEnd w:id="36"/>
    </w:p>
    <w:p w14:paraId="30B7275C" w14:textId="4587A1BD" w:rsidR="00DD134F"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Zasady, terminy oraz sposób korzystania ze środków ochrony prawnej szczegółowo regulują przepisy działu I</w:t>
      </w:r>
      <w:r w:rsidR="006C7962" w:rsidRPr="0093233E">
        <w:rPr>
          <w:rFonts w:ascii="Tahoma" w:hAnsi="Tahoma" w:cs="Tahoma"/>
        </w:rPr>
        <w:t>X</w:t>
      </w:r>
      <w:r w:rsidRPr="0093233E">
        <w:rPr>
          <w:rFonts w:ascii="Tahoma" w:hAnsi="Tahoma" w:cs="Tahoma"/>
        </w:rPr>
        <w:t xml:space="preserve"> ustawy</w:t>
      </w:r>
      <w:r w:rsidR="006C7962" w:rsidRPr="0093233E">
        <w:rPr>
          <w:rFonts w:ascii="Tahoma" w:hAnsi="Tahoma" w:cs="Tahoma"/>
        </w:rPr>
        <w:t xml:space="preserve"> </w:t>
      </w:r>
      <w:proofErr w:type="spellStart"/>
      <w:r w:rsidR="006C7962" w:rsidRPr="0093233E">
        <w:rPr>
          <w:rFonts w:ascii="Tahoma" w:hAnsi="Tahoma" w:cs="Tahoma"/>
        </w:rPr>
        <w:t>Pzp</w:t>
      </w:r>
      <w:proofErr w:type="spellEnd"/>
      <w:r w:rsidRPr="0093233E">
        <w:rPr>
          <w:rFonts w:ascii="Tahoma" w:hAnsi="Tahoma" w:cs="Tahoma"/>
        </w:rPr>
        <w:t xml:space="preserve"> – Środki ochrony prawnej (art. </w:t>
      </w:r>
      <w:r w:rsidR="006C7962" w:rsidRPr="0093233E">
        <w:rPr>
          <w:rFonts w:ascii="Tahoma" w:hAnsi="Tahoma" w:cs="Tahoma"/>
        </w:rPr>
        <w:t>505</w:t>
      </w:r>
      <w:r w:rsidRPr="0093233E">
        <w:rPr>
          <w:rFonts w:ascii="Tahoma" w:hAnsi="Tahoma" w:cs="Tahoma"/>
        </w:rPr>
        <w:t xml:space="preserve"> – </w:t>
      </w:r>
      <w:r w:rsidR="006C7962" w:rsidRPr="0093233E">
        <w:rPr>
          <w:rFonts w:ascii="Tahoma" w:hAnsi="Tahoma" w:cs="Tahoma"/>
        </w:rPr>
        <w:t>590</w:t>
      </w:r>
      <w:r w:rsidRPr="0093233E">
        <w:rPr>
          <w:rFonts w:ascii="Tahoma" w:hAnsi="Tahoma" w:cs="Tahoma"/>
        </w:rPr>
        <w:t>).</w:t>
      </w:r>
    </w:p>
    <w:p w14:paraId="7D6DD227" w14:textId="77777777" w:rsidR="00DD134F"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Środki ochrony prawnej przysługują wykonawcy, a także innemu podmiotowi, jeżeli ma lub miał interes</w:t>
      </w:r>
      <w:r w:rsidRPr="0093233E">
        <w:rPr>
          <w:rFonts w:ascii="Tahoma" w:hAnsi="Tahoma" w:cs="Tahoma"/>
        </w:rPr>
        <w:br/>
        <w:t xml:space="preserve">w uzyskaniu danego zamówienia oraz poniósł lub może ponieść szkodę w wyniku naruszenia przez zamawiającego przepisów ustawy </w:t>
      </w:r>
      <w:proofErr w:type="spellStart"/>
      <w:r w:rsidRPr="0093233E">
        <w:rPr>
          <w:rFonts w:ascii="Tahoma" w:hAnsi="Tahoma" w:cs="Tahoma"/>
        </w:rPr>
        <w:t>Pzp</w:t>
      </w:r>
      <w:proofErr w:type="spellEnd"/>
      <w:r w:rsidRPr="0093233E">
        <w:rPr>
          <w:rFonts w:ascii="Tahoma" w:hAnsi="Tahoma" w:cs="Tahoma"/>
        </w:rPr>
        <w:t>.</w:t>
      </w:r>
    </w:p>
    <w:p w14:paraId="4C8099AB" w14:textId="77777777" w:rsidR="006C7962"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 xml:space="preserve">Środki ochrony prawnej wobec ogłoszenia </w:t>
      </w:r>
      <w:r w:rsidR="006C7962" w:rsidRPr="0093233E">
        <w:rPr>
          <w:rFonts w:ascii="Tahoma" w:hAnsi="Tahoma" w:cs="Tahoma"/>
        </w:rPr>
        <w:t>wszczynającego postępowanie o udzielenie zamówienia oraz dokumentów zamówienia</w:t>
      </w:r>
      <w:r w:rsidRPr="0093233E">
        <w:rPr>
          <w:rFonts w:ascii="Tahoma" w:hAnsi="Tahoma" w:cs="Tahoma"/>
        </w:rPr>
        <w:t xml:space="preserve"> przysługują również organizacjom wpisanym na listę, o której mowa w art. </w:t>
      </w:r>
      <w:r w:rsidR="006C7962" w:rsidRPr="0093233E">
        <w:rPr>
          <w:rFonts w:ascii="Tahoma" w:hAnsi="Tahoma" w:cs="Tahoma"/>
        </w:rPr>
        <w:t xml:space="preserve">469 </w:t>
      </w:r>
      <w:r w:rsidRPr="0093233E">
        <w:rPr>
          <w:rFonts w:ascii="Tahoma" w:hAnsi="Tahoma" w:cs="Tahoma"/>
        </w:rPr>
        <w:t xml:space="preserve">pkt </w:t>
      </w:r>
      <w:r w:rsidR="006C7962" w:rsidRPr="0093233E">
        <w:rPr>
          <w:rFonts w:ascii="Tahoma" w:hAnsi="Tahoma" w:cs="Tahoma"/>
        </w:rPr>
        <w:t>1</w:t>
      </w:r>
      <w:r w:rsidRPr="0093233E">
        <w:rPr>
          <w:rFonts w:ascii="Tahoma" w:hAnsi="Tahoma" w:cs="Tahoma"/>
        </w:rPr>
        <w:t xml:space="preserve">5 ustawy </w:t>
      </w:r>
      <w:proofErr w:type="spellStart"/>
      <w:r w:rsidRPr="0093233E">
        <w:rPr>
          <w:rFonts w:ascii="Tahoma" w:hAnsi="Tahoma" w:cs="Tahoma"/>
        </w:rPr>
        <w:t>Pzp</w:t>
      </w:r>
      <w:proofErr w:type="spellEnd"/>
      <w:r w:rsidR="006C7962" w:rsidRPr="0093233E">
        <w:rPr>
          <w:rFonts w:ascii="Tahoma" w:hAnsi="Tahoma" w:cs="Tahoma"/>
        </w:rPr>
        <w:t xml:space="preserve"> oraz Rzecznikowi Małych i Średnich Przedsiębiorców</w:t>
      </w:r>
      <w:r w:rsidRPr="0093233E">
        <w:rPr>
          <w:rFonts w:ascii="Tahoma" w:hAnsi="Tahoma" w:cs="Tahoma"/>
        </w:rPr>
        <w:t>.</w:t>
      </w:r>
    </w:p>
    <w:p w14:paraId="10D001D0" w14:textId="6EF53D05"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Odwołanie przysługuje na:</w:t>
      </w:r>
    </w:p>
    <w:p w14:paraId="740A5F1B" w14:textId="77777777"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 xml:space="preserve">niezgodną z przepisami ustawy </w:t>
      </w:r>
      <w:proofErr w:type="spellStart"/>
      <w:r w:rsidRPr="0093233E">
        <w:rPr>
          <w:rFonts w:ascii="Tahoma" w:hAnsi="Tahoma" w:cs="Tahoma"/>
        </w:rPr>
        <w:t>Pzp</w:t>
      </w:r>
      <w:proofErr w:type="spellEnd"/>
      <w:r w:rsidRPr="0093233E">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93233E">
        <w:rPr>
          <w:rFonts w:ascii="Tahoma" w:hAnsi="Tahoma" w:cs="Tahoma"/>
        </w:rPr>
        <w:t>Pzp</w:t>
      </w:r>
      <w:proofErr w:type="spellEnd"/>
      <w:r w:rsidRPr="0093233E">
        <w:rPr>
          <w:rFonts w:ascii="Tahoma" w:hAnsi="Tahoma" w:cs="Tahoma"/>
        </w:rPr>
        <w:t>;</w:t>
      </w:r>
    </w:p>
    <w:p w14:paraId="5CA86B1B" w14:textId="252E8BA8"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 xml:space="preserve">zaniechanie przeprowadzenia postępowania o udzielenie zamówienia lub zorganizowania konkursu na podstawie ustawy </w:t>
      </w:r>
      <w:proofErr w:type="spellStart"/>
      <w:r w:rsidRPr="0093233E">
        <w:rPr>
          <w:rFonts w:ascii="Tahoma" w:hAnsi="Tahoma" w:cs="Tahoma"/>
        </w:rPr>
        <w:t>Pzp</w:t>
      </w:r>
      <w:proofErr w:type="spellEnd"/>
      <w:r w:rsidRPr="0093233E">
        <w:rPr>
          <w:rFonts w:ascii="Tahoma" w:hAnsi="Tahoma" w:cs="Tahoma"/>
        </w:rPr>
        <w:t>, mimo że zamawiający był do tego obowiązany.</w:t>
      </w:r>
    </w:p>
    <w:p w14:paraId="236BCE5A" w14:textId="48ED8E5D"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Odwołanie wnosi się do Prezesa Izby</w:t>
      </w:r>
      <w:r w:rsidR="00274321" w:rsidRPr="0093233E">
        <w:rPr>
          <w:rFonts w:ascii="Tahoma" w:hAnsi="Tahoma" w:cs="Tahoma"/>
        </w:rPr>
        <w:t xml:space="preserve"> w terminach określonych w art. 515 ustawy </w:t>
      </w:r>
      <w:proofErr w:type="spellStart"/>
      <w:r w:rsidR="00274321" w:rsidRPr="0093233E">
        <w:rPr>
          <w:rFonts w:ascii="Tahoma" w:hAnsi="Tahoma" w:cs="Tahoma"/>
        </w:rPr>
        <w:t>Pzp</w:t>
      </w:r>
      <w:proofErr w:type="spellEnd"/>
      <w:r w:rsidRPr="0093233E">
        <w:rPr>
          <w:rFonts w:ascii="Tahoma" w:hAnsi="Tahoma" w:cs="Tahoma"/>
        </w:rPr>
        <w:t>.</w:t>
      </w:r>
    </w:p>
    <w:p w14:paraId="73C445DD" w14:textId="26154C1A"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Na orzeczenie Izby oraz postanowienie Prezesa Izby, o którym mowa w art. 519 ust. 1 ustawy</w:t>
      </w:r>
      <w:r w:rsidR="00274321" w:rsidRPr="0093233E">
        <w:rPr>
          <w:rFonts w:ascii="Tahoma" w:hAnsi="Tahoma" w:cs="Tahoma"/>
        </w:rPr>
        <w:t xml:space="preserve"> </w:t>
      </w:r>
      <w:proofErr w:type="spellStart"/>
      <w:r w:rsidR="00274321" w:rsidRPr="0093233E">
        <w:rPr>
          <w:rFonts w:ascii="Tahoma" w:hAnsi="Tahoma" w:cs="Tahoma"/>
        </w:rPr>
        <w:t>Pzp</w:t>
      </w:r>
      <w:proofErr w:type="spellEnd"/>
      <w:r w:rsidRPr="0093233E">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Skargę wnosi się za pośrednictwem Prezesa Izby, w terminie 14 dni od dnia doręczenia orzeczenia Izby lub postanowienia Prezesa Izby, o którym mowa w art. 519 ust. 1</w:t>
      </w:r>
      <w:r w:rsidR="00274321" w:rsidRPr="0093233E">
        <w:rPr>
          <w:rFonts w:ascii="Tahoma" w:hAnsi="Tahoma" w:cs="Tahoma"/>
        </w:rPr>
        <w:t xml:space="preserve"> ustawy </w:t>
      </w:r>
      <w:proofErr w:type="spellStart"/>
      <w:r w:rsidR="00274321" w:rsidRPr="0093233E">
        <w:rPr>
          <w:rFonts w:ascii="Tahoma" w:hAnsi="Tahoma" w:cs="Tahoma"/>
        </w:rPr>
        <w:t>Pzp</w:t>
      </w:r>
      <w:proofErr w:type="spellEnd"/>
      <w:r w:rsidRPr="0093233E">
        <w:rPr>
          <w:rFonts w:ascii="Tahoma" w:hAnsi="Tahoma" w:cs="Tahoma"/>
        </w:rPr>
        <w:t>, przesyłając jednocześnie jej odpis przeciwnikowi skargi. Złożenie skargi w placówce pocztowej operatora wyznaczonego w rozumieniu ustawy z</w:t>
      </w:r>
      <w:r w:rsidR="0054603B" w:rsidRPr="0093233E">
        <w:rPr>
          <w:rFonts w:ascii="Tahoma" w:hAnsi="Tahoma" w:cs="Tahoma"/>
        </w:rPr>
        <w:t> </w:t>
      </w:r>
      <w:r w:rsidRPr="0093233E">
        <w:rPr>
          <w:rFonts w:ascii="Tahoma" w:hAnsi="Tahoma" w:cs="Tahoma"/>
        </w:rPr>
        <w:t>dnia 23 listopada 2012 r. – Prawo pocztowe jest równoznaczne z jej wniesieniem.</w:t>
      </w:r>
    </w:p>
    <w:p w14:paraId="0BA6A316" w14:textId="1A62EF37" w:rsidR="00EC7C5D" w:rsidRPr="00354871"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 wyroku sądu lub postanowienia kończącego postępowanie w sprawie przysługuje skarga kasacyjna do Sądu Najwyższego.</w:t>
      </w:r>
    </w:p>
    <w:p w14:paraId="2F19AF27" w14:textId="0EA31799" w:rsidR="00DD134F" w:rsidRPr="0093233E" w:rsidRDefault="00DD134F" w:rsidP="00A16021">
      <w:pPr>
        <w:pStyle w:val="Nagwek2"/>
        <w:numPr>
          <w:ilvl w:val="0"/>
          <w:numId w:val="392"/>
        </w:numPr>
        <w:spacing w:after="120"/>
      </w:pPr>
      <w:bookmarkStart w:id="37" w:name="_Toc122681898"/>
      <w:r w:rsidRPr="0093233E">
        <w:t xml:space="preserve">Informacja na temat przewidywanych </w:t>
      </w:r>
      <w:r w:rsidR="00DD0087" w:rsidRPr="0093233E">
        <w:t>dodatkowych</w:t>
      </w:r>
      <w:r w:rsidRPr="0093233E">
        <w:t xml:space="preserve"> </w:t>
      </w:r>
      <w:r w:rsidR="00DD0087" w:rsidRPr="0093233E">
        <w:t>dostaw</w:t>
      </w:r>
      <w:r w:rsidRPr="0093233E">
        <w:t>.</w:t>
      </w:r>
      <w:bookmarkEnd w:id="37"/>
    </w:p>
    <w:p w14:paraId="5BD6C8A9" w14:textId="607FC08F" w:rsidR="00906E6B" w:rsidRPr="0093233E" w:rsidRDefault="00DD134F" w:rsidP="00DD134F">
      <w:pPr>
        <w:pStyle w:val="Standard"/>
        <w:suppressAutoHyphens w:val="0"/>
        <w:rPr>
          <w:rFonts w:ascii="Tahoma" w:hAnsi="Tahoma" w:cs="Tahoma"/>
        </w:rPr>
      </w:pPr>
      <w:r w:rsidRPr="0093233E">
        <w:rPr>
          <w:rFonts w:ascii="Tahoma" w:hAnsi="Tahoma" w:cs="Tahoma"/>
        </w:rPr>
        <w:t xml:space="preserve">Zamawiający nie przewiduje udzielenia zamówień, o których mowa w art. </w:t>
      </w:r>
      <w:r w:rsidR="00675F39" w:rsidRPr="0093233E">
        <w:rPr>
          <w:rFonts w:ascii="Tahoma" w:hAnsi="Tahoma" w:cs="Tahoma"/>
        </w:rPr>
        <w:t xml:space="preserve">214 ust. 1 pkt </w:t>
      </w:r>
      <w:r w:rsidR="00DD0087" w:rsidRPr="0093233E">
        <w:rPr>
          <w:rFonts w:ascii="Tahoma" w:hAnsi="Tahoma" w:cs="Tahoma"/>
        </w:rPr>
        <w:t>8)</w:t>
      </w:r>
      <w:r w:rsidR="00675F39" w:rsidRPr="0093233E">
        <w:rPr>
          <w:rFonts w:ascii="Tahoma" w:hAnsi="Tahoma" w:cs="Tahoma"/>
        </w:rPr>
        <w:t xml:space="preserve"> ustawy </w:t>
      </w:r>
      <w:proofErr w:type="spellStart"/>
      <w:r w:rsidR="00675F39" w:rsidRPr="0093233E">
        <w:rPr>
          <w:rFonts w:ascii="Tahoma" w:hAnsi="Tahoma" w:cs="Tahoma"/>
        </w:rPr>
        <w:t>Pzp</w:t>
      </w:r>
      <w:proofErr w:type="spellEnd"/>
      <w:r w:rsidR="00675F39" w:rsidRPr="0093233E">
        <w:rPr>
          <w:rFonts w:ascii="Tahoma" w:hAnsi="Tahoma" w:cs="Tahoma"/>
        </w:rPr>
        <w:t>, czyli tzw.</w:t>
      </w:r>
      <w:r w:rsidR="001008C7" w:rsidRPr="0093233E">
        <w:rPr>
          <w:rFonts w:ascii="Tahoma" w:hAnsi="Tahoma" w:cs="Tahoma"/>
        </w:rPr>
        <w:t> </w:t>
      </w:r>
      <w:r w:rsidR="00675F39" w:rsidRPr="0093233E">
        <w:rPr>
          <w:rFonts w:ascii="Tahoma" w:hAnsi="Tahoma" w:cs="Tahoma"/>
        </w:rPr>
        <w:t>zamówień „uzupełniających”.</w:t>
      </w:r>
    </w:p>
    <w:p w14:paraId="2A13260F" w14:textId="6A5C4600" w:rsidR="00DD134F" w:rsidRPr="00354871" w:rsidRDefault="00DD134F" w:rsidP="00A16021">
      <w:pPr>
        <w:pStyle w:val="Nagwek2"/>
        <w:numPr>
          <w:ilvl w:val="0"/>
          <w:numId w:val="392"/>
        </w:numPr>
        <w:spacing w:after="120"/>
      </w:pPr>
      <w:bookmarkStart w:id="38" w:name="_Toc122681899"/>
      <w:r w:rsidRPr="0093233E">
        <w:t>Oferty wariantowe.</w:t>
      </w:r>
      <w:bookmarkEnd w:id="38"/>
    </w:p>
    <w:p w14:paraId="2CAF1961" w14:textId="200B14E7" w:rsidR="00DB5783" w:rsidRPr="0093233E" w:rsidRDefault="00DD134F" w:rsidP="00DD134F">
      <w:pPr>
        <w:pStyle w:val="Standard"/>
        <w:rPr>
          <w:rFonts w:ascii="Tahoma" w:hAnsi="Tahoma" w:cs="Tahoma"/>
        </w:rPr>
      </w:pPr>
      <w:r w:rsidRPr="0093233E">
        <w:rPr>
          <w:rFonts w:ascii="Tahoma" w:hAnsi="Tahoma" w:cs="Tahoma"/>
        </w:rPr>
        <w:t>Zamawiający nie dopuszcza możliwości składania ofert wariantowych.</w:t>
      </w:r>
    </w:p>
    <w:p w14:paraId="0085B07E" w14:textId="4E191DA1" w:rsidR="00A038E5" w:rsidRPr="00354871" w:rsidRDefault="00DD134F" w:rsidP="00A16021">
      <w:pPr>
        <w:pStyle w:val="Nagwek2"/>
        <w:numPr>
          <w:ilvl w:val="0"/>
          <w:numId w:val="392"/>
        </w:numPr>
        <w:spacing w:after="120"/>
      </w:pPr>
      <w:bookmarkStart w:id="39" w:name="_Toc122681900"/>
      <w:r w:rsidRPr="0093233E">
        <w:t>Oferty częściowe.</w:t>
      </w:r>
      <w:bookmarkEnd w:id="39"/>
    </w:p>
    <w:p w14:paraId="53ACA3FA" w14:textId="615EA1E7" w:rsidR="00A038E5" w:rsidRDefault="00A038E5" w:rsidP="00A038E5">
      <w:pPr>
        <w:pStyle w:val="Standard"/>
        <w:rPr>
          <w:rFonts w:ascii="Tahoma" w:hAnsi="Tahoma" w:cs="Tahoma"/>
          <w:kern w:val="0"/>
          <w:lang w:eastAsia="pl-PL"/>
        </w:rPr>
      </w:pPr>
      <w:r w:rsidRPr="00A8423C">
        <w:rPr>
          <w:rFonts w:ascii="Tahoma" w:hAnsi="Tahoma" w:cs="Tahoma"/>
          <w:kern w:val="0"/>
          <w:lang w:eastAsia="pl-PL"/>
        </w:rPr>
        <w:t>Oferta musi obejmować całość zamówienia, zamawiający nie dopuszcza możliwości składania ofert częściowych.</w:t>
      </w:r>
      <w:r w:rsidR="00EB4A03" w:rsidRPr="00A8423C">
        <w:rPr>
          <w:rFonts w:ascii="Tahoma" w:hAnsi="Tahoma" w:cs="Tahoma"/>
          <w:kern w:val="0"/>
          <w:lang w:eastAsia="pl-PL"/>
        </w:rPr>
        <w:t xml:space="preserve"> </w:t>
      </w:r>
    </w:p>
    <w:p w14:paraId="2E402FDF" w14:textId="3C059745" w:rsidR="004001DE" w:rsidRPr="00EB22A9" w:rsidRDefault="001F505C" w:rsidP="00A038E5">
      <w:pPr>
        <w:pStyle w:val="Standard"/>
        <w:rPr>
          <w:rFonts w:ascii="Tahoma" w:hAnsi="Tahoma" w:cs="Tahoma"/>
          <w:kern w:val="0"/>
          <w:lang w:eastAsia="pl-PL"/>
        </w:rPr>
      </w:pPr>
      <w:r w:rsidRPr="00EB22A9">
        <w:rPr>
          <w:rFonts w:ascii="Tahoma" w:hAnsi="Tahoma" w:cs="Tahoma"/>
          <w:kern w:val="0"/>
          <w:lang w:eastAsia="pl-PL"/>
        </w:rPr>
        <w:t>Aktualnie udzielane zamó</w:t>
      </w:r>
      <w:r w:rsidR="004001DE" w:rsidRPr="00EB22A9">
        <w:rPr>
          <w:rFonts w:ascii="Tahoma" w:hAnsi="Tahoma" w:cs="Tahoma"/>
          <w:kern w:val="0"/>
          <w:lang w:eastAsia="pl-PL"/>
        </w:rPr>
        <w:t xml:space="preserve">wienie nie zostało podzielone na części, ponieważ taki podział nie zwiększyłby grona wykonawców zainteresowanych zamówieniem, gdyż na rynku sprzedawców </w:t>
      </w:r>
      <w:bookmarkStart w:id="40" w:name="_Hlk122678413"/>
      <w:r w:rsidR="00C17159">
        <w:rPr>
          <w:rFonts w:ascii="Tahoma" w:hAnsi="Tahoma" w:cs="Tahoma"/>
          <w:kern w:val="0"/>
          <w:lang w:eastAsia="pl-PL"/>
        </w:rPr>
        <w:t>wyrobów piekarskich</w:t>
      </w:r>
      <w:r w:rsidR="004001DE" w:rsidRPr="00EB22A9">
        <w:rPr>
          <w:rFonts w:ascii="Tahoma" w:hAnsi="Tahoma" w:cs="Tahoma"/>
          <w:kern w:val="0"/>
          <w:lang w:eastAsia="pl-PL"/>
        </w:rPr>
        <w:t xml:space="preserve"> </w:t>
      </w:r>
      <w:bookmarkEnd w:id="40"/>
      <w:r w:rsidR="004001DE" w:rsidRPr="00EB22A9">
        <w:rPr>
          <w:rFonts w:ascii="Tahoma" w:hAnsi="Tahoma" w:cs="Tahoma"/>
          <w:kern w:val="0"/>
          <w:lang w:eastAsia="pl-PL"/>
        </w:rPr>
        <w:t xml:space="preserve">funkcjonują głównie przedsiębiorcy oferujący szeroki asortyment, tym samym nie ogranicza się dostępu ani małym ani średnim przedsiębiorcom. Przedmiotem zamówienia </w:t>
      </w:r>
      <w:r w:rsidR="00C17159">
        <w:rPr>
          <w:rFonts w:ascii="Tahoma" w:hAnsi="Tahoma" w:cs="Tahoma"/>
          <w:kern w:val="0"/>
          <w:lang w:eastAsia="pl-PL"/>
        </w:rPr>
        <w:t>są wyroby piekarskie</w:t>
      </w:r>
      <w:r w:rsidR="00C17159" w:rsidRPr="00EB22A9">
        <w:rPr>
          <w:rFonts w:ascii="Tahoma" w:hAnsi="Tahoma" w:cs="Tahoma"/>
          <w:kern w:val="0"/>
          <w:lang w:eastAsia="pl-PL"/>
        </w:rPr>
        <w:t xml:space="preserve"> </w:t>
      </w:r>
      <w:r w:rsidR="004001DE" w:rsidRPr="00EB22A9">
        <w:rPr>
          <w:rFonts w:ascii="Tahoma" w:hAnsi="Tahoma" w:cs="Tahoma"/>
          <w:kern w:val="0"/>
          <w:lang w:eastAsia="pl-PL"/>
        </w:rPr>
        <w:t>popularn</w:t>
      </w:r>
      <w:r w:rsidR="00F00EE4">
        <w:rPr>
          <w:rFonts w:ascii="Tahoma" w:hAnsi="Tahoma" w:cs="Tahoma"/>
          <w:kern w:val="0"/>
          <w:lang w:eastAsia="pl-PL"/>
        </w:rPr>
        <w:t>e</w:t>
      </w:r>
      <w:r w:rsidR="004001DE" w:rsidRPr="00EB22A9">
        <w:rPr>
          <w:rFonts w:ascii="Tahoma" w:hAnsi="Tahoma" w:cs="Tahoma"/>
          <w:kern w:val="0"/>
          <w:lang w:eastAsia="pl-PL"/>
        </w:rPr>
        <w:t xml:space="preserve"> na rynku, dostępn</w:t>
      </w:r>
      <w:r w:rsidR="00C17159">
        <w:rPr>
          <w:rFonts w:ascii="Tahoma" w:hAnsi="Tahoma" w:cs="Tahoma"/>
          <w:kern w:val="0"/>
          <w:lang w:eastAsia="pl-PL"/>
        </w:rPr>
        <w:t>e</w:t>
      </w:r>
      <w:r w:rsidR="004001DE" w:rsidRPr="00EB22A9">
        <w:rPr>
          <w:rFonts w:ascii="Tahoma" w:hAnsi="Tahoma" w:cs="Tahoma"/>
          <w:kern w:val="0"/>
          <w:lang w:eastAsia="pl-PL"/>
        </w:rPr>
        <w:t xml:space="preserve"> w</w:t>
      </w:r>
      <w:r w:rsidR="00EB4A03" w:rsidRPr="00EB22A9">
        <w:rPr>
          <w:rFonts w:ascii="Tahoma" w:hAnsi="Tahoma" w:cs="Tahoma"/>
          <w:kern w:val="0"/>
          <w:lang w:eastAsia="pl-PL"/>
        </w:rPr>
        <w:t> </w:t>
      </w:r>
      <w:r w:rsidR="004001DE" w:rsidRPr="00EB22A9">
        <w:rPr>
          <w:rFonts w:ascii="Tahoma" w:hAnsi="Tahoma" w:cs="Tahoma"/>
          <w:kern w:val="0"/>
          <w:lang w:eastAsia="pl-PL"/>
        </w:rPr>
        <w:t xml:space="preserve">stałej ofercie podmiotów zajmujących się sprzedażą. </w:t>
      </w:r>
      <w:r w:rsidR="00EB4A03" w:rsidRPr="00EB22A9">
        <w:rPr>
          <w:rFonts w:ascii="Tahoma" w:hAnsi="Tahoma" w:cs="Tahoma"/>
          <w:kern w:val="0"/>
          <w:lang w:eastAsia="pl-PL"/>
        </w:rPr>
        <w:t>Mając na uwadze przedmiot zamówienia, brak podziału zamówienia na części nie wpłynie na krąg wykonawców zainteresowanych zamówieniem</w:t>
      </w:r>
      <w:r w:rsidR="00296D6E">
        <w:rPr>
          <w:rFonts w:ascii="Tahoma" w:hAnsi="Tahoma" w:cs="Tahoma"/>
          <w:kern w:val="0"/>
          <w:lang w:eastAsia="pl-PL"/>
        </w:rPr>
        <w:t>, a może przynieść korzyści ekonomiczne po stronie zamawiającego</w:t>
      </w:r>
      <w:r w:rsidR="00C17159">
        <w:rPr>
          <w:rFonts w:ascii="Tahoma" w:hAnsi="Tahoma" w:cs="Tahoma"/>
          <w:kern w:val="0"/>
          <w:lang w:eastAsia="pl-PL"/>
        </w:rPr>
        <w:t>.</w:t>
      </w:r>
    </w:p>
    <w:p w14:paraId="5BE6FD97" w14:textId="1EF7DE3B" w:rsidR="001F505C" w:rsidRPr="00EB22A9" w:rsidRDefault="00222E87" w:rsidP="00A038E5">
      <w:pPr>
        <w:pStyle w:val="Standard"/>
        <w:rPr>
          <w:rFonts w:ascii="Tahoma" w:hAnsi="Tahoma" w:cs="Tahoma"/>
          <w:lang w:eastAsia="pl-PL"/>
        </w:rPr>
      </w:pPr>
      <w:r w:rsidRPr="00EB22A9">
        <w:rPr>
          <w:rFonts w:ascii="Tahoma" w:hAnsi="Tahoma" w:cs="Tahoma"/>
          <w:lang w:eastAsia="pl-PL"/>
        </w:rPr>
        <w:t>Podsumowując, brak podziału niniejszego zamówienia na części nie powoduje ograniczenia konkurencji oraz zapewnia równy dostęp podmiotów z sektora małych i średnich przedsiębiorstw.</w:t>
      </w:r>
    </w:p>
    <w:p w14:paraId="51062C3F" w14:textId="0A958041" w:rsidR="00DD134F" w:rsidRPr="0093233E" w:rsidRDefault="00DD134F" w:rsidP="00A16021">
      <w:pPr>
        <w:pStyle w:val="Nagwek2"/>
        <w:numPr>
          <w:ilvl w:val="0"/>
          <w:numId w:val="392"/>
        </w:numPr>
        <w:spacing w:after="120"/>
      </w:pPr>
      <w:bookmarkStart w:id="41" w:name="_Toc122681901"/>
      <w:r w:rsidRPr="0093233E">
        <w:t>Informacje dodatkowe.</w:t>
      </w:r>
      <w:bookmarkEnd w:id="41"/>
    </w:p>
    <w:p w14:paraId="48CE79A3" w14:textId="3A324971" w:rsidR="009D127E" w:rsidRPr="0093233E" w:rsidRDefault="00DD134F" w:rsidP="00DD134F">
      <w:pPr>
        <w:pStyle w:val="NormalnyWeb"/>
        <w:spacing w:before="0" w:after="0"/>
        <w:rPr>
          <w:rFonts w:ascii="Tahoma" w:hAnsi="Tahoma" w:cs="Tahoma"/>
          <w:color w:val="auto"/>
        </w:rPr>
      </w:pPr>
      <w:r w:rsidRPr="0093233E">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93233E">
        <w:rPr>
          <w:rFonts w:ascii="Tahoma" w:hAnsi="Tahoma" w:cs="Tahoma"/>
        </w:rPr>
        <w:t xml:space="preserve"> </w:t>
      </w:r>
      <w:r w:rsidR="00675F39" w:rsidRPr="0093233E">
        <w:rPr>
          <w:rFonts w:ascii="Tahoma" w:hAnsi="Tahoma" w:cs="Tahoma"/>
          <w:color w:val="auto"/>
        </w:rPr>
        <w:t>Zamawiający nie przewiduje ani wymogu ani możliwości złożenia ofert w postaci katalogów elektronicznych.</w:t>
      </w:r>
    </w:p>
    <w:p w14:paraId="68A0D3C5" w14:textId="722555E4" w:rsidR="00675F39" w:rsidRPr="00354871" w:rsidRDefault="00675F39" w:rsidP="00A16021">
      <w:pPr>
        <w:pStyle w:val="Nagwek2"/>
        <w:numPr>
          <w:ilvl w:val="0"/>
          <w:numId w:val="392"/>
        </w:numPr>
        <w:spacing w:after="120"/>
      </w:pPr>
      <w:bookmarkStart w:id="42" w:name="_Toc122681902"/>
      <w:r w:rsidRPr="0093233E">
        <w:t>Informacja RODO.</w:t>
      </w:r>
      <w:bookmarkEnd w:id="42"/>
    </w:p>
    <w:p w14:paraId="0F363D0B" w14:textId="15E4F9C2" w:rsidR="00C17159" w:rsidRPr="00C17159" w:rsidRDefault="00C17159" w:rsidP="00C17159">
      <w:pPr>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Zgodnie z art. 13 ust. 1 i 2 </w:t>
      </w:r>
      <w:r w:rsidRPr="00C17159">
        <w:rPr>
          <w:rFonts w:ascii="Tahoma" w:hAnsi="Tahoma" w:cs="Tahoma"/>
          <w:sz w:val="20"/>
          <w:szCs w:val="20"/>
          <w:lang w:eastAsia="en-US"/>
        </w:rPr>
        <w:t>rozporządzenia Parlamentu Europejskiego i Rady (UE) 2016/679 z dnia 27 kwietnia 2016</w:t>
      </w:r>
      <w:r>
        <w:rPr>
          <w:rFonts w:ascii="Tahoma" w:hAnsi="Tahoma" w:cs="Tahoma"/>
          <w:sz w:val="20"/>
          <w:szCs w:val="20"/>
          <w:lang w:eastAsia="en-US"/>
        </w:rPr>
        <w:t> </w:t>
      </w:r>
      <w:r w:rsidRPr="00C17159">
        <w:rPr>
          <w:rFonts w:ascii="Tahoma" w:hAnsi="Tahoma" w:cs="Tahoma"/>
          <w:sz w:val="20"/>
          <w:szCs w:val="20"/>
          <w:lang w:eastAsia="en-US"/>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C17159">
        <w:rPr>
          <w:rFonts w:ascii="Tahoma" w:eastAsia="Times New Roman" w:hAnsi="Tahoma" w:cs="Tahoma"/>
          <w:sz w:val="20"/>
          <w:szCs w:val="20"/>
          <w:lang w:eastAsia="pl-PL"/>
        </w:rPr>
        <w:t xml:space="preserve">dalej „RODO”, informuję, że: </w:t>
      </w:r>
    </w:p>
    <w:p w14:paraId="2ED084F2"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administratorem Pani/Pana danych osobowych jest</w:t>
      </w:r>
      <w:r w:rsidRPr="00C17159">
        <w:rPr>
          <w:rFonts w:ascii="Tahoma" w:hAnsi="Tahoma" w:cs="Tahoma"/>
          <w:sz w:val="20"/>
          <w:szCs w:val="20"/>
          <w:lang w:eastAsia="en-US"/>
        </w:rPr>
        <w:t xml:space="preserve"> </w:t>
      </w:r>
      <w:r w:rsidRPr="00C17159">
        <w:rPr>
          <w:rFonts w:ascii="Tahoma" w:hAnsi="Tahoma" w:cs="Tahoma"/>
          <w:b/>
          <w:bCs/>
          <w:sz w:val="20"/>
          <w:szCs w:val="20"/>
          <w:lang w:eastAsia="en-US"/>
        </w:rPr>
        <w:t>Dyrektor</w:t>
      </w:r>
      <w:r w:rsidRPr="00C17159">
        <w:rPr>
          <w:rFonts w:ascii="Tahoma" w:hAnsi="Tahoma" w:cs="Tahoma"/>
          <w:sz w:val="20"/>
          <w:szCs w:val="20"/>
          <w:lang w:eastAsia="en-US"/>
        </w:rPr>
        <w:t xml:space="preserve"> </w:t>
      </w:r>
      <w:r w:rsidRPr="00C17159">
        <w:rPr>
          <w:rFonts w:ascii="Tahoma" w:hAnsi="Tahoma" w:cs="Tahoma"/>
          <w:b/>
          <w:sz w:val="20"/>
          <w:szCs w:val="20"/>
          <w:lang w:eastAsia="en-US"/>
        </w:rPr>
        <w:t>Domu Pomocy Społecznej im. Papieża Jana Pawła II w Gorzycach</w:t>
      </w:r>
      <w:r w:rsidRPr="00C17159">
        <w:rPr>
          <w:rFonts w:ascii="Tahoma" w:hAnsi="Tahoma" w:cs="Tahoma"/>
          <w:sz w:val="20"/>
          <w:szCs w:val="20"/>
          <w:lang w:eastAsia="en-US"/>
        </w:rPr>
        <w:t>;</w:t>
      </w:r>
    </w:p>
    <w:p w14:paraId="1089095D"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administrator wyznaczył Inspektora Ochrony Danych, z którym może się Pani/Pan skontaktować w sprawach związanych z ochroną danych osobowych w następujący sposób:</w:t>
      </w:r>
    </w:p>
    <w:p w14:paraId="7438F944" w14:textId="77777777" w:rsidR="00C17159" w:rsidRPr="00C17159" w:rsidRDefault="00C17159" w:rsidP="00C17159">
      <w:pPr>
        <w:ind w:left="426"/>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 pod adresem poczty elektronicznej: </w:t>
      </w:r>
      <w:hyperlink r:id="rId13" w:history="1">
        <w:r w:rsidRPr="00C17159">
          <w:rPr>
            <w:rFonts w:ascii="Tahoma" w:eastAsia="Times New Roman" w:hAnsi="Tahoma" w:cs="Tahoma"/>
            <w:color w:val="0000FF"/>
            <w:sz w:val="20"/>
            <w:szCs w:val="20"/>
            <w:u w:val="single"/>
            <w:lang w:eastAsia="pl-PL"/>
          </w:rPr>
          <w:t>dps@dpsgorzyce.pl</w:t>
        </w:r>
      </w:hyperlink>
      <w:r w:rsidRPr="00C17159">
        <w:rPr>
          <w:rFonts w:ascii="Tahoma" w:eastAsia="Times New Roman" w:hAnsi="Tahoma" w:cs="Tahoma"/>
          <w:sz w:val="20"/>
          <w:szCs w:val="20"/>
          <w:lang w:eastAsia="pl-PL"/>
        </w:rPr>
        <w:t xml:space="preserve"> </w:t>
      </w:r>
    </w:p>
    <w:p w14:paraId="48BFA6A8" w14:textId="77777777" w:rsidR="00C17159" w:rsidRPr="00C17159" w:rsidRDefault="00C17159" w:rsidP="00C17159">
      <w:pPr>
        <w:ind w:left="426"/>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pisemnie na adres siedziby administratora;</w:t>
      </w:r>
    </w:p>
    <w:p w14:paraId="7B6945BB" w14:textId="09FB99E0" w:rsidR="00C17159" w:rsidRPr="00C17159" w:rsidRDefault="00C17159" w:rsidP="00A16021">
      <w:pPr>
        <w:numPr>
          <w:ilvl w:val="0"/>
          <w:numId w:val="380"/>
        </w:numPr>
        <w:ind w:left="284" w:hanging="284"/>
        <w:contextualSpacing/>
        <w:jc w:val="both"/>
        <w:rPr>
          <w:rFonts w:ascii="Tahoma" w:eastAsia="Times New Roman" w:hAnsi="Tahoma" w:cs="Tahoma"/>
          <w:b/>
          <w:bCs/>
          <w:sz w:val="20"/>
          <w:szCs w:val="20"/>
          <w:lang w:eastAsia="pl-PL"/>
        </w:rPr>
      </w:pPr>
      <w:r w:rsidRPr="00C17159">
        <w:rPr>
          <w:rFonts w:ascii="Tahoma" w:eastAsia="Times New Roman" w:hAnsi="Tahoma" w:cs="Tahoma"/>
          <w:sz w:val="20"/>
          <w:szCs w:val="20"/>
          <w:lang w:eastAsia="pl-PL"/>
        </w:rPr>
        <w:t>Pani/Pana dane osobowe przetwarzane będą na podstawie art. 6 ust. 1 lit. c</w:t>
      </w:r>
      <w:r w:rsidRPr="00C17159">
        <w:rPr>
          <w:rFonts w:ascii="Tahoma" w:eastAsia="Times New Roman" w:hAnsi="Tahoma" w:cs="Tahoma"/>
          <w:i/>
          <w:sz w:val="20"/>
          <w:szCs w:val="20"/>
          <w:lang w:eastAsia="pl-PL"/>
        </w:rPr>
        <w:t xml:space="preserve"> </w:t>
      </w:r>
      <w:r w:rsidRPr="00C17159">
        <w:rPr>
          <w:rFonts w:ascii="Tahoma" w:eastAsia="Times New Roman" w:hAnsi="Tahoma" w:cs="Tahoma"/>
          <w:sz w:val="20"/>
          <w:szCs w:val="20"/>
          <w:lang w:eastAsia="pl-PL"/>
        </w:rPr>
        <w:t xml:space="preserve">RODO w celu </w:t>
      </w:r>
      <w:r w:rsidRPr="00C17159">
        <w:rPr>
          <w:rFonts w:ascii="Tahoma" w:hAnsi="Tahoma" w:cs="Tahoma"/>
          <w:sz w:val="20"/>
          <w:szCs w:val="20"/>
          <w:lang w:eastAsia="en-US"/>
        </w:rPr>
        <w:t xml:space="preserve">związanym z postępowaniem o udzielenie zamówienia publicznego </w:t>
      </w:r>
      <w:r w:rsidRPr="00C17159">
        <w:rPr>
          <w:rFonts w:ascii="Tahoma" w:eastAsia="Times New Roman" w:hAnsi="Tahoma" w:cs="Tahoma"/>
          <w:b/>
          <w:bCs/>
          <w:sz w:val="20"/>
          <w:szCs w:val="20"/>
          <w:lang w:eastAsia="pl-PL"/>
        </w:rPr>
        <w:t>„</w:t>
      </w:r>
      <w:r>
        <w:rPr>
          <w:rFonts w:ascii="Tahoma" w:eastAsia="Times New Roman" w:hAnsi="Tahoma" w:cs="Tahoma"/>
          <w:b/>
          <w:bCs/>
          <w:sz w:val="20"/>
          <w:szCs w:val="20"/>
          <w:lang w:eastAsia="pl-PL"/>
        </w:rPr>
        <w:t>D</w:t>
      </w:r>
      <w:r w:rsidRPr="00C17159">
        <w:rPr>
          <w:rFonts w:ascii="Tahoma" w:eastAsia="Times New Roman" w:hAnsi="Tahoma" w:cs="Tahoma"/>
          <w:b/>
          <w:bCs/>
          <w:sz w:val="20"/>
          <w:szCs w:val="20"/>
          <w:lang w:eastAsia="pl-PL"/>
        </w:rPr>
        <w:t>ostaw</w:t>
      </w:r>
      <w:r>
        <w:rPr>
          <w:rFonts w:ascii="Tahoma" w:eastAsia="Times New Roman" w:hAnsi="Tahoma" w:cs="Tahoma"/>
          <w:b/>
          <w:bCs/>
          <w:sz w:val="20"/>
          <w:szCs w:val="20"/>
          <w:lang w:eastAsia="pl-PL"/>
        </w:rPr>
        <w:t>a</w:t>
      </w:r>
      <w:r w:rsidRPr="00C17159">
        <w:rPr>
          <w:rFonts w:ascii="Tahoma" w:eastAsia="Times New Roman" w:hAnsi="Tahoma" w:cs="Tahoma"/>
          <w:b/>
          <w:bCs/>
          <w:sz w:val="20"/>
          <w:szCs w:val="20"/>
          <w:lang w:eastAsia="pl-PL"/>
        </w:rPr>
        <w:t xml:space="preserve"> </w:t>
      </w:r>
      <w:r>
        <w:rPr>
          <w:rFonts w:ascii="Tahoma" w:eastAsia="Times New Roman" w:hAnsi="Tahoma" w:cs="Tahoma"/>
          <w:b/>
          <w:bCs/>
          <w:sz w:val="20"/>
          <w:szCs w:val="20"/>
          <w:lang w:eastAsia="pl-PL"/>
        </w:rPr>
        <w:t>wyrobów piekarskich</w:t>
      </w:r>
      <w:r w:rsidRPr="00C17159">
        <w:rPr>
          <w:rFonts w:ascii="Tahoma" w:eastAsia="Times New Roman" w:hAnsi="Tahoma" w:cs="Tahoma"/>
          <w:b/>
          <w:bCs/>
          <w:sz w:val="20"/>
          <w:szCs w:val="20"/>
          <w:lang w:eastAsia="pl-PL"/>
        </w:rPr>
        <w:t xml:space="preserve"> w 2023 roku” </w:t>
      </w:r>
      <w:r w:rsidRPr="00C17159">
        <w:rPr>
          <w:rFonts w:ascii="Tahoma" w:hAnsi="Tahoma" w:cs="Tahoma"/>
          <w:sz w:val="20"/>
          <w:szCs w:val="20"/>
          <w:lang w:eastAsia="en-US"/>
        </w:rPr>
        <w:t xml:space="preserve">w trybie </w:t>
      </w:r>
      <w:r>
        <w:rPr>
          <w:rFonts w:ascii="Tahoma" w:hAnsi="Tahoma" w:cs="Tahoma"/>
          <w:sz w:val="20"/>
          <w:szCs w:val="20"/>
          <w:lang w:eastAsia="en-US"/>
        </w:rPr>
        <w:t>podstawowym</w:t>
      </w:r>
      <w:r w:rsidRPr="00C17159">
        <w:rPr>
          <w:rFonts w:ascii="Tahoma" w:hAnsi="Tahoma" w:cs="Tahoma"/>
          <w:sz w:val="20"/>
          <w:szCs w:val="20"/>
          <w:lang w:eastAsia="en-US"/>
        </w:rPr>
        <w:t xml:space="preserve"> pod nr </w:t>
      </w:r>
      <w:r w:rsidRPr="00C17159">
        <w:rPr>
          <w:rFonts w:ascii="Tahoma" w:hAnsi="Tahoma" w:cs="Tahoma"/>
          <w:b/>
          <w:sz w:val="20"/>
          <w:szCs w:val="20"/>
          <w:lang w:eastAsia="en-US"/>
        </w:rPr>
        <w:t>DPS/D/</w:t>
      </w:r>
      <w:r>
        <w:rPr>
          <w:rFonts w:ascii="Tahoma" w:hAnsi="Tahoma" w:cs="Tahoma"/>
          <w:b/>
          <w:sz w:val="20"/>
          <w:szCs w:val="20"/>
          <w:lang w:eastAsia="en-US"/>
        </w:rPr>
        <w:t>2</w:t>
      </w:r>
      <w:r w:rsidRPr="00C17159">
        <w:rPr>
          <w:rFonts w:ascii="Tahoma" w:hAnsi="Tahoma" w:cs="Tahoma"/>
          <w:b/>
          <w:sz w:val="20"/>
          <w:szCs w:val="20"/>
          <w:lang w:eastAsia="en-US"/>
        </w:rPr>
        <w:t>/2023</w:t>
      </w:r>
      <w:r w:rsidRPr="00C17159">
        <w:rPr>
          <w:rFonts w:ascii="Tahoma" w:hAnsi="Tahoma" w:cs="Tahoma"/>
          <w:sz w:val="20"/>
          <w:szCs w:val="20"/>
          <w:lang w:eastAsia="en-US"/>
        </w:rPr>
        <w:t>;</w:t>
      </w:r>
    </w:p>
    <w:p w14:paraId="10A51AD0"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18 oraz art. 74 ust. 1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w:t>
      </w:r>
    </w:p>
    <w:p w14:paraId="2902450D"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71FD2FF"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Pani/Pana dane osobowe będą przechowywane, zgodnie z art. 78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 przez okres 4 lat od dnia zakończenia postępowania o udzielenie zamówienia, a jeżeli okres obowiązywania umowy przekracza 4 lata, okres przechowywania obejmuje cały okres obowiązywania umowy;</w:t>
      </w:r>
    </w:p>
    <w:p w14:paraId="7AEE6137" w14:textId="77777777" w:rsidR="00C17159" w:rsidRPr="00C17159" w:rsidRDefault="00C17159" w:rsidP="00A16021">
      <w:pPr>
        <w:numPr>
          <w:ilvl w:val="0"/>
          <w:numId w:val="380"/>
        </w:numPr>
        <w:ind w:left="284" w:hanging="284"/>
        <w:contextualSpacing/>
        <w:jc w:val="both"/>
        <w:rPr>
          <w:rFonts w:ascii="Tahoma" w:eastAsia="Times New Roman" w:hAnsi="Tahoma" w:cs="Tahoma"/>
          <w:b/>
          <w:i/>
          <w:sz w:val="20"/>
          <w:szCs w:val="20"/>
          <w:lang w:eastAsia="pl-PL"/>
        </w:rPr>
      </w:pPr>
      <w:r w:rsidRPr="00C17159">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C17159">
        <w:rPr>
          <w:rFonts w:ascii="Tahoma" w:eastAsia="Times New Roman" w:hAnsi="Tahoma" w:cs="Tahoma"/>
          <w:sz w:val="20"/>
          <w:szCs w:val="20"/>
          <w:lang w:eastAsia="pl-PL"/>
        </w:rPr>
        <w:t>Pzp</w:t>
      </w:r>
      <w:proofErr w:type="spellEnd"/>
      <w:r w:rsidRPr="00C17159">
        <w:rPr>
          <w:rFonts w:ascii="Tahoma" w:eastAsia="Times New Roman" w:hAnsi="Tahoma" w:cs="Tahoma"/>
          <w:sz w:val="20"/>
          <w:szCs w:val="20"/>
          <w:lang w:eastAsia="pl-PL"/>
        </w:rPr>
        <w:t>;</w:t>
      </w:r>
    </w:p>
    <w:p w14:paraId="2614805B" w14:textId="77777777" w:rsidR="00C17159" w:rsidRPr="00C17159" w:rsidRDefault="00C17159" w:rsidP="00A16021">
      <w:pPr>
        <w:numPr>
          <w:ilvl w:val="0"/>
          <w:numId w:val="380"/>
        </w:numPr>
        <w:ind w:left="284" w:hanging="284"/>
        <w:contextualSpacing/>
        <w:jc w:val="both"/>
        <w:rPr>
          <w:rFonts w:ascii="Tahoma" w:hAnsi="Tahoma" w:cs="Tahoma"/>
          <w:sz w:val="20"/>
          <w:szCs w:val="20"/>
          <w:lang w:eastAsia="en-US"/>
        </w:rPr>
      </w:pPr>
      <w:r w:rsidRPr="00C17159">
        <w:rPr>
          <w:rFonts w:ascii="Tahoma" w:eastAsia="Times New Roman" w:hAnsi="Tahoma" w:cs="Tahoma"/>
          <w:sz w:val="20"/>
          <w:szCs w:val="20"/>
          <w:lang w:eastAsia="pl-PL"/>
        </w:rPr>
        <w:t>w odniesieniu do Pani/Pana danych osobowych decyzje nie będą podejmowane w sposób zautomatyzowany, stosowanie do art. 22 RODO;</w:t>
      </w:r>
    </w:p>
    <w:p w14:paraId="7B8CE2D2"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posiada Pani/Pan:</w:t>
      </w:r>
    </w:p>
    <w:p w14:paraId="66E6823B"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na podstawie art. 15 RODO prawo dostępu do danych osobowych Pani/Pana dotyczących;</w:t>
      </w:r>
    </w:p>
    <w:p w14:paraId="341EF9A9"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na podstawie art. 16 RODO prawo do sprostowania Pani/Pana danych osobowych *;</w:t>
      </w:r>
    </w:p>
    <w:p w14:paraId="235C9546"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14:paraId="31D75FD8" w14:textId="77777777" w:rsidR="00C17159" w:rsidRPr="00C17159" w:rsidRDefault="00C17159" w:rsidP="00A16021">
      <w:pPr>
        <w:numPr>
          <w:ilvl w:val="0"/>
          <w:numId w:val="381"/>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2E84AAE6" w14:textId="77777777" w:rsidR="00C17159" w:rsidRPr="00C17159" w:rsidRDefault="00C17159" w:rsidP="00A16021">
      <w:pPr>
        <w:numPr>
          <w:ilvl w:val="0"/>
          <w:numId w:val="380"/>
        </w:numPr>
        <w:ind w:left="284" w:hanging="284"/>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nie przysługuje Pani/Panu:</w:t>
      </w:r>
    </w:p>
    <w:p w14:paraId="329D13B2" w14:textId="77777777" w:rsidR="00C17159" w:rsidRPr="00C17159" w:rsidRDefault="00C17159" w:rsidP="00A16021">
      <w:pPr>
        <w:numPr>
          <w:ilvl w:val="0"/>
          <w:numId w:val="382"/>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w związku z art. 17 ust. 3 lit. b, d lub e RODO prawo do usunięcia danych osobowych;</w:t>
      </w:r>
    </w:p>
    <w:p w14:paraId="4F095AD8" w14:textId="77777777" w:rsidR="00C17159" w:rsidRPr="00C17159" w:rsidRDefault="00C17159" w:rsidP="00A16021">
      <w:pPr>
        <w:numPr>
          <w:ilvl w:val="0"/>
          <w:numId w:val="382"/>
        </w:numPr>
        <w:ind w:left="709" w:hanging="283"/>
        <w:contextualSpacing/>
        <w:jc w:val="both"/>
        <w:rPr>
          <w:rFonts w:ascii="Tahoma" w:eastAsia="Times New Roman" w:hAnsi="Tahoma" w:cs="Tahoma"/>
          <w:b/>
          <w:i/>
          <w:sz w:val="20"/>
          <w:szCs w:val="20"/>
          <w:lang w:eastAsia="pl-PL"/>
        </w:rPr>
      </w:pPr>
      <w:r w:rsidRPr="00C17159">
        <w:rPr>
          <w:rFonts w:ascii="Tahoma" w:eastAsia="Times New Roman" w:hAnsi="Tahoma" w:cs="Tahoma"/>
          <w:sz w:val="20"/>
          <w:szCs w:val="20"/>
          <w:lang w:eastAsia="pl-PL"/>
        </w:rPr>
        <w:t>prawo do przenoszenia danych osobowych, o którym mowa w art. 20 RODO;</w:t>
      </w:r>
    </w:p>
    <w:p w14:paraId="34EEFFBD" w14:textId="77777777" w:rsidR="00C17159" w:rsidRPr="00C17159" w:rsidRDefault="00C17159" w:rsidP="00A16021">
      <w:pPr>
        <w:numPr>
          <w:ilvl w:val="0"/>
          <w:numId w:val="382"/>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14:paraId="2E096BC4" w14:textId="1F4732B5" w:rsidR="00675F39" w:rsidRPr="0093233E" w:rsidRDefault="00675F39" w:rsidP="00675F39">
      <w:pPr>
        <w:rPr>
          <w:rFonts w:ascii="Tahoma" w:hAnsi="Tahoma" w:cs="Tahoma"/>
          <w:sz w:val="20"/>
        </w:rPr>
      </w:pPr>
      <w:r w:rsidRPr="0093233E">
        <w:rPr>
          <w:rFonts w:ascii="Tahoma" w:hAnsi="Tahoma" w:cs="Tahoma"/>
          <w:sz w:val="20"/>
        </w:rPr>
        <w:t>______________________</w:t>
      </w:r>
    </w:p>
    <w:p w14:paraId="2A9B828D" w14:textId="46C9832C" w:rsidR="00675F39" w:rsidRPr="00825661" w:rsidRDefault="00675F39" w:rsidP="00675F39">
      <w:pPr>
        <w:contextualSpacing/>
        <w:rPr>
          <w:rFonts w:ascii="Tahoma" w:hAnsi="Tahoma" w:cs="Tahoma"/>
          <w:i/>
          <w:sz w:val="16"/>
          <w:szCs w:val="16"/>
        </w:rPr>
      </w:pPr>
      <w:r w:rsidRPr="00825661">
        <w:rPr>
          <w:rFonts w:ascii="Tahoma" w:hAnsi="Tahoma" w:cs="Tahoma"/>
          <w:b/>
          <w:i/>
          <w:sz w:val="16"/>
          <w:szCs w:val="16"/>
          <w:vertAlign w:val="superscript"/>
        </w:rPr>
        <w:t xml:space="preserve">* </w:t>
      </w:r>
      <w:r w:rsidRPr="00825661">
        <w:rPr>
          <w:rFonts w:ascii="Tahoma" w:hAnsi="Tahoma" w:cs="Tahoma"/>
          <w:b/>
          <w:i/>
          <w:sz w:val="16"/>
          <w:szCs w:val="16"/>
        </w:rPr>
        <w:t>Wyjaśnienie:</w:t>
      </w:r>
      <w:r w:rsidRPr="00825661">
        <w:rPr>
          <w:rFonts w:ascii="Tahoma" w:hAnsi="Tahoma" w:cs="Tahoma"/>
          <w:i/>
          <w:sz w:val="16"/>
          <w:szCs w:val="16"/>
        </w:rPr>
        <w:t xml:space="preserve"> skorzystanie z prawa do sprostowania </w:t>
      </w:r>
      <w:r w:rsidR="005424E2" w:rsidRPr="00825661">
        <w:rPr>
          <w:rFonts w:ascii="Tahoma" w:hAnsi="Tahoma" w:cs="Tahoma"/>
          <w:i/>
          <w:sz w:val="16"/>
          <w:szCs w:val="16"/>
        </w:rPr>
        <w:t xml:space="preserve">lub uzupełnienia </w:t>
      </w:r>
      <w:r w:rsidRPr="00825661">
        <w:rPr>
          <w:rFonts w:ascii="Tahoma" w:hAnsi="Tahoma" w:cs="Tahoma"/>
          <w:i/>
          <w:sz w:val="16"/>
          <w:szCs w:val="16"/>
        </w:rPr>
        <w:t xml:space="preserve">nie może skutkować zmianą wyniku postępowania o udzielenie zamówienia publicznego ani zmianą postanowień umowy </w:t>
      </w:r>
      <w:r w:rsidR="005424E2" w:rsidRPr="00825661">
        <w:rPr>
          <w:rFonts w:ascii="Tahoma" w:hAnsi="Tahoma" w:cs="Tahoma"/>
          <w:i/>
          <w:sz w:val="16"/>
          <w:szCs w:val="16"/>
        </w:rPr>
        <w:t xml:space="preserve">w sprawie zamówienia publicznego </w:t>
      </w:r>
      <w:r w:rsidRPr="00825661">
        <w:rPr>
          <w:rFonts w:ascii="Tahoma" w:hAnsi="Tahoma" w:cs="Tahoma"/>
          <w:i/>
          <w:sz w:val="16"/>
          <w:szCs w:val="16"/>
        </w:rPr>
        <w:t xml:space="preserve">w zakresie niezgodnym z ustawą </w:t>
      </w:r>
      <w:proofErr w:type="spellStart"/>
      <w:r w:rsidRPr="00825661">
        <w:rPr>
          <w:rFonts w:ascii="Tahoma" w:hAnsi="Tahoma" w:cs="Tahoma"/>
          <w:i/>
          <w:sz w:val="16"/>
          <w:szCs w:val="16"/>
        </w:rPr>
        <w:t>Pzp</w:t>
      </w:r>
      <w:proofErr w:type="spellEnd"/>
      <w:r w:rsidRPr="00825661">
        <w:rPr>
          <w:rFonts w:ascii="Tahoma" w:hAnsi="Tahoma" w:cs="Tahoma"/>
          <w:i/>
          <w:sz w:val="16"/>
          <w:szCs w:val="16"/>
        </w:rPr>
        <w:t>.</w:t>
      </w:r>
    </w:p>
    <w:p w14:paraId="3F333E47" w14:textId="3B8A8CC1" w:rsidR="00B223DC" w:rsidRDefault="00675F39" w:rsidP="00D11469">
      <w:pPr>
        <w:contextualSpacing/>
        <w:rPr>
          <w:rFonts w:ascii="Tahoma" w:hAnsi="Tahoma" w:cs="Tahoma"/>
          <w:i/>
          <w:sz w:val="16"/>
          <w:szCs w:val="16"/>
        </w:rPr>
      </w:pPr>
      <w:r w:rsidRPr="00825661">
        <w:rPr>
          <w:rFonts w:ascii="Tahoma" w:hAnsi="Tahoma" w:cs="Tahoma"/>
          <w:b/>
          <w:i/>
          <w:sz w:val="16"/>
          <w:szCs w:val="16"/>
          <w:vertAlign w:val="superscript"/>
        </w:rPr>
        <w:t xml:space="preserve">** </w:t>
      </w:r>
      <w:r w:rsidRPr="00825661">
        <w:rPr>
          <w:rFonts w:ascii="Tahoma" w:hAnsi="Tahoma" w:cs="Tahoma"/>
          <w:b/>
          <w:i/>
          <w:sz w:val="16"/>
          <w:szCs w:val="16"/>
        </w:rPr>
        <w:t>Wyjaśnienie:</w:t>
      </w:r>
      <w:r w:rsidRPr="00825661">
        <w:rPr>
          <w:rFonts w:ascii="Tahoma" w:hAnsi="Tahoma" w:cs="Tahoma"/>
          <w:i/>
          <w:sz w:val="16"/>
          <w:szCs w:val="16"/>
        </w:rPr>
        <w:t xml:space="preserve"> zgodnie z art. </w:t>
      </w:r>
      <w:r w:rsidR="005424E2" w:rsidRPr="00825661">
        <w:rPr>
          <w:rFonts w:ascii="Tahoma" w:hAnsi="Tahoma" w:cs="Tahoma"/>
          <w:i/>
          <w:sz w:val="16"/>
          <w:szCs w:val="16"/>
        </w:rPr>
        <w:t>19</w:t>
      </w:r>
      <w:r w:rsidRPr="00825661">
        <w:rPr>
          <w:rFonts w:ascii="Tahoma" w:hAnsi="Tahoma" w:cs="Tahoma"/>
          <w:i/>
          <w:sz w:val="16"/>
          <w:szCs w:val="16"/>
        </w:rPr>
        <w:t xml:space="preserve"> ust. </w:t>
      </w:r>
      <w:r w:rsidR="005424E2" w:rsidRPr="00825661">
        <w:rPr>
          <w:rFonts w:ascii="Tahoma" w:hAnsi="Tahoma" w:cs="Tahoma"/>
          <w:i/>
          <w:sz w:val="16"/>
          <w:szCs w:val="16"/>
        </w:rPr>
        <w:t>3</w:t>
      </w:r>
      <w:r w:rsidRPr="00825661">
        <w:rPr>
          <w:rFonts w:ascii="Tahoma" w:hAnsi="Tahoma" w:cs="Tahoma"/>
          <w:i/>
          <w:sz w:val="16"/>
          <w:szCs w:val="16"/>
        </w:rPr>
        <w:t xml:space="preserve"> ustawy </w:t>
      </w:r>
      <w:proofErr w:type="spellStart"/>
      <w:r w:rsidRPr="00825661">
        <w:rPr>
          <w:rFonts w:ascii="Tahoma" w:hAnsi="Tahoma" w:cs="Tahoma"/>
          <w:i/>
          <w:sz w:val="16"/>
          <w:szCs w:val="16"/>
        </w:rPr>
        <w:t>Pzp</w:t>
      </w:r>
      <w:proofErr w:type="spellEnd"/>
      <w:r w:rsidRPr="00825661">
        <w:rPr>
          <w:rFonts w:ascii="Tahoma" w:hAnsi="Tahoma" w:cs="Tahoma"/>
          <w:i/>
          <w:sz w:val="16"/>
          <w:szCs w:val="16"/>
        </w:rPr>
        <w:t xml:space="preserve"> wystąpienie z żądaniem, o którym mowa w art. 18 ust. 1 RODO, nie ogranicza przetwarzania danych osobowych do czasu zakończenia postępowania o udzielenie zamówienia publicznego.</w:t>
      </w:r>
    </w:p>
    <w:p w14:paraId="44958479" w14:textId="77777777" w:rsidR="00A038E5" w:rsidRPr="00825661" w:rsidRDefault="00A038E5" w:rsidP="00D11469">
      <w:pPr>
        <w:contextualSpacing/>
        <w:rPr>
          <w:rFonts w:ascii="Tahoma" w:hAnsi="Tahoma" w:cs="Tahoma"/>
          <w:sz w:val="16"/>
          <w:szCs w:val="16"/>
        </w:rPr>
      </w:pPr>
    </w:p>
    <w:p w14:paraId="040E8D81" w14:textId="552260AA" w:rsidR="00DD134F" w:rsidRPr="0093233E" w:rsidRDefault="00A038E5" w:rsidP="00A16021">
      <w:pPr>
        <w:pStyle w:val="Nagwek2"/>
        <w:numPr>
          <w:ilvl w:val="0"/>
          <w:numId w:val="392"/>
        </w:numPr>
        <w:spacing w:after="120"/>
      </w:pPr>
      <w:r w:rsidRPr="00A038E5">
        <w:rPr>
          <w:u w:val="none"/>
        </w:rPr>
        <w:t xml:space="preserve"> </w:t>
      </w:r>
      <w:bookmarkStart w:id="43" w:name="_Toc122681903"/>
      <w:r w:rsidR="00DD134F" w:rsidRPr="0093233E">
        <w:t>Postanowienia końcowe.</w:t>
      </w:r>
      <w:bookmarkEnd w:id="43"/>
    </w:p>
    <w:p w14:paraId="12E811BA" w14:textId="2D94F4DC" w:rsidR="00DD134F" w:rsidRPr="0093233E" w:rsidRDefault="00DD134F" w:rsidP="00DD134F">
      <w:pPr>
        <w:pStyle w:val="Standard"/>
        <w:rPr>
          <w:rFonts w:ascii="Tahoma" w:hAnsi="Tahoma" w:cs="Tahoma"/>
        </w:rPr>
      </w:pPr>
      <w:r w:rsidRPr="0093233E">
        <w:rPr>
          <w:rFonts w:ascii="Tahoma" w:hAnsi="Tahoma" w:cs="Tahoma"/>
        </w:rPr>
        <w:t>W sprawach nieuregulowanych niniejszą specyfikacją mają zastosowanie przepisy ustawy z</w:t>
      </w:r>
      <w:r w:rsidR="00675F39" w:rsidRPr="0093233E">
        <w:rPr>
          <w:rFonts w:ascii="Tahoma" w:hAnsi="Tahoma" w:cs="Tahoma"/>
        </w:rPr>
        <w:t xml:space="preserve"> dnia 11 września</w:t>
      </w:r>
      <w:r w:rsidR="00315B60">
        <w:rPr>
          <w:rFonts w:ascii="Tahoma" w:hAnsi="Tahoma" w:cs="Tahoma"/>
        </w:rPr>
        <w:t xml:space="preserve"> </w:t>
      </w:r>
      <w:r w:rsidR="00675F39" w:rsidRPr="0093233E">
        <w:rPr>
          <w:rFonts w:ascii="Tahoma" w:hAnsi="Tahoma" w:cs="Tahoma"/>
        </w:rPr>
        <w:t>2019</w:t>
      </w:r>
      <w:r w:rsidR="00315B60">
        <w:rPr>
          <w:rFonts w:ascii="Tahoma" w:hAnsi="Tahoma" w:cs="Tahoma"/>
        </w:rPr>
        <w:t> </w:t>
      </w:r>
      <w:r w:rsidR="00DD0087" w:rsidRPr="0093233E">
        <w:rPr>
          <w:rFonts w:ascii="Tahoma" w:hAnsi="Tahoma" w:cs="Tahoma"/>
        </w:rPr>
        <w:t>r</w:t>
      </w:r>
      <w:r w:rsidR="00675F39" w:rsidRPr="0093233E">
        <w:rPr>
          <w:rFonts w:ascii="Tahoma" w:hAnsi="Tahoma" w:cs="Tahoma"/>
        </w:rPr>
        <w:t>. Prawo zamówień publicznych (</w:t>
      </w:r>
      <w:r w:rsidR="00DD0087" w:rsidRPr="0093233E">
        <w:rPr>
          <w:rFonts w:ascii="Tahoma" w:hAnsi="Tahoma" w:cs="Tahoma"/>
        </w:rPr>
        <w:t xml:space="preserve">tekst jednolity: </w:t>
      </w:r>
      <w:r w:rsidR="00675F39" w:rsidRPr="0093233E">
        <w:rPr>
          <w:rFonts w:ascii="Tahoma" w:hAnsi="Tahoma" w:cs="Tahoma"/>
        </w:rPr>
        <w:t xml:space="preserve">Dz. U. </w:t>
      </w:r>
      <w:r w:rsidR="000524A0" w:rsidRPr="0093233E">
        <w:rPr>
          <w:rFonts w:ascii="Tahoma" w:hAnsi="Tahoma" w:cs="Tahoma"/>
        </w:rPr>
        <w:t>z 20</w:t>
      </w:r>
      <w:r w:rsidR="00DD0087" w:rsidRPr="0093233E">
        <w:rPr>
          <w:rFonts w:ascii="Tahoma" w:hAnsi="Tahoma" w:cs="Tahoma"/>
        </w:rPr>
        <w:t>2</w:t>
      </w:r>
      <w:r w:rsidR="00C17159">
        <w:rPr>
          <w:rFonts w:ascii="Tahoma" w:hAnsi="Tahoma" w:cs="Tahoma"/>
        </w:rPr>
        <w:t>2</w:t>
      </w:r>
      <w:r w:rsidR="000524A0" w:rsidRPr="0093233E">
        <w:rPr>
          <w:rFonts w:ascii="Tahoma" w:hAnsi="Tahoma" w:cs="Tahoma"/>
        </w:rPr>
        <w:t xml:space="preserve"> r., </w:t>
      </w:r>
      <w:r w:rsidR="00675F39" w:rsidRPr="0093233E">
        <w:rPr>
          <w:rFonts w:ascii="Tahoma" w:hAnsi="Tahoma" w:cs="Tahoma"/>
        </w:rPr>
        <w:t xml:space="preserve">poz. </w:t>
      </w:r>
      <w:r w:rsidR="00C17159">
        <w:rPr>
          <w:rFonts w:ascii="Tahoma" w:hAnsi="Tahoma" w:cs="Tahoma"/>
        </w:rPr>
        <w:t>1710</w:t>
      </w:r>
      <w:r w:rsidR="00675F39" w:rsidRPr="0093233E">
        <w:rPr>
          <w:rFonts w:ascii="Tahoma" w:hAnsi="Tahoma" w:cs="Tahoma"/>
        </w:rPr>
        <w:t xml:space="preserve"> ze zm.)</w:t>
      </w:r>
      <w:r w:rsidRPr="0093233E">
        <w:rPr>
          <w:rFonts w:ascii="Tahoma" w:hAnsi="Tahoma" w:cs="Tahoma"/>
        </w:rPr>
        <w:t xml:space="preserve"> oraz przepisy ustawy - Kodeks cywilny.</w:t>
      </w:r>
    </w:p>
    <w:p w14:paraId="2512B328" w14:textId="77777777" w:rsidR="00B223DC" w:rsidRPr="0093233E" w:rsidRDefault="00B223DC" w:rsidP="00DD134F">
      <w:pPr>
        <w:pStyle w:val="Standard"/>
        <w:rPr>
          <w:rFonts w:ascii="Tahoma" w:hAnsi="Tahoma" w:cs="Tahoma"/>
        </w:rPr>
      </w:pPr>
    </w:p>
    <w:p w14:paraId="5CAAC3A6" w14:textId="366DE8AC" w:rsidR="00DD134F" w:rsidRDefault="00DD134F" w:rsidP="00222E87">
      <w:pPr>
        <w:pStyle w:val="Standard"/>
        <w:rPr>
          <w:rFonts w:ascii="Tahoma" w:hAnsi="Tahoma" w:cs="Tahoma"/>
        </w:rPr>
      </w:pPr>
      <w:r w:rsidRPr="0093233E">
        <w:rPr>
          <w:rFonts w:ascii="Tahoma" w:hAnsi="Tahoma" w:cs="Tahoma"/>
        </w:rPr>
        <w:t>Podpisy Komisji Przetargowej:</w:t>
      </w:r>
    </w:p>
    <w:p w14:paraId="3183D8F7" w14:textId="77777777" w:rsidR="00222E87" w:rsidRPr="0093233E" w:rsidRDefault="00222E87" w:rsidP="00222E87">
      <w:pPr>
        <w:pStyle w:val="Standard"/>
        <w:rPr>
          <w:rFonts w:ascii="Tahoma" w:hAnsi="Tahoma" w:cs="Tahoma"/>
        </w:rPr>
      </w:pPr>
    </w:p>
    <w:p w14:paraId="7FF5E84E" w14:textId="6140984B" w:rsidR="00C17159" w:rsidRPr="00C17159" w:rsidRDefault="00C17159" w:rsidP="00A16021">
      <w:pPr>
        <w:numPr>
          <w:ilvl w:val="0"/>
          <w:numId w:val="401"/>
        </w:numPr>
        <w:tabs>
          <w:tab w:val="left" w:pos="426"/>
          <w:tab w:val="left" w:pos="2835"/>
          <w:tab w:val="left" w:pos="5670"/>
          <w:tab w:val="left" w:pos="808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 xml:space="preserve">Przewodnicząca Komisji </w:t>
      </w:r>
      <w:r w:rsidRPr="00C17159">
        <w:rPr>
          <w:rFonts w:ascii="Tahoma" w:eastAsia="Times New Roman" w:hAnsi="Tahoma" w:cs="Tahoma"/>
          <w:kern w:val="3"/>
          <w:sz w:val="20"/>
          <w:szCs w:val="20"/>
        </w:rPr>
        <w:tab/>
        <w:t xml:space="preserve">- Katarzyna </w:t>
      </w:r>
      <w:proofErr w:type="spellStart"/>
      <w:r w:rsidRPr="00C17159">
        <w:rPr>
          <w:rFonts w:ascii="Tahoma" w:eastAsia="Times New Roman" w:hAnsi="Tahoma" w:cs="Tahoma"/>
          <w:kern w:val="3"/>
          <w:sz w:val="20"/>
          <w:szCs w:val="20"/>
        </w:rPr>
        <w:t>Lerch</w:t>
      </w:r>
      <w:proofErr w:type="spellEnd"/>
      <w:r>
        <w:rPr>
          <w:rFonts w:ascii="Tahoma" w:eastAsia="Times New Roman" w:hAnsi="Tahoma" w:cs="Tahoma"/>
          <w:kern w:val="3"/>
          <w:sz w:val="20"/>
          <w:szCs w:val="20"/>
        </w:rPr>
        <w:tab/>
      </w:r>
    </w:p>
    <w:p w14:paraId="17DDEA4E" w14:textId="6B7C530B" w:rsidR="00C17159" w:rsidRPr="00C17159" w:rsidRDefault="00C17159" w:rsidP="00A16021">
      <w:pPr>
        <w:numPr>
          <w:ilvl w:val="0"/>
          <w:numId w:val="401"/>
        </w:numPr>
        <w:tabs>
          <w:tab w:val="left" w:pos="426"/>
          <w:tab w:val="left" w:pos="2835"/>
          <w:tab w:val="left" w:pos="5670"/>
          <w:tab w:val="left" w:pos="6211"/>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Sekretarz Komisji</w:t>
      </w:r>
      <w:r w:rsidRPr="00C17159">
        <w:rPr>
          <w:rFonts w:ascii="Tahoma" w:eastAsia="Times New Roman" w:hAnsi="Tahoma" w:cs="Tahoma"/>
          <w:kern w:val="3"/>
          <w:sz w:val="20"/>
          <w:szCs w:val="20"/>
        </w:rPr>
        <w:tab/>
        <w:t>- Justyna Wuwer</w:t>
      </w:r>
      <w:r w:rsidRPr="00C17159">
        <w:rPr>
          <w:rFonts w:ascii="Tahoma" w:eastAsia="Times New Roman" w:hAnsi="Tahoma" w:cs="Tahoma"/>
          <w:kern w:val="3"/>
          <w:sz w:val="20"/>
          <w:szCs w:val="20"/>
        </w:rPr>
        <w:tab/>
      </w:r>
    </w:p>
    <w:p w14:paraId="37727074" w14:textId="1B8AC662"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 Sylwia Markowska</w:t>
      </w:r>
      <w:r w:rsidRPr="00C17159">
        <w:rPr>
          <w:rFonts w:ascii="Tahoma" w:eastAsia="Times New Roman" w:hAnsi="Tahoma" w:cs="Tahoma"/>
          <w:kern w:val="3"/>
          <w:sz w:val="20"/>
          <w:szCs w:val="20"/>
        </w:rPr>
        <w:tab/>
      </w:r>
    </w:p>
    <w:p w14:paraId="3C50DBDF" w14:textId="35E95AF8"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w:t>
      </w:r>
      <w:r w:rsidRPr="00C17159">
        <w:rPr>
          <w:rFonts w:ascii="Times New Roman" w:eastAsia="Times New Roman" w:hAnsi="Times New Roman" w:cs="Times New Roman"/>
          <w:kern w:val="3"/>
          <w:sz w:val="20"/>
          <w:szCs w:val="20"/>
        </w:rPr>
        <w:t xml:space="preserve"> </w:t>
      </w:r>
      <w:r w:rsidRPr="00C17159">
        <w:rPr>
          <w:rFonts w:ascii="Tahoma" w:eastAsia="Times New Roman" w:hAnsi="Tahoma" w:cs="Tahoma"/>
          <w:kern w:val="3"/>
          <w:sz w:val="20"/>
          <w:szCs w:val="20"/>
        </w:rPr>
        <w:t>Leszek Chlebik</w:t>
      </w:r>
      <w:r w:rsidRPr="00C17159">
        <w:rPr>
          <w:rFonts w:ascii="Tahoma" w:eastAsia="Times New Roman" w:hAnsi="Tahoma" w:cs="Tahoma"/>
          <w:kern w:val="3"/>
          <w:sz w:val="20"/>
          <w:szCs w:val="20"/>
        </w:rPr>
        <w:tab/>
      </w:r>
    </w:p>
    <w:p w14:paraId="050FC9AA" w14:textId="5453ACDE"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w:t>
      </w:r>
      <w:r w:rsidRPr="00C17159">
        <w:rPr>
          <w:rFonts w:ascii="Times New Roman" w:eastAsia="Times New Roman" w:hAnsi="Times New Roman" w:cs="Times New Roman"/>
          <w:kern w:val="3"/>
          <w:sz w:val="20"/>
          <w:szCs w:val="20"/>
        </w:rPr>
        <w:t xml:space="preserve"> </w:t>
      </w:r>
      <w:r w:rsidRPr="00C17159">
        <w:rPr>
          <w:rFonts w:ascii="Tahoma" w:eastAsia="Times New Roman" w:hAnsi="Tahoma" w:cs="Tahoma"/>
          <w:kern w:val="3"/>
          <w:sz w:val="20"/>
          <w:szCs w:val="20"/>
        </w:rPr>
        <w:t xml:space="preserve">Ryszard </w:t>
      </w:r>
      <w:proofErr w:type="spellStart"/>
      <w:r w:rsidRPr="00C17159">
        <w:rPr>
          <w:rFonts w:ascii="Tahoma" w:eastAsia="Times New Roman" w:hAnsi="Tahoma" w:cs="Tahoma"/>
          <w:kern w:val="3"/>
          <w:sz w:val="20"/>
          <w:szCs w:val="20"/>
        </w:rPr>
        <w:t>Mozes</w:t>
      </w:r>
      <w:proofErr w:type="spellEnd"/>
      <w:r w:rsidRPr="00C17159">
        <w:rPr>
          <w:rFonts w:ascii="Tahoma" w:eastAsia="Times New Roman" w:hAnsi="Tahoma" w:cs="Tahoma"/>
          <w:kern w:val="3"/>
          <w:sz w:val="20"/>
          <w:szCs w:val="20"/>
        </w:rPr>
        <w:tab/>
      </w:r>
    </w:p>
    <w:p w14:paraId="49B83575" w14:textId="77777777" w:rsidR="00C17159" w:rsidRPr="00C17159" w:rsidRDefault="00C17159" w:rsidP="00C17159">
      <w:pPr>
        <w:tabs>
          <w:tab w:val="left" w:pos="2977"/>
          <w:tab w:val="left" w:pos="5040"/>
        </w:tabs>
        <w:suppressAutoHyphens/>
        <w:autoSpaceDN w:val="0"/>
        <w:textAlignment w:val="baseline"/>
        <w:rPr>
          <w:rFonts w:ascii="Tahoma" w:eastAsia="Times New Roman" w:hAnsi="Tahoma" w:cs="Tahoma"/>
          <w:kern w:val="3"/>
          <w:sz w:val="20"/>
          <w:szCs w:val="20"/>
        </w:rPr>
      </w:pPr>
    </w:p>
    <w:p w14:paraId="3AE793E9" w14:textId="6009564C" w:rsidR="00C17159" w:rsidRPr="00C17159" w:rsidRDefault="00C17159" w:rsidP="00C17159">
      <w:pPr>
        <w:tabs>
          <w:tab w:val="left" w:pos="2977"/>
          <w:tab w:val="left" w:pos="5040"/>
        </w:tabs>
        <w:suppressAutoHyphens/>
        <w:autoSpaceDN w:val="0"/>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 xml:space="preserve">Gorzyce dn. </w:t>
      </w:r>
      <w:r w:rsidR="009720D4">
        <w:rPr>
          <w:rFonts w:ascii="Tahoma" w:eastAsia="Times New Roman" w:hAnsi="Tahoma" w:cs="Tahoma"/>
          <w:kern w:val="3"/>
          <w:sz w:val="20"/>
          <w:szCs w:val="20"/>
        </w:rPr>
        <w:t>23</w:t>
      </w:r>
      <w:r>
        <w:rPr>
          <w:rFonts w:ascii="Tahoma" w:eastAsia="Times New Roman" w:hAnsi="Tahoma" w:cs="Tahoma"/>
          <w:kern w:val="3"/>
          <w:sz w:val="20"/>
          <w:szCs w:val="20"/>
        </w:rPr>
        <w:t xml:space="preserve"> grudnia</w:t>
      </w:r>
      <w:r w:rsidRPr="00C17159">
        <w:rPr>
          <w:rFonts w:ascii="Tahoma" w:eastAsia="Times New Roman" w:hAnsi="Tahoma" w:cs="Tahoma"/>
          <w:kern w:val="3"/>
          <w:sz w:val="20"/>
          <w:szCs w:val="20"/>
        </w:rPr>
        <w:t xml:space="preserve"> 2022 r.</w:t>
      </w:r>
      <w:r w:rsidRPr="00C17159">
        <w:rPr>
          <w:rFonts w:ascii="Tahoma" w:eastAsia="Times New Roman" w:hAnsi="Tahoma" w:cs="Tahoma"/>
          <w:kern w:val="3"/>
          <w:sz w:val="20"/>
          <w:szCs w:val="20"/>
        </w:rPr>
        <w:tab/>
      </w:r>
    </w:p>
    <w:p w14:paraId="03AF0A32" w14:textId="77777777" w:rsidR="00A038E5" w:rsidRDefault="008003BA" w:rsidP="00EB3E98">
      <w:pPr>
        <w:pStyle w:val="Standard"/>
        <w:tabs>
          <w:tab w:val="left" w:pos="2977"/>
          <w:tab w:val="left" w:pos="5670"/>
        </w:tabs>
        <w:ind w:left="3261"/>
        <w:jc w:val="center"/>
        <w:rPr>
          <w:rFonts w:ascii="Tahoma" w:hAnsi="Tahoma" w:cs="Tahoma"/>
          <w:b/>
          <w:spacing w:val="42"/>
        </w:rPr>
      </w:pPr>
      <w:r w:rsidRPr="0093233E">
        <w:rPr>
          <w:rFonts w:ascii="Tahoma" w:hAnsi="Tahoma" w:cs="Tahoma"/>
          <w:b/>
          <w:spacing w:val="42"/>
        </w:rPr>
        <w:tab/>
      </w:r>
    </w:p>
    <w:p w14:paraId="5EA853E1" w14:textId="6E4D58CE" w:rsidR="00DD134F" w:rsidRDefault="00DD134F" w:rsidP="00315B60">
      <w:pPr>
        <w:pStyle w:val="Standard"/>
        <w:tabs>
          <w:tab w:val="left" w:pos="3261"/>
          <w:tab w:val="left" w:pos="5670"/>
        </w:tabs>
        <w:ind w:left="3261"/>
        <w:jc w:val="center"/>
        <w:rPr>
          <w:rFonts w:ascii="Tahoma" w:hAnsi="Tahoma" w:cs="Tahoma"/>
          <w:b/>
          <w:spacing w:val="42"/>
          <w:u w:val="single"/>
        </w:rPr>
      </w:pPr>
      <w:r w:rsidRPr="00315B60">
        <w:rPr>
          <w:rFonts w:ascii="Tahoma" w:hAnsi="Tahoma" w:cs="Tahoma"/>
          <w:b/>
          <w:spacing w:val="42"/>
          <w:u w:val="single"/>
        </w:rPr>
        <w:t>ZATWIERDZAM:</w:t>
      </w:r>
    </w:p>
    <w:p w14:paraId="2854C50F" w14:textId="73CE7805" w:rsidR="008F3A77" w:rsidRDefault="008F3A77" w:rsidP="00315B60">
      <w:pPr>
        <w:pStyle w:val="Standard"/>
        <w:tabs>
          <w:tab w:val="left" w:pos="3261"/>
          <w:tab w:val="left" w:pos="5670"/>
        </w:tabs>
        <w:ind w:left="3261"/>
        <w:jc w:val="center"/>
        <w:rPr>
          <w:rFonts w:ascii="Tahoma" w:hAnsi="Tahoma" w:cs="Tahoma"/>
          <w:b/>
          <w:spacing w:val="42"/>
          <w:u w:val="single"/>
        </w:rPr>
      </w:pPr>
    </w:p>
    <w:p w14:paraId="01DC8A51" w14:textId="04B2E653" w:rsidR="008415ED" w:rsidRDefault="008415ED" w:rsidP="00315B60">
      <w:pPr>
        <w:pStyle w:val="Standard"/>
        <w:tabs>
          <w:tab w:val="left" w:pos="3261"/>
          <w:tab w:val="left" w:pos="5670"/>
        </w:tabs>
        <w:ind w:left="3261"/>
        <w:jc w:val="center"/>
        <w:rPr>
          <w:rFonts w:ascii="Tahoma" w:hAnsi="Tahoma" w:cs="Tahoma"/>
          <w:b/>
          <w:spacing w:val="42"/>
          <w:u w:val="single"/>
        </w:rPr>
      </w:pPr>
    </w:p>
    <w:p w14:paraId="32FDC5D9" w14:textId="2395F024" w:rsidR="005D7719" w:rsidRDefault="005D7719" w:rsidP="00315B60">
      <w:pPr>
        <w:pStyle w:val="Standard"/>
        <w:tabs>
          <w:tab w:val="left" w:pos="3261"/>
          <w:tab w:val="left" w:pos="5670"/>
        </w:tabs>
        <w:ind w:left="3261"/>
        <w:jc w:val="center"/>
        <w:rPr>
          <w:rFonts w:ascii="Tahoma" w:hAnsi="Tahoma" w:cs="Tahoma"/>
          <w:b/>
          <w:spacing w:val="42"/>
        </w:rPr>
      </w:pPr>
    </w:p>
    <w:p w14:paraId="2874EE54" w14:textId="77777777" w:rsidR="009720D4" w:rsidRPr="009720D4" w:rsidRDefault="009720D4" w:rsidP="009720D4">
      <w:pPr>
        <w:ind w:left="4253"/>
        <w:jc w:val="center"/>
        <w:rPr>
          <w:rFonts w:ascii="Tahoma" w:eastAsia="Times New Roman" w:hAnsi="Tahoma" w:cs="Tahoma"/>
          <w:b/>
          <w:bCs/>
          <w:i/>
          <w:iCs/>
          <w:kern w:val="3"/>
          <w:sz w:val="20"/>
          <w:szCs w:val="20"/>
        </w:rPr>
      </w:pPr>
      <w:r w:rsidRPr="009720D4">
        <w:rPr>
          <w:rFonts w:ascii="Tahoma" w:eastAsia="Times New Roman" w:hAnsi="Tahoma" w:cs="Tahoma"/>
          <w:b/>
          <w:bCs/>
          <w:i/>
          <w:iCs/>
          <w:kern w:val="3"/>
          <w:sz w:val="20"/>
          <w:szCs w:val="20"/>
        </w:rPr>
        <w:t>DYREKTOR</w:t>
      </w:r>
    </w:p>
    <w:p w14:paraId="28E7D1D3" w14:textId="77777777" w:rsidR="009720D4" w:rsidRPr="009720D4" w:rsidRDefault="009720D4" w:rsidP="009720D4">
      <w:pPr>
        <w:ind w:left="4253"/>
        <w:jc w:val="center"/>
        <w:rPr>
          <w:rFonts w:ascii="Tahoma" w:eastAsia="Times New Roman" w:hAnsi="Tahoma" w:cs="Tahoma"/>
          <w:b/>
          <w:bCs/>
          <w:i/>
          <w:iCs/>
          <w:kern w:val="3"/>
          <w:sz w:val="20"/>
          <w:szCs w:val="20"/>
        </w:rPr>
      </w:pPr>
      <w:r w:rsidRPr="009720D4">
        <w:rPr>
          <w:rFonts w:ascii="Tahoma" w:eastAsia="Times New Roman" w:hAnsi="Tahoma" w:cs="Tahoma"/>
          <w:b/>
          <w:bCs/>
          <w:i/>
          <w:iCs/>
          <w:kern w:val="3"/>
          <w:sz w:val="20"/>
          <w:szCs w:val="20"/>
        </w:rPr>
        <w:t>Domu Pomocy Społecznej</w:t>
      </w:r>
    </w:p>
    <w:p w14:paraId="6069662A" w14:textId="77777777" w:rsidR="009720D4" w:rsidRPr="009720D4" w:rsidRDefault="009720D4" w:rsidP="009720D4">
      <w:pPr>
        <w:ind w:left="4253"/>
        <w:jc w:val="center"/>
        <w:rPr>
          <w:rFonts w:ascii="Tahoma" w:eastAsia="Times New Roman" w:hAnsi="Tahoma" w:cs="Tahoma"/>
          <w:b/>
          <w:bCs/>
          <w:i/>
          <w:iCs/>
          <w:kern w:val="3"/>
          <w:sz w:val="20"/>
          <w:szCs w:val="20"/>
        </w:rPr>
      </w:pPr>
      <w:r w:rsidRPr="009720D4">
        <w:rPr>
          <w:rFonts w:ascii="Tahoma" w:eastAsia="Times New Roman" w:hAnsi="Tahoma" w:cs="Tahoma"/>
          <w:b/>
          <w:bCs/>
          <w:i/>
          <w:iCs/>
          <w:kern w:val="3"/>
          <w:sz w:val="20"/>
          <w:szCs w:val="20"/>
        </w:rPr>
        <w:t>im. Papieża Jana Pawła II w Gorzycach</w:t>
      </w:r>
    </w:p>
    <w:p w14:paraId="46814348" w14:textId="77777777" w:rsidR="009720D4" w:rsidRPr="009720D4" w:rsidRDefault="009720D4" w:rsidP="009720D4">
      <w:pPr>
        <w:ind w:left="4253"/>
        <w:jc w:val="center"/>
        <w:rPr>
          <w:rFonts w:ascii="Tahoma" w:eastAsia="Times New Roman" w:hAnsi="Tahoma" w:cs="Tahoma"/>
          <w:b/>
          <w:bCs/>
          <w:i/>
          <w:iCs/>
          <w:kern w:val="3"/>
          <w:sz w:val="20"/>
          <w:szCs w:val="20"/>
        </w:rPr>
      </w:pPr>
    </w:p>
    <w:p w14:paraId="67FEFBD1" w14:textId="77777777" w:rsidR="009720D4" w:rsidRPr="009720D4" w:rsidRDefault="009720D4" w:rsidP="009720D4">
      <w:pPr>
        <w:ind w:left="4253"/>
        <w:jc w:val="center"/>
        <w:rPr>
          <w:rFonts w:ascii="Tahoma" w:eastAsia="Times New Roman" w:hAnsi="Tahoma" w:cs="Tahoma"/>
          <w:b/>
          <w:bCs/>
          <w:i/>
          <w:iCs/>
          <w:kern w:val="3"/>
          <w:sz w:val="20"/>
          <w:szCs w:val="20"/>
        </w:rPr>
      </w:pPr>
      <w:r w:rsidRPr="009720D4">
        <w:rPr>
          <w:rFonts w:ascii="Tahoma" w:eastAsia="Times New Roman" w:hAnsi="Tahoma" w:cs="Tahoma"/>
          <w:b/>
          <w:bCs/>
          <w:i/>
          <w:iCs/>
          <w:kern w:val="3"/>
          <w:sz w:val="20"/>
          <w:szCs w:val="20"/>
        </w:rPr>
        <w:t>mgr Maria Janeta</w:t>
      </w:r>
    </w:p>
    <w:p w14:paraId="01E91EE5" w14:textId="597A1C9F" w:rsidR="00354871" w:rsidRDefault="00354871">
      <w:pPr>
        <w:spacing w:after="160" w:line="252" w:lineRule="auto"/>
        <w:jc w:val="both"/>
        <w:rPr>
          <w:rFonts w:ascii="Tahoma" w:hAnsi="Tahoma" w:cs="Tahoma"/>
          <w:b/>
          <w:sz w:val="20"/>
        </w:rPr>
      </w:pPr>
      <w:r>
        <w:rPr>
          <w:rFonts w:ascii="Tahoma" w:hAnsi="Tahoma" w:cs="Tahoma"/>
          <w:b/>
          <w:sz w:val="20"/>
        </w:rPr>
        <w:br w:type="page"/>
      </w:r>
    </w:p>
    <w:p w14:paraId="6F8DE455" w14:textId="5A467A71" w:rsidR="00DB33D1" w:rsidRPr="004E4550" w:rsidRDefault="00F7555E" w:rsidP="004E4550">
      <w:pPr>
        <w:pStyle w:val="Nagwek1"/>
        <w:spacing w:before="0" w:after="0"/>
        <w:rPr>
          <w:rFonts w:cs="Tahoma"/>
          <w:sz w:val="20"/>
          <w:szCs w:val="20"/>
        </w:rPr>
      </w:pPr>
      <w:bookmarkStart w:id="44" w:name="_Toc122681904"/>
      <w:r w:rsidRPr="004E4550">
        <w:rPr>
          <w:rFonts w:cs="Tahoma"/>
          <w:sz w:val="20"/>
          <w:szCs w:val="20"/>
        </w:rPr>
        <w:t>D</w:t>
      </w:r>
      <w:r w:rsidR="00DB33D1" w:rsidRPr="004E4550">
        <w:rPr>
          <w:rFonts w:cs="Tahoma"/>
          <w:sz w:val="20"/>
          <w:szCs w:val="20"/>
        </w:rPr>
        <w:t>ział II</w:t>
      </w:r>
      <w:r w:rsidR="001624A1" w:rsidRPr="004E4550">
        <w:rPr>
          <w:rFonts w:cs="Tahoma"/>
          <w:sz w:val="20"/>
          <w:szCs w:val="20"/>
        </w:rPr>
        <w:t xml:space="preserve">. </w:t>
      </w:r>
      <w:r w:rsidR="00DB33D1" w:rsidRPr="004E4550">
        <w:rPr>
          <w:rFonts w:cs="Tahoma"/>
          <w:sz w:val="20"/>
          <w:szCs w:val="20"/>
        </w:rPr>
        <w:t>Opis przedmiotu zamówienia</w:t>
      </w:r>
      <w:bookmarkEnd w:id="44"/>
    </w:p>
    <w:p w14:paraId="53A4C5A2" w14:textId="733EB356" w:rsidR="001624A1" w:rsidRPr="004E4550" w:rsidRDefault="001624A1" w:rsidP="004E4550">
      <w:pPr>
        <w:pStyle w:val="Standard"/>
        <w:tabs>
          <w:tab w:val="left" w:pos="2552"/>
        </w:tabs>
        <w:rPr>
          <w:rFonts w:ascii="Tahoma" w:hAnsi="Tahoma" w:cs="Tahoma"/>
          <w:b/>
        </w:rPr>
      </w:pPr>
    </w:p>
    <w:p w14:paraId="0A811F27" w14:textId="3D8C9894" w:rsidR="004E4550" w:rsidRPr="004E4550" w:rsidRDefault="004E4550" w:rsidP="004E4550">
      <w:pPr>
        <w:tabs>
          <w:tab w:val="left" w:pos="284"/>
          <w:tab w:val="left" w:pos="567"/>
        </w:tabs>
        <w:jc w:val="both"/>
        <w:rPr>
          <w:rFonts w:ascii="Tahoma" w:hAnsi="Tahoma" w:cs="Tahoma"/>
          <w:sz w:val="20"/>
          <w:szCs w:val="20"/>
        </w:rPr>
      </w:pPr>
      <w:r w:rsidRPr="004E4550">
        <w:rPr>
          <w:rFonts w:ascii="Tahoma" w:hAnsi="Tahoma" w:cs="Tahoma"/>
          <w:sz w:val="20"/>
          <w:szCs w:val="20"/>
        </w:rPr>
        <w:t>Przedmiotem zamówienia są sukcesywne dostawy wraz z transportem wyrobów piekarskich w 2023 r. do siedziby Zamawiającego, tj. dla potrzeb 218 mieszkańców Domu Pomocy Społecznej im. Papieża Jana Pawła II w Gorzycach.</w:t>
      </w:r>
    </w:p>
    <w:p w14:paraId="520CE26D" w14:textId="77777777" w:rsidR="004E4550" w:rsidRPr="004E4550" w:rsidRDefault="004E4550" w:rsidP="004E4550">
      <w:pPr>
        <w:jc w:val="both"/>
        <w:rPr>
          <w:rFonts w:ascii="Tahoma" w:hAnsi="Tahoma" w:cs="Tahoma"/>
          <w:sz w:val="20"/>
          <w:szCs w:val="20"/>
        </w:rPr>
      </w:pPr>
    </w:p>
    <w:p w14:paraId="5357520D" w14:textId="62909DDF" w:rsidR="004E4550" w:rsidRPr="004E4550" w:rsidRDefault="004E4550" w:rsidP="004E4550">
      <w:pPr>
        <w:jc w:val="both"/>
        <w:rPr>
          <w:rFonts w:ascii="Tahoma" w:hAnsi="Tahoma" w:cs="Tahoma"/>
          <w:b/>
          <w:sz w:val="20"/>
          <w:szCs w:val="20"/>
        </w:rPr>
      </w:pPr>
      <w:r w:rsidRPr="004E4550">
        <w:rPr>
          <w:rFonts w:ascii="Tahoma" w:hAnsi="Tahoma" w:cs="Tahoma"/>
          <w:sz w:val="20"/>
          <w:szCs w:val="20"/>
        </w:rPr>
        <w:t>Dostawca do transportu artykułów żywnościowych zobowiązany jest zapewnić środek transportu zgodny z wymaganiami ustawy z dnia 25 sierpnia 2006r. o bezpieczeństwie żywności i żywienia (tekst jednolity: Dz. U.  2018</w:t>
      </w:r>
      <w:r>
        <w:rPr>
          <w:rFonts w:ascii="Tahoma" w:hAnsi="Tahoma" w:cs="Tahoma"/>
          <w:sz w:val="20"/>
          <w:szCs w:val="20"/>
        </w:rPr>
        <w:t> </w:t>
      </w:r>
      <w:r w:rsidRPr="004E4550">
        <w:rPr>
          <w:rFonts w:ascii="Tahoma" w:hAnsi="Tahoma" w:cs="Tahoma"/>
          <w:sz w:val="20"/>
          <w:szCs w:val="20"/>
        </w:rPr>
        <w:t>r. poz. 1541 ze zm.).</w:t>
      </w:r>
    </w:p>
    <w:p w14:paraId="57F3B07C" w14:textId="77777777" w:rsidR="004E4550" w:rsidRPr="004E4550" w:rsidRDefault="004E4550" w:rsidP="004E4550">
      <w:pPr>
        <w:jc w:val="both"/>
        <w:rPr>
          <w:rFonts w:ascii="Tahoma" w:hAnsi="Tahoma" w:cs="Tahoma"/>
          <w:sz w:val="20"/>
          <w:szCs w:val="20"/>
        </w:rPr>
      </w:pPr>
      <w:r w:rsidRPr="004E4550">
        <w:rPr>
          <w:rFonts w:ascii="Tahoma" w:hAnsi="Tahoma" w:cs="Tahoma"/>
          <w:b/>
          <w:sz w:val="20"/>
          <w:szCs w:val="20"/>
        </w:rPr>
        <w:t>Dostarczane produkty muszą być wysokiej jakości, muszą spełniać wymagania jakościowe dotyczące przechowywania, pakowania i transportu zawarte w Polskich Normach oraz posiadać ważne terminy przydatności do spożycia.</w:t>
      </w:r>
    </w:p>
    <w:p w14:paraId="3AC6773D"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 xml:space="preserve">UWAGA: Podmioty działające na rynku spożywczym, prowadzące zakłady obrotu żywnością lub gastronomii zobowiązane są zapewnić bezpieczeństwo żywności zgodnie z zasadami Hazard Analysis and Critical Control </w:t>
      </w:r>
      <w:proofErr w:type="spellStart"/>
      <w:r w:rsidRPr="004E4550">
        <w:rPr>
          <w:rFonts w:ascii="Tahoma" w:hAnsi="Tahoma" w:cs="Tahoma"/>
          <w:sz w:val="20"/>
          <w:szCs w:val="20"/>
        </w:rPr>
        <w:t>Points</w:t>
      </w:r>
      <w:proofErr w:type="spellEnd"/>
      <w:r w:rsidRPr="004E4550">
        <w:rPr>
          <w:rFonts w:ascii="Tahoma" w:hAnsi="Tahoma" w:cs="Tahoma"/>
          <w:sz w:val="20"/>
          <w:szCs w:val="20"/>
        </w:rPr>
        <w:t>,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ograniczenia zagrożeń oraz ustalenia działań korygujących).</w:t>
      </w:r>
    </w:p>
    <w:p w14:paraId="6AD9321A" w14:textId="77777777" w:rsidR="004E4550" w:rsidRPr="004E4550" w:rsidRDefault="004E4550" w:rsidP="004E4550">
      <w:pPr>
        <w:jc w:val="both"/>
        <w:rPr>
          <w:rFonts w:ascii="Tahoma" w:hAnsi="Tahoma" w:cs="Tahoma"/>
          <w:sz w:val="20"/>
          <w:szCs w:val="20"/>
        </w:rPr>
      </w:pPr>
    </w:p>
    <w:p w14:paraId="29641292" w14:textId="411E7472" w:rsidR="004E4550" w:rsidRPr="004E4550" w:rsidRDefault="004E4550" w:rsidP="004E4550">
      <w:pPr>
        <w:jc w:val="both"/>
        <w:rPr>
          <w:rFonts w:ascii="Tahoma" w:hAnsi="Tahoma" w:cs="Tahoma"/>
          <w:sz w:val="20"/>
          <w:szCs w:val="20"/>
        </w:rPr>
      </w:pPr>
      <w:r w:rsidRPr="004E4550">
        <w:rPr>
          <w:rFonts w:ascii="Tahoma" w:hAnsi="Tahoma" w:cs="Tahoma"/>
          <w:sz w:val="20"/>
          <w:szCs w:val="20"/>
        </w:rPr>
        <w:t xml:space="preserve">Zakres zamówienia obejmuje cykliczne dostawy (wraz z rozładunkiem) </w:t>
      </w:r>
      <w:r>
        <w:rPr>
          <w:rFonts w:ascii="Tahoma" w:hAnsi="Tahoma" w:cs="Tahoma"/>
          <w:sz w:val="20"/>
          <w:szCs w:val="20"/>
        </w:rPr>
        <w:t>wyrobów piekarskich</w:t>
      </w:r>
      <w:r w:rsidRPr="004E4550">
        <w:rPr>
          <w:rFonts w:ascii="Tahoma" w:hAnsi="Tahoma" w:cs="Tahoma"/>
          <w:sz w:val="20"/>
          <w:szCs w:val="20"/>
        </w:rPr>
        <w:t xml:space="preserve"> transportem </w:t>
      </w:r>
      <w:r>
        <w:rPr>
          <w:rFonts w:ascii="Tahoma" w:hAnsi="Tahoma" w:cs="Tahoma"/>
          <w:sz w:val="20"/>
          <w:szCs w:val="20"/>
        </w:rPr>
        <w:t>wykonawcy</w:t>
      </w:r>
      <w:r w:rsidR="00A16021">
        <w:rPr>
          <w:rFonts w:ascii="Tahoma" w:hAnsi="Tahoma" w:cs="Tahoma"/>
          <w:sz w:val="20"/>
          <w:szCs w:val="20"/>
        </w:rPr>
        <w:t>,</w:t>
      </w:r>
      <w:r w:rsidRPr="004E4550">
        <w:rPr>
          <w:rFonts w:ascii="Tahoma" w:hAnsi="Tahoma" w:cs="Tahoma"/>
          <w:sz w:val="20"/>
          <w:szCs w:val="20"/>
        </w:rPr>
        <w:t xml:space="preserve"> </w:t>
      </w:r>
      <w:r w:rsidR="00A16021" w:rsidRPr="00A16021">
        <w:rPr>
          <w:rFonts w:ascii="Tahoma" w:hAnsi="Tahoma" w:cs="Tahoma"/>
          <w:sz w:val="20"/>
          <w:szCs w:val="20"/>
        </w:rPr>
        <w:t>na jego koszt i ryzyko do siedziby zamawiającego</w:t>
      </w:r>
      <w:r w:rsidRPr="004E4550">
        <w:rPr>
          <w:rFonts w:ascii="Tahoma" w:hAnsi="Tahoma" w:cs="Tahoma"/>
          <w:sz w:val="20"/>
          <w:szCs w:val="20"/>
        </w:rPr>
        <w:t>. Każdy z produktów powinien być dostarczony w wymaganych opakowaniach.</w:t>
      </w:r>
    </w:p>
    <w:p w14:paraId="5C5A45AE" w14:textId="2CBBA76E" w:rsidR="004E4550" w:rsidRPr="004E4550" w:rsidRDefault="004E4550" w:rsidP="004E4550">
      <w:pPr>
        <w:jc w:val="both"/>
        <w:rPr>
          <w:rFonts w:ascii="Tahoma" w:hAnsi="Tahoma" w:cs="Tahoma"/>
        </w:rPr>
      </w:pPr>
      <w:r w:rsidRPr="004E4550">
        <w:rPr>
          <w:rFonts w:ascii="Tahoma" w:hAnsi="Tahoma" w:cs="Tahoma"/>
          <w:sz w:val="20"/>
          <w:szCs w:val="20"/>
        </w:rPr>
        <w:t>Cykliczne dostawy będą realizowane w następnym dniu od złożenia zamówienia od poniedziałku do soboty w godzinach od 6.00 do 7.00</w:t>
      </w:r>
      <w:r>
        <w:rPr>
          <w:rFonts w:ascii="Tahoma" w:hAnsi="Tahoma" w:cs="Tahoma"/>
          <w:sz w:val="20"/>
          <w:szCs w:val="20"/>
        </w:rPr>
        <w:t>.</w:t>
      </w:r>
    </w:p>
    <w:p w14:paraId="0AC3C024"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Zamawiający będzie składał zamówienia telefonicznie lub poprzez pocztę elektroniczną (na adres wskazany przez Wykonawcę) poprzez poinformowanie Wykonawcy o każdej dostawie i wskazanie zamawianych produktów z podaniem ich ilości. Wykonawca jest zobowiązany do potwierdzenia otrzymania zamówienia w ciągu 3 godzin od jego otrzymania.</w:t>
      </w:r>
    </w:p>
    <w:p w14:paraId="12AEE585" w14:textId="77777777" w:rsidR="004E4550" w:rsidRPr="004E4550" w:rsidRDefault="004E4550" w:rsidP="004E4550">
      <w:pPr>
        <w:jc w:val="both"/>
        <w:rPr>
          <w:rFonts w:ascii="Tahoma" w:hAnsi="Tahoma" w:cs="Tahoma"/>
          <w:color w:val="FF0000"/>
          <w:sz w:val="20"/>
          <w:szCs w:val="20"/>
        </w:rPr>
      </w:pPr>
    </w:p>
    <w:p w14:paraId="5AA7DAE2"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Produkty muszą spełniać normy jakościowe oraz muszą być dostarczone w ich początkowym okresie gwarancji. Wykonawca powinien zachować odpowiednie warunki transportu i przechowywania dostarczanego towaru. Każda dostawa towaru wymagającego załączenia handlowego dokumentu identyfikacyjnego musi posiadać taki dokument.</w:t>
      </w:r>
    </w:p>
    <w:p w14:paraId="7484F973"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Wykonawca użyczy nieodpłatnie ewentualnie potrzebnych pojemników przy każdorazowej dostawie towaru do siedziby zamawiającego na okres do następnej dostawy.</w:t>
      </w:r>
    </w:p>
    <w:p w14:paraId="2C629974" w14:textId="77777777" w:rsidR="004E4550" w:rsidRPr="004E4550" w:rsidRDefault="004E4550" w:rsidP="004E4550">
      <w:pPr>
        <w:jc w:val="both"/>
        <w:rPr>
          <w:rFonts w:ascii="Tahoma" w:hAnsi="Tahoma" w:cs="Tahoma"/>
          <w:sz w:val="20"/>
          <w:szCs w:val="20"/>
        </w:rPr>
      </w:pPr>
    </w:p>
    <w:p w14:paraId="5DA5C78A"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Zamówienie będzie realizowane od dnia podpisania umowy do dnia 31 grudnia 2023 roku.</w:t>
      </w:r>
    </w:p>
    <w:p w14:paraId="3BE4CF27" w14:textId="77777777" w:rsidR="004E4550" w:rsidRPr="004E4550" w:rsidRDefault="004E4550" w:rsidP="004E4550">
      <w:pPr>
        <w:pStyle w:val="Styl4"/>
        <w:numPr>
          <w:ilvl w:val="0"/>
          <w:numId w:val="0"/>
        </w:numPr>
      </w:pPr>
    </w:p>
    <w:p w14:paraId="0F866B47" w14:textId="3077A09C" w:rsidR="00A16021" w:rsidRDefault="00A16021" w:rsidP="00A16021">
      <w:pPr>
        <w:shd w:val="clear" w:color="auto" w:fill="FFFFFF"/>
        <w:ind w:left="101"/>
        <w:rPr>
          <w:rFonts w:ascii="Tahoma" w:hAnsi="Tahoma" w:cs="Tahoma"/>
          <w:b/>
          <w:bCs/>
          <w:sz w:val="20"/>
          <w:szCs w:val="20"/>
        </w:rPr>
      </w:pPr>
      <w:r w:rsidRPr="00A16021">
        <w:rPr>
          <w:rFonts w:ascii="Tahoma" w:hAnsi="Tahoma" w:cs="Tahoma"/>
          <w:b/>
          <w:bCs/>
          <w:sz w:val="20"/>
          <w:szCs w:val="20"/>
        </w:rPr>
        <w:t>SZCZEGÓŁOWY OPIS PRZEDMIOTU ZAMÓWIENIA</w:t>
      </w:r>
      <w:r>
        <w:rPr>
          <w:rFonts w:ascii="Tahoma" w:hAnsi="Tahoma" w:cs="Tahoma"/>
          <w:b/>
          <w:bCs/>
          <w:sz w:val="20"/>
          <w:szCs w:val="20"/>
        </w:rPr>
        <w:t>:</w:t>
      </w:r>
    </w:p>
    <w:p w14:paraId="785941B5" w14:textId="77777777" w:rsidR="00A16021" w:rsidRPr="00A16021" w:rsidRDefault="00A16021" w:rsidP="00A16021">
      <w:pPr>
        <w:shd w:val="clear" w:color="auto" w:fill="FFFFFF"/>
        <w:ind w:left="101"/>
        <w:rPr>
          <w:rFonts w:ascii="Tahoma" w:hAnsi="Tahoma" w:cs="Tahoma"/>
          <w:sz w:val="20"/>
          <w:szCs w:val="20"/>
        </w:rPr>
      </w:pPr>
    </w:p>
    <w:tbl>
      <w:tblPr>
        <w:tblW w:w="7198" w:type="dxa"/>
        <w:tblInd w:w="-115" w:type="dxa"/>
        <w:tblLayout w:type="fixed"/>
        <w:tblCellMar>
          <w:left w:w="70" w:type="dxa"/>
          <w:right w:w="70" w:type="dxa"/>
        </w:tblCellMar>
        <w:tblLook w:val="04A0" w:firstRow="1" w:lastRow="0" w:firstColumn="1" w:lastColumn="0" w:noHBand="0" w:noVBand="1"/>
      </w:tblPr>
      <w:tblGrid>
        <w:gridCol w:w="637"/>
        <w:gridCol w:w="2592"/>
        <w:gridCol w:w="1134"/>
        <w:gridCol w:w="2835"/>
      </w:tblGrid>
      <w:tr w:rsidR="00A16021" w:rsidRPr="00A16021" w14:paraId="36B55788" w14:textId="77777777" w:rsidTr="00A16021">
        <w:tc>
          <w:tcPr>
            <w:tcW w:w="637" w:type="dxa"/>
            <w:tcBorders>
              <w:top w:val="single" w:sz="4" w:space="0" w:color="000000"/>
              <w:left w:val="single" w:sz="4" w:space="0" w:color="000000"/>
              <w:bottom w:val="single" w:sz="4" w:space="0" w:color="000000"/>
              <w:right w:val="nil"/>
            </w:tcBorders>
          </w:tcPr>
          <w:p w14:paraId="32CE397E" w14:textId="77777777" w:rsidR="00A16021" w:rsidRPr="00A16021" w:rsidRDefault="00A16021" w:rsidP="00A16021">
            <w:pPr>
              <w:tabs>
                <w:tab w:val="left" w:pos="1344"/>
              </w:tabs>
              <w:snapToGrid w:val="0"/>
              <w:jc w:val="center"/>
              <w:rPr>
                <w:rFonts w:ascii="Tahoma" w:hAnsi="Tahoma" w:cs="Tahoma"/>
                <w:b/>
                <w:sz w:val="20"/>
                <w:szCs w:val="20"/>
              </w:rPr>
            </w:pPr>
          </w:p>
          <w:p w14:paraId="2C80612E" w14:textId="77777777" w:rsidR="00A16021" w:rsidRPr="00A16021" w:rsidRDefault="00A16021" w:rsidP="00A16021">
            <w:pPr>
              <w:pStyle w:val="Nagwektabeli"/>
              <w:suppressLineNumbers w:val="0"/>
              <w:tabs>
                <w:tab w:val="left" w:pos="1344"/>
              </w:tabs>
              <w:rPr>
                <w:rFonts w:ascii="Tahoma" w:hAnsi="Tahoma" w:cs="Tahoma"/>
                <w:bCs w:val="0"/>
              </w:rPr>
            </w:pPr>
            <w:r w:rsidRPr="00A16021">
              <w:rPr>
                <w:rFonts w:ascii="Tahoma" w:hAnsi="Tahoma" w:cs="Tahoma"/>
                <w:bCs w:val="0"/>
              </w:rPr>
              <w:t xml:space="preserve">Lp. </w:t>
            </w:r>
          </w:p>
        </w:tc>
        <w:tc>
          <w:tcPr>
            <w:tcW w:w="2592" w:type="dxa"/>
            <w:tcBorders>
              <w:top w:val="single" w:sz="4" w:space="0" w:color="000000"/>
              <w:left w:val="single" w:sz="4" w:space="0" w:color="000000"/>
              <w:bottom w:val="single" w:sz="4" w:space="0" w:color="000000"/>
              <w:right w:val="nil"/>
            </w:tcBorders>
          </w:tcPr>
          <w:p w14:paraId="6F0518A2" w14:textId="77777777" w:rsidR="00A16021" w:rsidRDefault="00A16021" w:rsidP="00A16021">
            <w:pPr>
              <w:pStyle w:val="Nagwek3"/>
              <w:tabs>
                <w:tab w:val="left" w:pos="1344"/>
              </w:tabs>
              <w:snapToGrid w:val="0"/>
              <w:spacing w:before="0"/>
              <w:rPr>
                <w:rFonts w:ascii="Tahoma" w:hAnsi="Tahoma" w:cs="Tahoma"/>
                <w:b/>
                <w:sz w:val="20"/>
                <w:szCs w:val="20"/>
              </w:rPr>
            </w:pPr>
          </w:p>
          <w:p w14:paraId="734AABAA" w14:textId="7AAA36CC" w:rsidR="00A16021" w:rsidRPr="00A16021" w:rsidRDefault="00A16021" w:rsidP="00A16021">
            <w:pPr>
              <w:pStyle w:val="Nagwek3"/>
              <w:tabs>
                <w:tab w:val="left" w:pos="1344"/>
              </w:tabs>
              <w:snapToGrid w:val="0"/>
              <w:spacing w:before="0"/>
              <w:rPr>
                <w:rFonts w:ascii="Tahoma" w:hAnsi="Tahoma" w:cs="Tahoma"/>
                <w:b/>
                <w:sz w:val="20"/>
                <w:szCs w:val="20"/>
              </w:rPr>
            </w:pPr>
            <w:bookmarkStart w:id="45" w:name="_Toc122681905"/>
            <w:r w:rsidRPr="00A16021">
              <w:rPr>
                <w:rFonts w:ascii="Tahoma" w:hAnsi="Tahoma" w:cs="Tahoma"/>
                <w:b/>
                <w:sz w:val="20"/>
                <w:szCs w:val="20"/>
              </w:rPr>
              <w:t>Nazwa</w:t>
            </w:r>
            <w:bookmarkEnd w:id="45"/>
            <w:r w:rsidRPr="00A16021">
              <w:rPr>
                <w:rFonts w:ascii="Tahoma" w:hAnsi="Tahoma" w:cs="Tahoma"/>
                <w:b/>
                <w:sz w:val="20"/>
                <w:szCs w:val="20"/>
              </w:rPr>
              <w:t xml:space="preserve"> </w:t>
            </w:r>
          </w:p>
        </w:tc>
        <w:tc>
          <w:tcPr>
            <w:tcW w:w="1134" w:type="dxa"/>
            <w:tcBorders>
              <w:top w:val="single" w:sz="4" w:space="0" w:color="000000"/>
              <w:left w:val="single" w:sz="4" w:space="0" w:color="000000"/>
              <w:bottom w:val="single" w:sz="4" w:space="0" w:color="000000"/>
              <w:right w:val="nil"/>
            </w:tcBorders>
          </w:tcPr>
          <w:p w14:paraId="12A88CE6" w14:textId="77777777" w:rsidR="00A16021" w:rsidRPr="00A16021" w:rsidRDefault="00A16021" w:rsidP="00A16021">
            <w:pPr>
              <w:tabs>
                <w:tab w:val="left" w:pos="1344"/>
              </w:tabs>
              <w:snapToGrid w:val="0"/>
              <w:jc w:val="center"/>
              <w:rPr>
                <w:rFonts w:ascii="Tahoma" w:hAnsi="Tahoma" w:cs="Tahoma"/>
                <w:b/>
                <w:sz w:val="20"/>
                <w:szCs w:val="20"/>
              </w:rPr>
            </w:pPr>
          </w:p>
          <w:p w14:paraId="67321C02" w14:textId="77777777" w:rsidR="00A16021" w:rsidRPr="00A16021" w:rsidRDefault="00A16021" w:rsidP="00A16021">
            <w:pPr>
              <w:tabs>
                <w:tab w:val="left" w:pos="1344"/>
              </w:tabs>
              <w:jc w:val="center"/>
              <w:rPr>
                <w:rFonts w:ascii="Tahoma" w:hAnsi="Tahoma" w:cs="Tahoma"/>
                <w:b/>
                <w:sz w:val="20"/>
                <w:szCs w:val="20"/>
              </w:rPr>
            </w:pPr>
            <w:r w:rsidRPr="00A16021">
              <w:rPr>
                <w:rFonts w:ascii="Tahoma" w:hAnsi="Tahoma" w:cs="Tahoma"/>
                <w:b/>
                <w:sz w:val="20"/>
                <w:szCs w:val="20"/>
              </w:rPr>
              <w:t>J.m.</w:t>
            </w:r>
          </w:p>
        </w:tc>
        <w:tc>
          <w:tcPr>
            <w:tcW w:w="2835" w:type="dxa"/>
            <w:tcBorders>
              <w:top w:val="single" w:sz="4" w:space="0" w:color="000000"/>
              <w:left w:val="single" w:sz="4" w:space="0" w:color="000000"/>
              <w:bottom w:val="single" w:sz="4" w:space="0" w:color="000000"/>
              <w:right w:val="single" w:sz="4" w:space="0" w:color="000000"/>
            </w:tcBorders>
          </w:tcPr>
          <w:p w14:paraId="08696B5F" w14:textId="77777777" w:rsidR="00A16021" w:rsidRPr="00A16021" w:rsidRDefault="00A16021" w:rsidP="00A16021">
            <w:pPr>
              <w:pStyle w:val="Nagwektabeli"/>
              <w:suppressLineNumbers w:val="0"/>
              <w:tabs>
                <w:tab w:val="left" w:pos="1344"/>
              </w:tabs>
              <w:snapToGrid w:val="0"/>
              <w:rPr>
                <w:rFonts w:ascii="Tahoma" w:hAnsi="Tahoma" w:cs="Tahoma"/>
                <w:bCs w:val="0"/>
              </w:rPr>
            </w:pPr>
          </w:p>
          <w:p w14:paraId="4F48CB8A" w14:textId="77777777" w:rsidR="00A16021" w:rsidRPr="00A16021" w:rsidRDefault="00A16021" w:rsidP="00A16021">
            <w:pPr>
              <w:pStyle w:val="Nagwektabeli"/>
              <w:suppressLineNumbers w:val="0"/>
              <w:tabs>
                <w:tab w:val="left" w:pos="1344"/>
              </w:tabs>
              <w:snapToGrid w:val="0"/>
              <w:rPr>
                <w:rFonts w:ascii="Tahoma" w:hAnsi="Tahoma" w:cs="Tahoma"/>
                <w:bCs w:val="0"/>
              </w:rPr>
            </w:pPr>
            <w:r w:rsidRPr="00A16021">
              <w:rPr>
                <w:rFonts w:ascii="Tahoma" w:hAnsi="Tahoma" w:cs="Tahoma"/>
                <w:bCs w:val="0"/>
              </w:rPr>
              <w:t xml:space="preserve">Ilość </w:t>
            </w:r>
          </w:p>
        </w:tc>
      </w:tr>
      <w:tr w:rsidR="00A16021" w:rsidRPr="00A16021" w14:paraId="19D347DA" w14:textId="77777777" w:rsidTr="00A16021">
        <w:tc>
          <w:tcPr>
            <w:tcW w:w="637" w:type="dxa"/>
            <w:tcBorders>
              <w:top w:val="nil"/>
              <w:left w:val="single" w:sz="4" w:space="0" w:color="000000"/>
              <w:bottom w:val="single" w:sz="4" w:space="0" w:color="000000"/>
              <w:right w:val="nil"/>
            </w:tcBorders>
            <w:hideMark/>
          </w:tcPr>
          <w:p w14:paraId="65EBD38C"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 xml:space="preserve">1. </w:t>
            </w:r>
          </w:p>
        </w:tc>
        <w:tc>
          <w:tcPr>
            <w:tcW w:w="2592" w:type="dxa"/>
            <w:tcBorders>
              <w:top w:val="nil"/>
              <w:left w:val="single" w:sz="4" w:space="0" w:color="000000"/>
              <w:bottom w:val="single" w:sz="4" w:space="0" w:color="000000"/>
              <w:right w:val="nil"/>
            </w:tcBorders>
            <w:hideMark/>
          </w:tcPr>
          <w:p w14:paraId="231F8537"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Bułka paryska</w:t>
            </w:r>
          </w:p>
        </w:tc>
        <w:tc>
          <w:tcPr>
            <w:tcW w:w="1134" w:type="dxa"/>
            <w:tcBorders>
              <w:top w:val="nil"/>
              <w:left w:val="single" w:sz="4" w:space="0" w:color="000000"/>
              <w:bottom w:val="single" w:sz="4" w:space="0" w:color="000000"/>
              <w:right w:val="nil"/>
            </w:tcBorders>
            <w:hideMark/>
          </w:tcPr>
          <w:p w14:paraId="0B466347"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265B5B88"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5000</w:t>
            </w:r>
          </w:p>
        </w:tc>
      </w:tr>
      <w:tr w:rsidR="00A16021" w:rsidRPr="00A16021" w14:paraId="59879852" w14:textId="77777777" w:rsidTr="00A16021">
        <w:tc>
          <w:tcPr>
            <w:tcW w:w="637" w:type="dxa"/>
            <w:tcBorders>
              <w:top w:val="nil"/>
              <w:left w:val="single" w:sz="4" w:space="0" w:color="000000"/>
              <w:bottom w:val="single" w:sz="4" w:space="0" w:color="000000"/>
              <w:right w:val="nil"/>
            </w:tcBorders>
            <w:hideMark/>
          </w:tcPr>
          <w:p w14:paraId="597828B2"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2.</w:t>
            </w:r>
          </w:p>
        </w:tc>
        <w:tc>
          <w:tcPr>
            <w:tcW w:w="2592" w:type="dxa"/>
            <w:tcBorders>
              <w:top w:val="nil"/>
              <w:left w:val="single" w:sz="4" w:space="0" w:color="000000"/>
              <w:bottom w:val="single" w:sz="4" w:space="0" w:color="000000"/>
              <w:right w:val="nil"/>
            </w:tcBorders>
            <w:hideMark/>
          </w:tcPr>
          <w:p w14:paraId="71BE1ED6"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Bułka tarta</w:t>
            </w:r>
          </w:p>
        </w:tc>
        <w:tc>
          <w:tcPr>
            <w:tcW w:w="1134" w:type="dxa"/>
            <w:tcBorders>
              <w:top w:val="nil"/>
              <w:left w:val="single" w:sz="4" w:space="0" w:color="000000"/>
              <w:bottom w:val="single" w:sz="4" w:space="0" w:color="000000"/>
              <w:right w:val="nil"/>
            </w:tcBorders>
            <w:hideMark/>
          </w:tcPr>
          <w:p w14:paraId="25B1E058"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33F85953"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160</w:t>
            </w:r>
          </w:p>
        </w:tc>
      </w:tr>
      <w:tr w:rsidR="00A16021" w:rsidRPr="00A16021" w14:paraId="3BC376F2" w14:textId="77777777" w:rsidTr="00A16021">
        <w:tc>
          <w:tcPr>
            <w:tcW w:w="637" w:type="dxa"/>
            <w:tcBorders>
              <w:top w:val="nil"/>
              <w:left w:val="single" w:sz="4" w:space="0" w:color="000000"/>
              <w:bottom w:val="single" w:sz="4" w:space="0" w:color="000000"/>
              <w:right w:val="nil"/>
            </w:tcBorders>
            <w:hideMark/>
          </w:tcPr>
          <w:p w14:paraId="41EB7375"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3.</w:t>
            </w:r>
          </w:p>
        </w:tc>
        <w:tc>
          <w:tcPr>
            <w:tcW w:w="2592" w:type="dxa"/>
            <w:tcBorders>
              <w:top w:val="nil"/>
              <w:left w:val="single" w:sz="4" w:space="0" w:color="000000"/>
              <w:bottom w:val="single" w:sz="4" w:space="0" w:color="000000"/>
              <w:right w:val="nil"/>
            </w:tcBorders>
            <w:hideMark/>
          </w:tcPr>
          <w:p w14:paraId="00B9180A"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Chleb zwykły</w:t>
            </w:r>
          </w:p>
        </w:tc>
        <w:tc>
          <w:tcPr>
            <w:tcW w:w="1134" w:type="dxa"/>
            <w:tcBorders>
              <w:top w:val="nil"/>
              <w:left w:val="single" w:sz="4" w:space="0" w:color="000000"/>
              <w:bottom w:val="single" w:sz="4" w:space="0" w:color="000000"/>
              <w:right w:val="nil"/>
            </w:tcBorders>
            <w:hideMark/>
          </w:tcPr>
          <w:p w14:paraId="57DBE484"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29DA6E3A"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10868</w:t>
            </w:r>
          </w:p>
        </w:tc>
      </w:tr>
      <w:tr w:rsidR="00A16021" w:rsidRPr="00A16021" w14:paraId="6E42A627" w14:textId="77777777" w:rsidTr="00A16021">
        <w:tc>
          <w:tcPr>
            <w:tcW w:w="637" w:type="dxa"/>
            <w:tcBorders>
              <w:top w:val="nil"/>
              <w:left w:val="single" w:sz="4" w:space="0" w:color="000000"/>
              <w:bottom w:val="single" w:sz="4" w:space="0" w:color="000000"/>
              <w:right w:val="nil"/>
            </w:tcBorders>
            <w:hideMark/>
          </w:tcPr>
          <w:p w14:paraId="54B6ED84"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4.</w:t>
            </w:r>
          </w:p>
        </w:tc>
        <w:tc>
          <w:tcPr>
            <w:tcW w:w="2592" w:type="dxa"/>
            <w:tcBorders>
              <w:top w:val="nil"/>
              <w:left w:val="single" w:sz="4" w:space="0" w:color="000000"/>
              <w:bottom w:val="single" w:sz="4" w:space="0" w:color="000000"/>
              <w:right w:val="nil"/>
            </w:tcBorders>
            <w:hideMark/>
          </w:tcPr>
          <w:p w14:paraId="08C2C55C"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Chleb wieloziarnisty</w:t>
            </w:r>
          </w:p>
        </w:tc>
        <w:tc>
          <w:tcPr>
            <w:tcW w:w="1134" w:type="dxa"/>
            <w:tcBorders>
              <w:top w:val="nil"/>
              <w:left w:val="single" w:sz="4" w:space="0" w:color="000000"/>
              <w:bottom w:val="single" w:sz="4" w:space="0" w:color="000000"/>
              <w:right w:val="nil"/>
            </w:tcBorders>
            <w:hideMark/>
          </w:tcPr>
          <w:p w14:paraId="331A1D2F"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0BDE67D9"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3380</w:t>
            </w:r>
          </w:p>
        </w:tc>
      </w:tr>
      <w:tr w:rsidR="00A16021" w:rsidRPr="00A16021" w14:paraId="2EDB1796" w14:textId="77777777" w:rsidTr="00A16021">
        <w:trPr>
          <w:trHeight w:val="300"/>
        </w:trPr>
        <w:tc>
          <w:tcPr>
            <w:tcW w:w="637" w:type="dxa"/>
            <w:tcBorders>
              <w:top w:val="nil"/>
              <w:left w:val="single" w:sz="4" w:space="0" w:color="000000"/>
              <w:bottom w:val="single" w:sz="4" w:space="0" w:color="000000"/>
              <w:right w:val="nil"/>
            </w:tcBorders>
            <w:hideMark/>
          </w:tcPr>
          <w:p w14:paraId="0DED1A76"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5.</w:t>
            </w:r>
          </w:p>
        </w:tc>
        <w:tc>
          <w:tcPr>
            <w:tcW w:w="2592" w:type="dxa"/>
            <w:tcBorders>
              <w:top w:val="nil"/>
              <w:left w:val="single" w:sz="4" w:space="0" w:color="000000"/>
              <w:bottom w:val="single" w:sz="4" w:space="0" w:color="000000"/>
              <w:right w:val="nil"/>
            </w:tcBorders>
            <w:hideMark/>
          </w:tcPr>
          <w:p w14:paraId="5C1CD0BF"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Kołacz z serem</w:t>
            </w:r>
          </w:p>
        </w:tc>
        <w:tc>
          <w:tcPr>
            <w:tcW w:w="1134" w:type="dxa"/>
            <w:tcBorders>
              <w:top w:val="nil"/>
              <w:left w:val="single" w:sz="4" w:space="0" w:color="000000"/>
              <w:bottom w:val="single" w:sz="4" w:space="0" w:color="000000"/>
              <w:right w:val="nil"/>
            </w:tcBorders>
            <w:hideMark/>
          </w:tcPr>
          <w:p w14:paraId="58810BD9"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69B06337"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30</w:t>
            </w:r>
          </w:p>
        </w:tc>
      </w:tr>
      <w:tr w:rsidR="00A16021" w:rsidRPr="00A16021" w14:paraId="1883797A" w14:textId="77777777" w:rsidTr="00A16021">
        <w:trPr>
          <w:trHeight w:val="255"/>
        </w:trPr>
        <w:tc>
          <w:tcPr>
            <w:tcW w:w="637" w:type="dxa"/>
            <w:tcBorders>
              <w:top w:val="single" w:sz="4" w:space="0" w:color="000000"/>
              <w:left w:val="single" w:sz="4" w:space="0" w:color="000000"/>
              <w:bottom w:val="single" w:sz="4" w:space="0" w:color="000000"/>
              <w:right w:val="nil"/>
            </w:tcBorders>
            <w:hideMark/>
          </w:tcPr>
          <w:p w14:paraId="2624B0D5" w14:textId="77777777" w:rsidR="00A16021" w:rsidRPr="00A16021" w:rsidRDefault="00A16021" w:rsidP="00A16021">
            <w:pPr>
              <w:tabs>
                <w:tab w:val="left" w:pos="1344"/>
              </w:tabs>
              <w:rPr>
                <w:rFonts w:ascii="Tahoma" w:hAnsi="Tahoma" w:cs="Tahoma"/>
                <w:sz w:val="20"/>
                <w:szCs w:val="20"/>
              </w:rPr>
            </w:pPr>
            <w:r w:rsidRPr="00A16021">
              <w:rPr>
                <w:rFonts w:ascii="Tahoma" w:hAnsi="Tahoma" w:cs="Tahoma"/>
                <w:sz w:val="20"/>
                <w:szCs w:val="20"/>
              </w:rPr>
              <w:t>6.</w:t>
            </w:r>
          </w:p>
        </w:tc>
        <w:tc>
          <w:tcPr>
            <w:tcW w:w="2592" w:type="dxa"/>
            <w:tcBorders>
              <w:top w:val="single" w:sz="4" w:space="0" w:color="000000"/>
              <w:left w:val="single" w:sz="4" w:space="0" w:color="000000"/>
              <w:bottom w:val="single" w:sz="4" w:space="0" w:color="000000"/>
              <w:right w:val="nil"/>
            </w:tcBorders>
            <w:hideMark/>
          </w:tcPr>
          <w:p w14:paraId="68A09EF6"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Kołacz z jabłkiem</w:t>
            </w:r>
          </w:p>
        </w:tc>
        <w:tc>
          <w:tcPr>
            <w:tcW w:w="1134" w:type="dxa"/>
            <w:tcBorders>
              <w:top w:val="single" w:sz="4" w:space="0" w:color="000000"/>
              <w:left w:val="single" w:sz="4" w:space="0" w:color="000000"/>
              <w:bottom w:val="single" w:sz="4" w:space="0" w:color="000000"/>
              <w:right w:val="nil"/>
            </w:tcBorders>
            <w:hideMark/>
          </w:tcPr>
          <w:p w14:paraId="74FF3D6C"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7EE45450"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30</w:t>
            </w:r>
          </w:p>
        </w:tc>
      </w:tr>
      <w:tr w:rsidR="00A16021" w:rsidRPr="00A16021" w14:paraId="5F563A0E" w14:textId="77777777" w:rsidTr="00A16021">
        <w:trPr>
          <w:trHeight w:val="255"/>
        </w:trPr>
        <w:tc>
          <w:tcPr>
            <w:tcW w:w="637" w:type="dxa"/>
            <w:tcBorders>
              <w:top w:val="nil"/>
              <w:left w:val="single" w:sz="4" w:space="0" w:color="000000"/>
              <w:bottom w:val="single" w:sz="4" w:space="0" w:color="000000"/>
              <w:right w:val="nil"/>
            </w:tcBorders>
            <w:hideMark/>
          </w:tcPr>
          <w:p w14:paraId="06D7ECE7" w14:textId="77777777" w:rsidR="00A16021" w:rsidRPr="00A16021" w:rsidRDefault="00A16021" w:rsidP="00A16021">
            <w:pPr>
              <w:tabs>
                <w:tab w:val="left" w:pos="1344"/>
              </w:tabs>
              <w:rPr>
                <w:rFonts w:ascii="Tahoma" w:hAnsi="Tahoma" w:cs="Tahoma"/>
                <w:sz w:val="20"/>
                <w:szCs w:val="20"/>
              </w:rPr>
            </w:pPr>
            <w:r w:rsidRPr="00A16021">
              <w:rPr>
                <w:rFonts w:ascii="Tahoma" w:hAnsi="Tahoma" w:cs="Tahoma"/>
                <w:sz w:val="20"/>
                <w:szCs w:val="20"/>
              </w:rPr>
              <w:t>7</w:t>
            </w:r>
          </w:p>
        </w:tc>
        <w:tc>
          <w:tcPr>
            <w:tcW w:w="2592" w:type="dxa"/>
            <w:tcBorders>
              <w:top w:val="nil"/>
              <w:left w:val="single" w:sz="4" w:space="0" w:color="000000"/>
              <w:bottom w:val="single" w:sz="4" w:space="0" w:color="000000"/>
              <w:right w:val="nil"/>
            </w:tcBorders>
            <w:hideMark/>
          </w:tcPr>
          <w:p w14:paraId="24A81A82"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Kołacz z makiem</w:t>
            </w:r>
          </w:p>
        </w:tc>
        <w:tc>
          <w:tcPr>
            <w:tcW w:w="1134" w:type="dxa"/>
            <w:tcBorders>
              <w:top w:val="nil"/>
              <w:left w:val="single" w:sz="4" w:space="0" w:color="000000"/>
              <w:bottom w:val="single" w:sz="4" w:space="0" w:color="000000"/>
              <w:right w:val="nil"/>
            </w:tcBorders>
            <w:hideMark/>
          </w:tcPr>
          <w:p w14:paraId="600DB6BB"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0928050B"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30</w:t>
            </w:r>
          </w:p>
        </w:tc>
      </w:tr>
      <w:tr w:rsidR="00A16021" w:rsidRPr="00A16021" w14:paraId="51A67F90" w14:textId="77777777" w:rsidTr="00A16021">
        <w:tc>
          <w:tcPr>
            <w:tcW w:w="637" w:type="dxa"/>
            <w:tcBorders>
              <w:top w:val="single" w:sz="4" w:space="0" w:color="000000"/>
              <w:left w:val="single" w:sz="4" w:space="0" w:color="000000"/>
              <w:bottom w:val="single" w:sz="4" w:space="0" w:color="000000"/>
              <w:right w:val="nil"/>
            </w:tcBorders>
            <w:hideMark/>
          </w:tcPr>
          <w:p w14:paraId="09FE1ABC"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8</w:t>
            </w:r>
          </w:p>
        </w:tc>
        <w:tc>
          <w:tcPr>
            <w:tcW w:w="2592" w:type="dxa"/>
            <w:tcBorders>
              <w:top w:val="single" w:sz="4" w:space="0" w:color="000000"/>
              <w:left w:val="single" w:sz="4" w:space="0" w:color="000000"/>
              <w:bottom w:val="single" w:sz="4" w:space="0" w:color="000000"/>
              <w:right w:val="nil"/>
            </w:tcBorders>
            <w:hideMark/>
          </w:tcPr>
          <w:p w14:paraId="74544422"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Kołaczyki-drożdżówki 85 g</w:t>
            </w:r>
          </w:p>
        </w:tc>
        <w:tc>
          <w:tcPr>
            <w:tcW w:w="1134" w:type="dxa"/>
            <w:tcBorders>
              <w:top w:val="single" w:sz="4" w:space="0" w:color="000000"/>
              <w:left w:val="single" w:sz="4" w:space="0" w:color="000000"/>
              <w:bottom w:val="single" w:sz="4" w:space="0" w:color="000000"/>
              <w:right w:val="nil"/>
            </w:tcBorders>
            <w:hideMark/>
          </w:tcPr>
          <w:p w14:paraId="5FC6C223"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szt.</w:t>
            </w:r>
          </w:p>
        </w:tc>
        <w:tc>
          <w:tcPr>
            <w:tcW w:w="2835" w:type="dxa"/>
            <w:tcBorders>
              <w:top w:val="single" w:sz="4" w:space="0" w:color="000000"/>
              <w:left w:val="single" w:sz="4" w:space="0" w:color="000000"/>
              <w:bottom w:val="single" w:sz="4" w:space="0" w:color="000000"/>
              <w:right w:val="single" w:sz="4" w:space="0" w:color="000000"/>
            </w:tcBorders>
            <w:hideMark/>
          </w:tcPr>
          <w:p w14:paraId="6712A73B"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500</w:t>
            </w:r>
          </w:p>
        </w:tc>
      </w:tr>
      <w:tr w:rsidR="00A16021" w:rsidRPr="00A16021" w14:paraId="51DBE2BE" w14:textId="77777777" w:rsidTr="00A16021">
        <w:tc>
          <w:tcPr>
            <w:tcW w:w="637" w:type="dxa"/>
            <w:tcBorders>
              <w:top w:val="single" w:sz="4" w:space="0" w:color="000000"/>
              <w:left w:val="single" w:sz="4" w:space="0" w:color="000000"/>
              <w:bottom w:val="single" w:sz="4" w:space="0" w:color="000000"/>
              <w:right w:val="nil"/>
            </w:tcBorders>
            <w:hideMark/>
          </w:tcPr>
          <w:p w14:paraId="7B789E30"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9</w:t>
            </w:r>
          </w:p>
        </w:tc>
        <w:tc>
          <w:tcPr>
            <w:tcW w:w="2592" w:type="dxa"/>
            <w:tcBorders>
              <w:top w:val="single" w:sz="4" w:space="0" w:color="000000"/>
              <w:left w:val="single" w:sz="4" w:space="0" w:color="000000"/>
              <w:bottom w:val="single" w:sz="4" w:space="0" w:color="000000"/>
              <w:right w:val="nil"/>
            </w:tcBorders>
            <w:hideMark/>
          </w:tcPr>
          <w:p w14:paraId="5D598056"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Pączki  50 g</w:t>
            </w:r>
          </w:p>
        </w:tc>
        <w:tc>
          <w:tcPr>
            <w:tcW w:w="1134" w:type="dxa"/>
            <w:tcBorders>
              <w:top w:val="single" w:sz="4" w:space="0" w:color="000000"/>
              <w:left w:val="single" w:sz="4" w:space="0" w:color="000000"/>
              <w:bottom w:val="single" w:sz="4" w:space="0" w:color="000000"/>
              <w:right w:val="nil"/>
            </w:tcBorders>
            <w:hideMark/>
          </w:tcPr>
          <w:p w14:paraId="4D9D4878"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szt.</w:t>
            </w:r>
          </w:p>
        </w:tc>
        <w:tc>
          <w:tcPr>
            <w:tcW w:w="2835" w:type="dxa"/>
            <w:tcBorders>
              <w:top w:val="single" w:sz="4" w:space="0" w:color="000000"/>
              <w:left w:val="single" w:sz="4" w:space="0" w:color="000000"/>
              <w:bottom w:val="single" w:sz="4" w:space="0" w:color="000000"/>
              <w:right w:val="single" w:sz="4" w:space="0" w:color="000000"/>
            </w:tcBorders>
            <w:hideMark/>
          </w:tcPr>
          <w:p w14:paraId="25F20CA5"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500</w:t>
            </w:r>
          </w:p>
        </w:tc>
      </w:tr>
      <w:tr w:rsidR="00A16021" w:rsidRPr="00A16021" w14:paraId="24C4C155" w14:textId="77777777" w:rsidTr="00A16021">
        <w:trPr>
          <w:trHeight w:val="163"/>
        </w:trPr>
        <w:tc>
          <w:tcPr>
            <w:tcW w:w="637" w:type="dxa"/>
            <w:tcBorders>
              <w:top w:val="single" w:sz="4" w:space="0" w:color="000000"/>
              <w:left w:val="single" w:sz="4" w:space="0" w:color="000000"/>
              <w:bottom w:val="single" w:sz="4" w:space="0" w:color="000000"/>
              <w:right w:val="nil"/>
            </w:tcBorders>
            <w:hideMark/>
          </w:tcPr>
          <w:p w14:paraId="7B9673D4"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10</w:t>
            </w:r>
          </w:p>
        </w:tc>
        <w:tc>
          <w:tcPr>
            <w:tcW w:w="2592" w:type="dxa"/>
            <w:tcBorders>
              <w:top w:val="single" w:sz="4" w:space="0" w:color="000000"/>
              <w:left w:val="single" w:sz="4" w:space="0" w:color="000000"/>
              <w:bottom w:val="single" w:sz="4" w:space="0" w:color="000000"/>
              <w:right w:val="nil"/>
            </w:tcBorders>
            <w:hideMark/>
          </w:tcPr>
          <w:p w14:paraId="55E67FEE"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Rogale 100 g</w:t>
            </w:r>
          </w:p>
        </w:tc>
        <w:tc>
          <w:tcPr>
            <w:tcW w:w="1134" w:type="dxa"/>
            <w:tcBorders>
              <w:top w:val="single" w:sz="4" w:space="0" w:color="000000"/>
              <w:left w:val="single" w:sz="4" w:space="0" w:color="000000"/>
              <w:bottom w:val="single" w:sz="4" w:space="0" w:color="000000"/>
              <w:right w:val="nil"/>
            </w:tcBorders>
            <w:hideMark/>
          </w:tcPr>
          <w:p w14:paraId="06C6A74E"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szt.</w:t>
            </w:r>
          </w:p>
        </w:tc>
        <w:tc>
          <w:tcPr>
            <w:tcW w:w="2835" w:type="dxa"/>
            <w:tcBorders>
              <w:top w:val="single" w:sz="4" w:space="0" w:color="000000"/>
              <w:left w:val="single" w:sz="4" w:space="0" w:color="000000"/>
              <w:bottom w:val="single" w:sz="4" w:space="0" w:color="000000"/>
              <w:right w:val="single" w:sz="4" w:space="0" w:color="000000"/>
            </w:tcBorders>
            <w:hideMark/>
          </w:tcPr>
          <w:p w14:paraId="0E0D06A6"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500</w:t>
            </w:r>
          </w:p>
        </w:tc>
      </w:tr>
      <w:tr w:rsidR="00A16021" w:rsidRPr="00A16021" w14:paraId="315CA9B9" w14:textId="77777777" w:rsidTr="00A16021">
        <w:trPr>
          <w:trHeight w:val="300"/>
        </w:trPr>
        <w:tc>
          <w:tcPr>
            <w:tcW w:w="637" w:type="dxa"/>
            <w:tcBorders>
              <w:top w:val="single" w:sz="4" w:space="0" w:color="000000"/>
              <w:left w:val="single" w:sz="4" w:space="0" w:color="000000"/>
              <w:bottom w:val="single" w:sz="4" w:space="0" w:color="000000"/>
              <w:right w:val="nil"/>
            </w:tcBorders>
            <w:hideMark/>
          </w:tcPr>
          <w:p w14:paraId="2B39A81B"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11</w:t>
            </w:r>
          </w:p>
        </w:tc>
        <w:tc>
          <w:tcPr>
            <w:tcW w:w="2592" w:type="dxa"/>
            <w:tcBorders>
              <w:top w:val="single" w:sz="4" w:space="0" w:color="000000"/>
              <w:left w:val="single" w:sz="4" w:space="0" w:color="000000"/>
              <w:bottom w:val="single" w:sz="4" w:space="0" w:color="000000"/>
              <w:right w:val="nil"/>
            </w:tcBorders>
            <w:hideMark/>
          </w:tcPr>
          <w:p w14:paraId="5DF2DF8F"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 xml:space="preserve">Piernik do </w:t>
            </w:r>
            <w:proofErr w:type="spellStart"/>
            <w:r w:rsidRPr="00A16021">
              <w:rPr>
                <w:rFonts w:ascii="Tahoma" w:hAnsi="Tahoma" w:cs="Tahoma"/>
                <w:sz w:val="20"/>
                <w:szCs w:val="20"/>
              </w:rPr>
              <w:t>moczki</w:t>
            </w:r>
            <w:proofErr w:type="spellEnd"/>
          </w:p>
        </w:tc>
        <w:tc>
          <w:tcPr>
            <w:tcW w:w="1134" w:type="dxa"/>
            <w:tcBorders>
              <w:top w:val="single" w:sz="4" w:space="0" w:color="000000"/>
              <w:left w:val="single" w:sz="4" w:space="0" w:color="000000"/>
              <w:bottom w:val="single" w:sz="4" w:space="0" w:color="000000"/>
              <w:right w:val="nil"/>
            </w:tcBorders>
            <w:hideMark/>
          </w:tcPr>
          <w:p w14:paraId="4977634A"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0428EEC5"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4</w:t>
            </w:r>
          </w:p>
        </w:tc>
      </w:tr>
      <w:tr w:rsidR="00A16021" w:rsidRPr="00A16021" w14:paraId="50D387D5" w14:textId="77777777" w:rsidTr="00A16021">
        <w:trPr>
          <w:trHeight w:val="281"/>
        </w:trPr>
        <w:tc>
          <w:tcPr>
            <w:tcW w:w="637" w:type="dxa"/>
            <w:tcBorders>
              <w:top w:val="single" w:sz="4" w:space="0" w:color="000000"/>
              <w:left w:val="single" w:sz="4" w:space="0" w:color="000000"/>
              <w:bottom w:val="single" w:sz="4" w:space="0" w:color="000000"/>
              <w:right w:val="nil"/>
            </w:tcBorders>
            <w:hideMark/>
          </w:tcPr>
          <w:p w14:paraId="4AE7F3DA"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12</w:t>
            </w:r>
          </w:p>
        </w:tc>
        <w:tc>
          <w:tcPr>
            <w:tcW w:w="2592" w:type="dxa"/>
            <w:tcBorders>
              <w:top w:val="single" w:sz="4" w:space="0" w:color="000000"/>
              <w:left w:val="single" w:sz="4" w:space="0" w:color="000000"/>
              <w:bottom w:val="single" w:sz="4" w:space="0" w:color="000000"/>
              <w:right w:val="nil"/>
            </w:tcBorders>
            <w:hideMark/>
          </w:tcPr>
          <w:p w14:paraId="3F82BD46" w14:textId="77777777" w:rsidR="00A16021" w:rsidRPr="00A16021" w:rsidRDefault="00A16021" w:rsidP="00A16021">
            <w:pPr>
              <w:tabs>
                <w:tab w:val="left" w:pos="1344"/>
              </w:tabs>
              <w:snapToGrid w:val="0"/>
              <w:rPr>
                <w:rFonts w:ascii="Tahoma" w:hAnsi="Tahoma" w:cs="Tahoma"/>
                <w:sz w:val="20"/>
                <w:szCs w:val="20"/>
              </w:rPr>
            </w:pPr>
            <w:r w:rsidRPr="00A16021">
              <w:rPr>
                <w:rFonts w:ascii="Tahoma" w:hAnsi="Tahoma" w:cs="Tahoma"/>
                <w:sz w:val="20"/>
                <w:szCs w:val="20"/>
              </w:rPr>
              <w:t>Drożdże piekarskie świeże</w:t>
            </w:r>
          </w:p>
        </w:tc>
        <w:tc>
          <w:tcPr>
            <w:tcW w:w="1134" w:type="dxa"/>
            <w:tcBorders>
              <w:top w:val="single" w:sz="4" w:space="0" w:color="000000"/>
              <w:left w:val="single" w:sz="4" w:space="0" w:color="000000"/>
              <w:bottom w:val="single" w:sz="4" w:space="0" w:color="000000"/>
              <w:right w:val="nil"/>
            </w:tcBorders>
            <w:hideMark/>
          </w:tcPr>
          <w:p w14:paraId="15A4006C"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kg</w:t>
            </w:r>
          </w:p>
        </w:tc>
        <w:tc>
          <w:tcPr>
            <w:tcW w:w="2835" w:type="dxa"/>
            <w:tcBorders>
              <w:top w:val="single" w:sz="4" w:space="0" w:color="000000"/>
              <w:left w:val="single" w:sz="4" w:space="0" w:color="000000"/>
              <w:bottom w:val="single" w:sz="4" w:space="0" w:color="000000"/>
              <w:right w:val="single" w:sz="4" w:space="0" w:color="000000"/>
            </w:tcBorders>
            <w:hideMark/>
          </w:tcPr>
          <w:p w14:paraId="4FB0E87B" w14:textId="77777777" w:rsidR="00A16021" w:rsidRPr="00A16021" w:rsidRDefault="00A16021" w:rsidP="00A16021">
            <w:pPr>
              <w:tabs>
                <w:tab w:val="left" w:pos="1344"/>
              </w:tabs>
              <w:snapToGrid w:val="0"/>
              <w:jc w:val="center"/>
              <w:rPr>
                <w:rFonts w:ascii="Tahoma" w:hAnsi="Tahoma" w:cs="Tahoma"/>
                <w:sz w:val="20"/>
                <w:szCs w:val="20"/>
              </w:rPr>
            </w:pPr>
            <w:r w:rsidRPr="00A16021">
              <w:rPr>
                <w:rFonts w:ascii="Tahoma" w:hAnsi="Tahoma" w:cs="Tahoma"/>
                <w:sz w:val="20"/>
                <w:szCs w:val="20"/>
              </w:rPr>
              <w:t>3</w:t>
            </w:r>
          </w:p>
        </w:tc>
      </w:tr>
    </w:tbl>
    <w:p w14:paraId="53EBD2B9" w14:textId="6E8B5009" w:rsidR="004E4550" w:rsidRDefault="004E4550" w:rsidP="00A16021">
      <w:pPr>
        <w:pStyle w:val="Styl4"/>
        <w:numPr>
          <w:ilvl w:val="0"/>
          <w:numId w:val="0"/>
        </w:numPr>
      </w:pPr>
    </w:p>
    <w:p w14:paraId="718A50E5" w14:textId="624E431F" w:rsidR="00A16021" w:rsidRDefault="00A16021">
      <w:pPr>
        <w:spacing w:after="160" w:line="252" w:lineRule="auto"/>
        <w:jc w:val="both"/>
        <w:rPr>
          <w:rFonts w:ascii="Tahoma" w:eastAsia="Times New Roman" w:hAnsi="Tahoma" w:cs="Tahoma"/>
          <w:b/>
          <w:bCs/>
          <w:i/>
          <w:iCs/>
          <w:spacing w:val="4"/>
          <w:kern w:val="3"/>
          <w:sz w:val="20"/>
          <w:szCs w:val="20"/>
          <w:u w:val="single"/>
        </w:rPr>
      </w:pPr>
      <w:r>
        <w:br w:type="page"/>
      </w:r>
    </w:p>
    <w:p w14:paraId="6F71E5AF" w14:textId="77777777" w:rsidR="00A16021" w:rsidRPr="00A16021" w:rsidRDefault="00A16021" w:rsidP="00A16021">
      <w:pPr>
        <w:pStyle w:val="Styl4"/>
        <w:numPr>
          <w:ilvl w:val="0"/>
          <w:numId w:val="0"/>
        </w:numPr>
      </w:pPr>
    </w:p>
    <w:p w14:paraId="2C2572B7" w14:textId="2F629736" w:rsidR="008B51D5" w:rsidRPr="008B51D5" w:rsidRDefault="008B51D5" w:rsidP="008B51D5">
      <w:pPr>
        <w:pStyle w:val="Nagwek2"/>
        <w:rPr>
          <w:rFonts w:eastAsia="Tahoma"/>
        </w:rPr>
      </w:pPr>
      <w:bookmarkStart w:id="46" w:name="_Toc122681906"/>
      <w:r w:rsidRPr="008B51D5">
        <w:rPr>
          <w:rFonts w:eastAsia="Tahoma"/>
        </w:rPr>
        <w:t xml:space="preserve">Załącznik nr </w:t>
      </w:r>
      <w:r w:rsidR="00BE11B4">
        <w:rPr>
          <w:rFonts w:eastAsia="Tahoma"/>
        </w:rPr>
        <w:t>1</w:t>
      </w:r>
      <w:r w:rsidRPr="008B51D5">
        <w:rPr>
          <w:rFonts w:eastAsia="Tahoma"/>
        </w:rPr>
        <w:t xml:space="preserve"> – Projektowane postanowienia umowy w sprawie zamówienia publicznego</w:t>
      </w:r>
      <w:bookmarkEnd w:id="46"/>
      <w:r w:rsidRPr="008B51D5">
        <w:rPr>
          <w:rFonts w:eastAsia="Tahoma"/>
        </w:rPr>
        <w:t xml:space="preserve"> </w:t>
      </w:r>
    </w:p>
    <w:p w14:paraId="6B03095E" w14:textId="77777777" w:rsidR="00A16021" w:rsidRDefault="00A16021" w:rsidP="00A16021">
      <w:pPr>
        <w:shd w:val="clear" w:color="auto" w:fill="FFFFFF"/>
        <w:jc w:val="center"/>
        <w:rPr>
          <w:rFonts w:ascii="Tahoma" w:hAnsi="Tahoma" w:cs="Tahoma"/>
          <w:b/>
          <w:bCs/>
          <w:sz w:val="20"/>
          <w:szCs w:val="20"/>
          <w:lang w:val="en-US"/>
        </w:rPr>
      </w:pPr>
    </w:p>
    <w:p w14:paraId="10CE6B2C" w14:textId="274A5DF3" w:rsidR="00A16021" w:rsidRPr="00CE51CE" w:rsidRDefault="00A16021" w:rsidP="00CE51CE">
      <w:pPr>
        <w:shd w:val="clear" w:color="auto" w:fill="FFFFFF"/>
        <w:jc w:val="center"/>
        <w:rPr>
          <w:rFonts w:ascii="Tahoma" w:hAnsi="Tahoma" w:cs="Tahoma"/>
          <w:b/>
          <w:bCs/>
          <w:sz w:val="20"/>
          <w:szCs w:val="20"/>
          <w:lang w:val="en-US"/>
        </w:rPr>
      </w:pPr>
      <w:r w:rsidRPr="00CE51CE">
        <w:rPr>
          <w:rFonts w:ascii="Tahoma" w:hAnsi="Tahoma" w:cs="Tahoma"/>
          <w:b/>
          <w:bCs/>
          <w:sz w:val="20"/>
          <w:szCs w:val="20"/>
          <w:lang w:val="en-US"/>
        </w:rPr>
        <w:t>UMOWA NR ……………………………………….</w:t>
      </w:r>
    </w:p>
    <w:p w14:paraId="59F22EF4" w14:textId="77777777" w:rsidR="00A16021" w:rsidRPr="00CE51CE" w:rsidRDefault="00A16021" w:rsidP="00CE51CE">
      <w:pPr>
        <w:shd w:val="clear" w:color="auto" w:fill="FFFFFF"/>
        <w:jc w:val="center"/>
        <w:rPr>
          <w:rFonts w:ascii="Tahoma" w:hAnsi="Tahoma" w:cs="Tahoma"/>
          <w:b/>
          <w:bCs/>
          <w:sz w:val="20"/>
          <w:szCs w:val="20"/>
          <w:lang w:val="en-US"/>
        </w:rPr>
      </w:pPr>
    </w:p>
    <w:p w14:paraId="3B003AC8" w14:textId="77777777" w:rsidR="00A16021" w:rsidRPr="00CE51CE" w:rsidRDefault="00A16021" w:rsidP="00CE51CE">
      <w:pPr>
        <w:pStyle w:val="Bezodstpw1"/>
        <w:spacing w:line="240" w:lineRule="auto"/>
        <w:jc w:val="both"/>
        <w:rPr>
          <w:rFonts w:ascii="Tahoma" w:hAnsi="Tahoma" w:cs="Tahoma"/>
          <w:b/>
          <w:sz w:val="20"/>
          <w:szCs w:val="20"/>
          <w:lang w:val="en-US"/>
        </w:rPr>
      </w:pPr>
      <w:proofErr w:type="spellStart"/>
      <w:r w:rsidRPr="00CE51CE">
        <w:rPr>
          <w:rFonts w:ascii="Tahoma" w:hAnsi="Tahoma" w:cs="Tahoma"/>
          <w:sz w:val="20"/>
          <w:szCs w:val="20"/>
          <w:lang w:val="en-US"/>
        </w:rPr>
        <w:t>zawarta</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Gorzycach</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dniu</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roku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pomiędzy</w:t>
      </w:r>
      <w:proofErr w:type="spellEnd"/>
      <w:r w:rsidRPr="00CE51CE">
        <w:rPr>
          <w:rFonts w:ascii="Tahoma" w:hAnsi="Tahoma" w:cs="Tahoma"/>
          <w:sz w:val="20"/>
          <w:szCs w:val="20"/>
          <w:lang w:val="en-US"/>
        </w:rPr>
        <w:t xml:space="preserve">: </w:t>
      </w:r>
    </w:p>
    <w:p w14:paraId="12DBD2F7" w14:textId="77777777" w:rsidR="00A16021" w:rsidRPr="00CE51CE" w:rsidRDefault="00A16021" w:rsidP="00CE51CE">
      <w:pPr>
        <w:pStyle w:val="Bezodstpw1"/>
        <w:spacing w:line="240" w:lineRule="auto"/>
        <w:jc w:val="both"/>
        <w:rPr>
          <w:rFonts w:ascii="Tahoma" w:hAnsi="Tahoma" w:cs="Tahoma"/>
          <w:sz w:val="20"/>
          <w:szCs w:val="20"/>
          <w:lang w:val="en-US"/>
        </w:rPr>
      </w:pPr>
      <w:proofErr w:type="spellStart"/>
      <w:r w:rsidRPr="00CE51CE">
        <w:rPr>
          <w:rFonts w:ascii="Tahoma" w:hAnsi="Tahoma" w:cs="Tahoma"/>
          <w:b/>
          <w:sz w:val="20"/>
          <w:szCs w:val="20"/>
          <w:lang w:val="en-US"/>
        </w:rPr>
        <w:t>Powiatem</w:t>
      </w:r>
      <w:proofErr w:type="spellEnd"/>
      <w:r w:rsidRPr="00CE51CE">
        <w:rPr>
          <w:rFonts w:ascii="Tahoma" w:hAnsi="Tahoma" w:cs="Tahoma"/>
          <w:b/>
          <w:sz w:val="20"/>
          <w:szCs w:val="20"/>
          <w:lang w:val="en-US"/>
        </w:rPr>
        <w:t xml:space="preserve"> </w:t>
      </w:r>
      <w:proofErr w:type="spellStart"/>
      <w:r w:rsidRPr="00CE51CE">
        <w:rPr>
          <w:rFonts w:ascii="Tahoma" w:hAnsi="Tahoma" w:cs="Tahoma"/>
          <w:b/>
          <w:sz w:val="20"/>
          <w:szCs w:val="20"/>
          <w:lang w:val="en-US"/>
        </w:rPr>
        <w:t>Wodzisławskim</w:t>
      </w:r>
      <w:proofErr w:type="spellEnd"/>
      <w:r w:rsidRPr="00CE51CE">
        <w:rPr>
          <w:rFonts w:ascii="Tahoma" w:hAnsi="Tahoma" w:cs="Tahoma"/>
          <w:b/>
          <w:sz w:val="20"/>
          <w:szCs w:val="20"/>
          <w:lang w:val="en-US"/>
        </w:rPr>
        <w:t xml:space="preserve">, 44-300 Wodzisław Śl., ul. </w:t>
      </w:r>
      <w:proofErr w:type="spellStart"/>
      <w:r w:rsidRPr="00CE51CE">
        <w:rPr>
          <w:rFonts w:ascii="Tahoma" w:hAnsi="Tahoma" w:cs="Tahoma"/>
          <w:b/>
          <w:sz w:val="20"/>
          <w:szCs w:val="20"/>
          <w:lang w:val="en-US"/>
        </w:rPr>
        <w:t>Boguminska</w:t>
      </w:r>
      <w:proofErr w:type="spellEnd"/>
      <w:r w:rsidRPr="00CE51CE">
        <w:rPr>
          <w:rFonts w:ascii="Tahoma" w:hAnsi="Tahoma" w:cs="Tahoma"/>
          <w:b/>
          <w:sz w:val="20"/>
          <w:szCs w:val="20"/>
          <w:lang w:val="en-US"/>
        </w:rPr>
        <w:t xml:space="preserve"> 2 NIP 6472175218 - </w:t>
      </w:r>
      <w:proofErr w:type="spellStart"/>
      <w:r w:rsidRPr="00CE51CE">
        <w:rPr>
          <w:rFonts w:ascii="Tahoma" w:hAnsi="Tahoma" w:cs="Tahoma"/>
          <w:b/>
          <w:sz w:val="20"/>
          <w:szCs w:val="20"/>
          <w:lang w:val="en-US"/>
        </w:rPr>
        <w:t>Domem</w:t>
      </w:r>
      <w:proofErr w:type="spellEnd"/>
      <w:r w:rsidRPr="00CE51CE">
        <w:rPr>
          <w:rFonts w:ascii="Tahoma" w:hAnsi="Tahoma" w:cs="Tahoma"/>
          <w:b/>
          <w:sz w:val="20"/>
          <w:szCs w:val="20"/>
          <w:lang w:val="en-US"/>
        </w:rPr>
        <w:t xml:space="preserve"> </w:t>
      </w:r>
      <w:proofErr w:type="spellStart"/>
      <w:r w:rsidRPr="00CE51CE">
        <w:rPr>
          <w:rFonts w:ascii="Tahoma" w:hAnsi="Tahoma" w:cs="Tahoma"/>
          <w:b/>
          <w:sz w:val="20"/>
          <w:szCs w:val="20"/>
          <w:lang w:val="en-US"/>
        </w:rPr>
        <w:t>Pomocy</w:t>
      </w:r>
      <w:proofErr w:type="spellEnd"/>
      <w:r w:rsidRPr="00CE51CE">
        <w:rPr>
          <w:rFonts w:ascii="Tahoma" w:hAnsi="Tahoma" w:cs="Tahoma"/>
          <w:b/>
          <w:sz w:val="20"/>
          <w:szCs w:val="20"/>
          <w:lang w:val="en-US"/>
        </w:rPr>
        <w:t xml:space="preserve"> </w:t>
      </w:r>
      <w:proofErr w:type="spellStart"/>
      <w:r w:rsidRPr="00CE51CE">
        <w:rPr>
          <w:rFonts w:ascii="Tahoma" w:hAnsi="Tahoma" w:cs="Tahoma"/>
          <w:b/>
          <w:sz w:val="20"/>
          <w:szCs w:val="20"/>
          <w:lang w:val="en-US"/>
        </w:rPr>
        <w:t>Społecznej</w:t>
      </w:r>
      <w:proofErr w:type="spellEnd"/>
      <w:r w:rsidRPr="00CE51CE">
        <w:rPr>
          <w:rFonts w:ascii="Tahoma" w:hAnsi="Tahoma" w:cs="Tahoma"/>
          <w:b/>
          <w:sz w:val="20"/>
          <w:szCs w:val="20"/>
          <w:lang w:val="en-US"/>
        </w:rPr>
        <w:t xml:space="preserve"> im. </w:t>
      </w:r>
      <w:proofErr w:type="spellStart"/>
      <w:r w:rsidRPr="00CE51CE">
        <w:rPr>
          <w:rFonts w:ascii="Tahoma" w:hAnsi="Tahoma" w:cs="Tahoma"/>
          <w:b/>
          <w:sz w:val="20"/>
          <w:szCs w:val="20"/>
          <w:lang w:val="en-US"/>
        </w:rPr>
        <w:t>Papieża</w:t>
      </w:r>
      <w:proofErr w:type="spellEnd"/>
      <w:r w:rsidRPr="00CE51CE">
        <w:rPr>
          <w:rFonts w:ascii="Tahoma" w:hAnsi="Tahoma" w:cs="Tahoma"/>
          <w:b/>
          <w:sz w:val="20"/>
          <w:szCs w:val="20"/>
          <w:lang w:val="en-US"/>
        </w:rPr>
        <w:t xml:space="preserve"> Jana </w:t>
      </w:r>
      <w:proofErr w:type="spellStart"/>
      <w:r w:rsidRPr="00CE51CE">
        <w:rPr>
          <w:rFonts w:ascii="Tahoma" w:hAnsi="Tahoma" w:cs="Tahoma"/>
          <w:b/>
          <w:sz w:val="20"/>
          <w:szCs w:val="20"/>
          <w:lang w:val="en-US"/>
        </w:rPr>
        <w:t>Pawła</w:t>
      </w:r>
      <w:proofErr w:type="spellEnd"/>
      <w:r w:rsidRPr="00CE51CE">
        <w:rPr>
          <w:rFonts w:ascii="Tahoma" w:hAnsi="Tahoma" w:cs="Tahoma"/>
          <w:b/>
          <w:sz w:val="20"/>
          <w:szCs w:val="20"/>
          <w:lang w:val="en-US"/>
        </w:rPr>
        <w:t xml:space="preserve"> II, ul. </w:t>
      </w:r>
      <w:proofErr w:type="spellStart"/>
      <w:r w:rsidRPr="00CE51CE">
        <w:rPr>
          <w:rFonts w:ascii="Tahoma" w:hAnsi="Tahoma" w:cs="Tahoma"/>
          <w:b/>
          <w:sz w:val="20"/>
          <w:szCs w:val="20"/>
          <w:lang w:val="en-US"/>
        </w:rPr>
        <w:t>Bogumińska</w:t>
      </w:r>
      <w:proofErr w:type="spellEnd"/>
      <w:r w:rsidRPr="00CE51CE">
        <w:rPr>
          <w:rFonts w:ascii="Tahoma" w:hAnsi="Tahoma" w:cs="Tahoma"/>
          <w:b/>
          <w:sz w:val="20"/>
          <w:szCs w:val="20"/>
          <w:lang w:val="en-US"/>
        </w:rPr>
        <w:t xml:space="preserve"> 22, 44-350 Gorzyce</w:t>
      </w:r>
      <w:r w:rsidRPr="00CE51CE">
        <w:rPr>
          <w:rFonts w:ascii="Tahoma" w:hAnsi="Tahoma" w:cs="Tahoma"/>
          <w:sz w:val="20"/>
          <w:szCs w:val="20"/>
          <w:lang w:val="en-US"/>
        </w:rPr>
        <w:t xml:space="preserve"> </w:t>
      </w:r>
    </w:p>
    <w:p w14:paraId="16390C13" w14:textId="77777777" w:rsidR="00A16021" w:rsidRPr="00CE51CE" w:rsidRDefault="00A16021" w:rsidP="00CE51CE">
      <w:pPr>
        <w:pStyle w:val="Bezodstpw1"/>
        <w:spacing w:line="240" w:lineRule="auto"/>
        <w:jc w:val="both"/>
        <w:rPr>
          <w:rFonts w:ascii="Tahoma" w:hAnsi="Tahoma" w:cs="Tahoma"/>
          <w:sz w:val="20"/>
          <w:szCs w:val="20"/>
          <w:lang w:val="en-US"/>
        </w:rPr>
      </w:pPr>
      <w:proofErr w:type="spellStart"/>
      <w:r w:rsidRPr="00CE51CE">
        <w:rPr>
          <w:rFonts w:ascii="Tahoma" w:hAnsi="Tahoma" w:cs="Tahoma"/>
          <w:sz w:val="20"/>
          <w:szCs w:val="20"/>
          <w:lang w:val="en-US"/>
        </w:rPr>
        <w:t>zwanym</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dalszej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części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r w:rsidRPr="00CE51CE">
        <w:rPr>
          <w:rFonts w:ascii="Tahoma" w:hAnsi="Tahoma" w:cs="Tahoma"/>
          <w:b/>
          <w:bCs/>
          <w:sz w:val="20"/>
          <w:szCs w:val="20"/>
          <w:lang w:val="en-US"/>
        </w:rPr>
        <w:t>"</w:t>
      </w:r>
      <w:proofErr w:type="spellStart"/>
      <w:r w:rsidRPr="00CE51CE">
        <w:rPr>
          <w:rFonts w:ascii="Tahoma" w:hAnsi="Tahoma" w:cs="Tahoma"/>
          <w:b/>
          <w:bCs/>
          <w:sz w:val="20"/>
          <w:szCs w:val="20"/>
          <w:lang w:val="en-US"/>
        </w:rPr>
        <w:t>Zamawiającym</w:t>
      </w:r>
      <w:proofErr w:type="spellEnd"/>
      <w:r w:rsidRPr="00CE51CE">
        <w:rPr>
          <w:rFonts w:ascii="Tahoma" w:hAnsi="Tahoma" w:cs="Tahoma"/>
          <w:b/>
          <w:bCs/>
          <w:sz w:val="20"/>
          <w:szCs w:val="20"/>
          <w:lang w:val="en-US"/>
        </w:rPr>
        <w:t>",</w:t>
      </w:r>
      <w:r w:rsidRPr="00CE51CE">
        <w:rPr>
          <w:rFonts w:ascii="Tahoma" w:hAnsi="Tahoma" w:cs="Tahoma"/>
          <w:bCs/>
          <w:sz w:val="20"/>
          <w:szCs w:val="20"/>
          <w:lang w:val="en-US"/>
        </w:rPr>
        <w:t xml:space="preserve"> </w:t>
      </w:r>
      <w:proofErr w:type="spellStart"/>
      <w:r w:rsidRPr="00CE51CE">
        <w:rPr>
          <w:rFonts w:ascii="Tahoma" w:hAnsi="Tahoma" w:cs="Tahoma"/>
          <w:sz w:val="20"/>
          <w:szCs w:val="20"/>
          <w:lang w:val="en-US"/>
        </w:rPr>
        <w:t>którego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reprezentuje</w:t>
      </w:r>
      <w:proofErr w:type="spellEnd"/>
      <w:r w:rsidRPr="00CE51CE">
        <w:rPr>
          <w:rFonts w:ascii="Tahoma" w:hAnsi="Tahoma" w:cs="Tahoma"/>
          <w:sz w:val="20"/>
          <w:szCs w:val="20"/>
          <w:lang w:val="en-US"/>
        </w:rPr>
        <w:t>:</w:t>
      </w:r>
    </w:p>
    <w:p w14:paraId="2590ED2D" w14:textId="77777777" w:rsidR="00A16021" w:rsidRPr="00CE51CE" w:rsidRDefault="00A16021" w:rsidP="00CE51CE">
      <w:pPr>
        <w:shd w:val="clear" w:color="auto" w:fill="FFFFFF"/>
        <w:tabs>
          <w:tab w:val="left" w:leader="dot" w:pos="1344"/>
        </w:tabs>
        <w:ind w:left="19"/>
        <w:jc w:val="both"/>
        <w:rPr>
          <w:rFonts w:ascii="Tahoma" w:hAnsi="Tahoma" w:cs="Tahoma"/>
          <w:sz w:val="20"/>
          <w:szCs w:val="20"/>
          <w:lang w:val="en-US"/>
        </w:rPr>
      </w:pPr>
      <w:r w:rsidRPr="00CE51CE">
        <w:rPr>
          <w:rFonts w:ascii="Tahoma" w:hAnsi="Tahoma" w:cs="Tahoma"/>
          <w:sz w:val="20"/>
          <w:szCs w:val="20"/>
          <w:lang w:val="en-US"/>
        </w:rPr>
        <w:t>....................................</w:t>
      </w:r>
      <w:r w:rsidRPr="00CE51CE">
        <w:rPr>
          <w:rFonts w:ascii="Tahoma" w:hAnsi="Tahoma" w:cs="Tahoma"/>
          <w:sz w:val="20"/>
          <w:szCs w:val="20"/>
          <w:lang w:val="en-US"/>
        </w:rPr>
        <w:tab/>
        <w:t xml:space="preserve">- </w:t>
      </w:r>
      <w:r w:rsidRPr="00CE51CE">
        <w:rPr>
          <w:rFonts w:ascii="Tahoma" w:hAnsi="Tahoma" w:cs="Tahoma"/>
          <w:sz w:val="20"/>
          <w:szCs w:val="20"/>
          <w:lang w:val="en-US"/>
        </w:rPr>
        <w:tab/>
        <w:t xml:space="preserve">   </w:t>
      </w:r>
    </w:p>
    <w:p w14:paraId="43E79AA2" w14:textId="77777777" w:rsidR="00A16021" w:rsidRPr="00CE51CE" w:rsidRDefault="00A16021" w:rsidP="00CE51CE">
      <w:pPr>
        <w:shd w:val="clear" w:color="auto" w:fill="FFFFFF"/>
        <w:tabs>
          <w:tab w:val="left" w:leader="dot" w:pos="1344"/>
        </w:tabs>
        <w:ind w:left="19"/>
        <w:jc w:val="both"/>
        <w:rPr>
          <w:rFonts w:ascii="Tahoma" w:hAnsi="Tahoma" w:cs="Tahoma"/>
          <w:sz w:val="20"/>
          <w:szCs w:val="20"/>
          <w:lang w:val="en-US"/>
        </w:rPr>
      </w:pPr>
      <w:r w:rsidRPr="00CE51CE">
        <w:rPr>
          <w:rFonts w:ascii="Tahoma" w:hAnsi="Tahoma" w:cs="Tahoma"/>
          <w:sz w:val="20"/>
          <w:szCs w:val="20"/>
          <w:lang w:val="en-US"/>
        </w:rPr>
        <w:t>………………………………….</w:t>
      </w:r>
      <w:r w:rsidRPr="00CE51CE">
        <w:rPr>
          <w:rFonts w:ascii="Tahoma" w:hAnsi="Tahoma" w:cs="Tahoma"/>
          <w:sz w:val="20"/>
          <w:szCs w:val="20"/>
          <w:lang w:val="en-US"/>
        </w:rPr>
        <w:tab/>
        <w:t>-</w:t>
      </w:r>
    </w:p>
    <w:p w14:paraId="2724170A"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a</w:t>
      </w:r>
    </w:p>
    <w:p w14:paraId="2E949A79"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siedzibą</w:t>
      </w:r>
      <w:proofErr w:type="spellEnd"/>
      <w:r w:rsidRPr="00CE51CE">
        <w:rPr>
          <w:rFonts w:ascii="Tahoma" w:hAnsi="Tahoma" w:cs="Tahoma"/>
          <w:sz w:val="20"/>
          <w:szCs w:val="20"/>
          <w:lang w:val="en-US"/>
        </w:rPr>
        <w:t xml:space="preserve"> w .............................. </w:t>
      </w:r>
      <w:proofErr w:type="spellStart"/>
      <w:r w:rsidRPr="00CE51CE">
        <w:rPr>
          <w:rFonts w:ascii="Tahoma" w:hAnsi="Tahoma" w:cs="Tahoma"/>
          <w:sz w:val="20"/>
          <w:szCs w:val="20"/>
          <w:lang w:val="en-US"/>
        </w:rPr>
        <w:t>wpisanym</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Krajowym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Rejestrze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Sądowym</w:t>
      </w:r>
      <w:proofErr w:type="spellEnd"/>
      <w:r w:rsidRPr="00CE51CE">
        <w:rPr>
          <w:rFonts w:ascii="Tahoma" w:hAnsi="Tahoma" w:cs="Tahoma"/>
          <w:sz w:val="20"/>
          <w:szCs w:val="20"/>
          <w:lang w:val="en-US"/>
        </w:rPr>
        <w:t>/</w:t>
      </w:r>
      <w:proofErr w:type="spellStart"/>
      <w:r w:rsidRPr="00CE51CE">
        <w:rPr>
          <w:rFonts w:ascii="Tahoma" w:hAnsi="Tahoma" w:cs="Tahoma"/>
          <w:sz w:val="20"/>
          <w:szCs w:val="20"/>
          <w:lang w:val="en-US"/>
        </w:rPr>
        <w:t>Centralnej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Ewidencji</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Informacji</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Działalności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Gospodarczej</w:t>
      </w:r>
      <w:proofErr w:type="spellEnd"/>
      <w:r w:rsidRPr="00CE51CE">
        <w:rPr>
          <w:rFonts w:ascii="Tahoma" w:hAnsi="Tahoma" w:cs="Tahoma"/>
          <w:sz w:val="20"/>
          <w:szCs w:val="20"/>
          <w:lang w:val="en-US"/>
        </w:rPr>
        <w:t xml:space="preserve"> pod nr ........................................ </w:t>
      </w:r>
      <w:proofErr w:type="spellStart"/>
      <w:r w:rsidRPr="00CE51CE">
        <w:rPr>
          <w:rFonts w:ascii="Tahoma" w:hAnsi="Tahoma" w:cs="Tahoma"/>
          <w:sz w:val="20"/>
          <w:szCs w:val="20"/>
          <w:lang w:val="en-US"/>
        </w:rPr>
        <w:t>identyfikującym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NIP: ................................................ </w:t>
      </w:r>
      <w:proofErr w:type="spellStart"/>
      <w:r w:rsidRPr="00CE51CE">
        <w:rPr>
          <w:rFonts w:ascii="Tahoma" w:hAnsi="Tahoma" w:cs="Tahoma"/>
          <w:sz w:val="20"/>
          <w:szCs w:val="20"/>
          <w:lang w:val="en-US"/>
        </w:rPr>
        <w:t>zwanym</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dalszej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części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r w:rsidRPr="00CE51CE">
        <w:rPr>
          <w:rFonts w:ascii="Tahoma" w:hAnsi="Tahoma" w:cs="Tahoma"/>
          <w:b/>
          <w:bCs/>
          <w:sz w:val="20"/>
          <w:szCs w:val="20"/>
          <w:lang w:val="en-US"/>
        </w:rPr>
        <w:t>"</w:t>
      </w:r>
      <w:proofErr w:type="spellStart"/>
      <w:r w:rsidRPr="00CE51CE">
        <w:rPr>
          <w:rFonts w:ascii="Tahoma" w:hAnsi="Tahoma" w:cs="Tahoma"/>
          <w:b/>
          <w:bCs/>
          <w:sz w:val="20"/>
          <w:szCs w:val="20"/>
          <w:lang w:val="en-US"/>
        </w:rPr>
        <w:t>Wykonawcą</w:t>
      </w:r>
      <w:proofErr w:type="spellEnd"/>
      <w:r w:rsidRPr="00CE51CE">
        <w:rPr>
          <w:rFonts w:ascii="Tahoma" w:hAnsi="Tahoma" w:cs="Tahoma"/>
          <w:b/>
          <w:bCs/>
          <w:sz w:val="20"/>
          <w:szCs w:val="20"/>
          <w:lang w:val="en-US"/>
        </w:rPr>
        <w:t>",</w:t>
      </w:r>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reprezentowanym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w:t>
      </w:r>
    </w:p>
    <w:p w14:paraId="15F6E482" w14:textId="77777777" w:rsidR="00A16021" w:rsidRPr="00CE51CE" w:rsidRDefault="00A16021" w:rsidP="00CE51CE">
      <w:pPr>
        <w:shd w:val="clear" w:color="auto" w:fill="FFFFFF"/>
        <w:tabs>
          <w:tab w:val="left" w:leader="dot" w:pos="5251"/>
          <w:tab w:val="left" w:leader="dot" w:pos="8280"/>
        </w:tabs>
        <w:jc w:val="both"/>
        <w:rPr>
          <w:rFonts w:ascii="Tahoma" w:hAnsi="Tahoma" w:cs="Tahoma"/>
          <w:sz w:val="20"/>
          <w:szCs w:val="20"/>
          <w:lang w:val="en-US"/>
        </w:rPr>
      </w:pPr>
      <w:r w:rsidRPr="00CE51CE">
        <w:rPr>
          <w:rFonts w:ascii="Tahoma" w:hAnsi="Tahoma" w:cs="Tahoma"/>
          <w:sz w:val="20"/>
          <w:szCs w:val="20"/>
          <w:lang w:val="en-US"/>
        </w:rPr>
        <w:t>......................................................................................................................................................</w:t>
      </w:r>
    </w:p>
    <w:p w14:paraId="3BA90CD1" w14:textId="77777777" w:rsidR="00A16021" w:rsidRPr="00CE51CE" w:rsidRDefault="00A16021" w:rsidP="00CE51CE">
      <w:pPr>
        <w:shd w:val="clear" w:color="auto" w:fill="FFFFFF"/>
        <w:ind w:left="5" w:right="19"/>
        <w:jc w:val="both"/>
        <w:rPr>
          <w:rFonts w:ascii="Tahoma" w:hAnsi="Tahoma" w:cs="Tahoma"/>
          <w:sz w:val="20"/>
          <w:szCs w:val="20"/>
          <w:lang w:val="en-US"/>
        </w:rPr>
      </w:pPr>
    </w:p>
    <w:p w14:paraId="5F5D939A" w14:textId="715AB388" w:rsidR="00A16021" w:rsidRPr="00CE51CE" w:rsidRDefault="00A16021" w:rsidP="00CE51CE">
      <w:pPr>
        <w:shd w:val="clear" w:color="auto" w:fill="FFFFFF"/>
        <w:ind w:left="5" w:right="19"/>
        <w:jc w:val="both"/>
        <w:rPr>
          <w:rFonts w:ascii="Tahoma" w:hAnsi="Tahoma" w:cs="Tahoma"/>
          <w:sz w:val="20"/>
          <w:szCs w:val="20"/>
          <w:lang w:val="en-US"/>
        </w:rPr>
      </w:pPr>
      <w:r w:rsidRPr="00CE51CE">
        <w:rPr>
          <w:rFonts w:ascii="Tahoma" w:hAnsi="Tahoma" w:cs="Tahoma"/>
          <w:sz w:val="20"/>
          <w:szCs w:val="20"/>
          <w:lang w:val="en-US"/>
        </w:rPr>
        <w:t xml:space="preserve">po </w:t>
      </w:r>
      <w:proofErr w:type="spellStart"/>
      <w:r w:rsidRPr="00CE51CE">
        <w:rPr>
          <w:rFonts w:ascii="Tahoma" w:hAnsi="Tahoma" w:cs="Tahoma"/>
          <w:sz w:val="20"/>
          <w:szCs w:val="20"/>
          <w:lang w:val="en-US"/>
        </w:rPr>
        <w:t>przeprowadzeniu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postępowania</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udzielenie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publicznego</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trybie</w:t>
      </w:r>
      <w:proofErr w:type="spellEnd"/>
      <w:r w:rsidRPr="00CE51CE">
        <w:rPr>
          <w:rFonts w:ascii="Tahoma" w:hAnsi="Tahoma" w:cs="Tahoma"/>
          <w:sz w:val="20"/>
          <w:szCs w:val="20"/>
          <w:lang w:val="en-US"/>
        </w:rPr>
        <w:t xml:space="preserve"> </w:t>
      </w:r>
      <w:proofErr w:type="spellStart"/>
      <w:r w:rsidR="00103642" w:rsidRPr="00CE51CE">
        <w:rPr>
          <w:rFonts w:ascii="Tahoma" w:hAnsi="Tahoma" w:cs="Tahoma"/>
          <w:sz w:val="20"/>
          <w:szCs w:val="20"/>
          <w:lang w:val="en-US"/>
        </w:rPr>
        <w:t>podstawowym</w:t>
      </w:r>
      <w:proofErr w:type="spellEnd"/>
      <w:r w:rsidR="00103642" w:rsidRPr="00CE51CE">
        <w:rPr>
          <w:rFonts w:ascii="Tahoma" w:hAnsi="Tahoma" w:cs="Tahoma"/>
          <w:sz w:val="20"/>
          <w:szCs w:val="20"/>
          <w:lang w:val="en-US"/>
        </w:rPr>
        <w:t xml:space="preserve"> bez </w:t>
      </w:r>
      <w:proofErr w:type="spellStart"/>
      <w:r w:rsidR="00103642" w:rsidRPr="00CE51CE">
        <w:rPr>
          <w:rFonts w:ascii="Tahoma" w:hAnsi="Tahoma" w:cs="Tahoma"/>
          <w:sz w:val="20"/>
          <w:szCs w:val="20"/>
          <w:lang w:val="en-US"/>
        </w:rPr>
        <w:t>przeprowadzenia</w:t>
      </w:r>
      <w:proofErr w:type="spellEnd"/>
      <w:r w:rsidR="00103642" w:rsidRPr="00CE51CE">
        <w:rPr>
          <w:rFonts w:ascii="Tahoma" w:hAnsi="Tahoma" w:cs="Tahoma"/>
          <w:sz w:val="20"/>
          <w:szCs w:val="20"/>
          <w:lang w:val="en-US"/>
        </w:rPr>
        <w:t xml:space="preserve"> </w:t>
      </w:r>
      <w:proofErr w:type="spellStart"/>
      <w:r w:rsidR="00103642" w:rsidRPr="00CE51CE">
        <w:rPr>
          <w:rFonts w:ascii="Tahoma" w:hAnsi="Tahoma" w:cs="Tahoma"/>
          <w:sz w:val="20"/>
          <w:szCs w:val="20"/>
          <w:lang w:val="en-US"/>
        </w:rPr>
        <w:t>negocjacji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zgodnie</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przepisami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ustawy</w:t>
      </w:r>
      <w:proofErr w:type="spellEnd"/>
      <w:r w:rsidRPr="00CE51CE">
        <w:rPr>
          <w:rFonts w:ascii="Tahoma" w:hAnsi="Tahoma" w:cs="Tahoma"/>
          <w:sz w:val="20"/>
          <w:szCs w:val="20"/>
          <w:lang w:val="en-US"/>
        </w:rPr>
        <w:t xml:space="preserve"> </w:t>
      </w:r>
      <w:r w:rsidRPr="00CE51CE">
        <w:rPr>
          <w:rFonts w:ascii="Tahoma" w:hAnsi="Tahoma" w:cs="Tahoma"/>
          <w:sz w:val="20"/>
          <w:szCs w:val="20"/>
        </w:rPr>
        <w:t>z dnia 11 września 2019 r. Prawo zamówień publicznych (tekst jednolity Dz. U. z 2022</w:t>
      </w:r>
      <w:r w:rsidR="00103642" w:rsidRPr="00CE51CE">
        <w:rPr>
          <w:rFonts w:ascii="Tahoma" w:hAnsi="Tahoma" w:cs="Tahoma"/>
          <w:sz w:val="20"/>
          <w:szCs w:val="20"/>
        </w:rPr>
        <w:t> </w:t>
      </w:r>
      <w:r w:rsidRPr="00CE51CE">
        <w:rPr>
          <w:rFonts w:ascii="Tahoma" w:hAnsi="Tahoma" w:cs="Tahoma"/>
          <w:sz w:val="20"/>
          <w:szCs w:val="20"/>
        </w:rPr>
        <w:t>r. poz. 1710 ze zm.)</w:t>
      </w:r>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wybraniu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najkorzystniejszej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Strony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zawarły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następującej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treści</w:t>
      </w:r>
      <w:proofErr w:type="spellEnd"/>
      <w:r w:rsidRPr="00CE51CE">
        <w:rPr>
          <w:rFonts w:ascii="Tahoma" w:hAnsi="Tahoma" w:cs="Tahoma"/>
          <w:sz w:val="20"/>
          <w:szCs w:val="20"/>
          <w:lang w:val="en-US"/>
        </w:rPr>
        <w:t>:</w:t>
      </w:r>
    </w:p>
    <w:p w14:paraId="23F46772" w14:textId="77777777" w:rsidR="00A16021" w:rsidRPr="00CE51CE" w:rsidRDefault="00A16021" w:rsidP="00CE51CE">
      <w:pPr>
        <w:shd w:val="clear" w:color="auto" w:fill="FFFFFF"/>
        <w:ind w:left="5" w:right="19"/>
        <w:jc w:val="both"/>
        <w:rPr>
          <w:rFonts w:ascii="Tahoma" w:hAnsi="Tahoma" w:cs="Tahoma"/>
          <w:b/>
          <w:bCs/>
          <w:sz w:val="20"/>
          <w:szCs w:val="20"/>
          <w:lang w:val="en-US"/>
        </w:rPr>
      </w:pPr>
    </w:p>
    <w:p w14:paraId="7231347D" w14:textId="77777777" w:rsidR="00A16021" w:rsidRPr="00CE51CE" w:rsidRDefault="00A16021" w:rsidP="00CE51CE">
      <w:pPr>
        <w:shd w:val="clear" w:color="auto" w:fill="FFFFFF"/>
        <w:ind w:left="5"/>
        <w:jc w:val="center"/>
        <w:rPr>
          <w:rFonts w:ascii="Tahoma" w:hAnsi="Tahoma" w:cs="Tahoma"/>
          <w:sz w:val="20"/>
          <w:szCs w:val="20"/>
          <w:lang w:val="en-US"/>
        </w:rPr>
      </w:pPr>
      <w:bookmarkStart w:id="47" w:name="_Hlk57715833"/>
      <w:r w:rsidRPr="00CE51CE">
        <w:rPr>
          <w:rFonts w:ascii="Tahoma" w:hAnsi="Tahoma" w:cs="Tahoma"/>
          <w:b/>
          <w:bCs/>
          <w:sz w:val="20"/>
          <w:szCs w:val="20"/>
          <w:lang w:val="en-US"/>
        </w:rPr>
        <w:t>§</w:t>
      </w:r>
      <w:bookmarkEnd w:id="47"/>
      <w:r w:rsidRPr="00CE51CE">
        <w:rPr>
          <w:rFonts w:ascii="Tahoma" w:hAnsi="Tahoma" w:cs="Tahoma"/>
          <w:b/>
          <w:bCs/>
          <w:sz w:val="20"/>
          <w:szCs w:val="20"/>
          <w:lang w:val="en-US"/>
        </w:rPr>
        <w:t>1</w:t>
      </w:r>
    </w:p>
    <w:p w14:paraId="64B78277" w14:textId="259DEA8E" w:rsidR="00A16021" w:rsidRPr="00CE51CE" w:rsidRDefault="00A16021" w:rsidP="00CE51CE">
      <w:pPr>
        <w:pStyle w:val="Akapitzlist"/>
        <w:numPr>
          <w:ilvl w:val="0"/>
          <w:numId w:val="403"/>
        </w:numPr>
        <w:shd w:val="clear" w:color="auto" w:fill="FFFFFF"/>
        <w:tabs>
          <w:tab w:val="clear" w:pos="0"/>
        </w:tabs>
        <w:suppressAutoHyphens/>
        <w:autoSpaceDE w:val="0"/>
        <w:spacing w:after="0" w:line="240" w:lineRule="auto"/>
        <w:ind w:left="284" w:right="24" w:hanging="284"/>
        <w:rPr>
          <w:rFonts w:ascii="Tahoma" w:eastAsia="Calibri" w:hAnsi="Tahoma" w:cs="Tahoma"/>
          <w:color w:val="000000"/>
          <w:sz w:val="20"/>
          <w:szCs w:val="20"/>
          <w:lang w:val="en-US"/>
        </w:rPr>
      </w:pP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w:t>
      </w:r>
      <w:proofErr w:type="spellEnd"/>
      <w:r w:rsidRPr="00CE51CE">
        <w:rPr>
          <w:rFonts w:ascii="Tahoma" w:hAnsi="Tahoma" w:cs="Tahoma"/>
          <w:sz w:val="20"/>
          <w:szCs w:val="20"/>
          <w:lang w:val="en-US"/>
        </w:rPr>
        <w:t xml:space="preserve">, a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zobowiązuje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dostarczyć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wyroby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piekarskie</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asortymencie</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cenie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formularzu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ofertowym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stanowiącym</w:t>
      </w:r>
      <w:proofErr w:type="spellEnd"/>
      <w:r w:rsidRPr="00CE51CE">
        <w:rPr>
          <w:rFonts w:ascii="Tahoma" w:hAnsi="Tahoma" w:cs="Tahoma"/>
          <w:sz w:val="20"/>
          <w:szCs w:val="20"/>
          <w:lang w:val="en-US"/>
        </w:rPr>
        <w:t xml:space="preserve"> </w:t>
      </w:r>
      <w:proofErr w:type="spellStart"/>
      <w:r w:rsidRPr="00CE51CE">
        <w:rPr>
          <w:rFonts w:ascii="Tahoma" w:hAnsi="Tahoma" w:cs="Tahoma"/>
          <w:b/>
          <w:bCs/>
          <w:sz w:val="20"/>
          <w:szCs w:val="20"/>
          <w:lang w:val="en-US"/>
        </w:rPr>
        <w:t>załącznik</w:t>
      </w:r>
      <w:proofErr w:type="spellEnd"/>
      <w:r w:rsidRPr="00CE51CE">
        <w:rPr>
          <w:rFonts w:ascii="Tahoma" w:hAnsi="Tahoma" w:cs="Tahoma"/>
          <w:b/>
          <w:bCs/>
          <w:sz w:val="20"/>
          <w:szCs w:val="20"/>
          <w:lang w:val="en-US"/>
        </w:rPr>
        <w:t xml:space="preserve"> nr</w:t>
      </w:r>
      <w:r w:rsidRPr="00CE51CE">
        <w:rPr>
          <w:rFonts w:ascii="Tahoma" w:hAnsi="Tahoma" w:cs="Tahoma"/>
          <w:sz w:val="20"/>
          <w:szCs w:val="20"/>
          <w:lang w:val="en-US"/>
        </w:rPr>
        <w:t xml:space="preserve"> </w:t>
      </w:r>
      <w:r w:rsidRPr="00CE51CE">
        <w:rPr>
          <w:rFonts w:ascii="Tahoma" w:hAnsi="Tahoma" w:cs="Tahoma"/>
          <w:b/>
          <w:sz w:val="20"/>
          <w:szCs w:val="20"/>
          <w:lang w:val="en-US"/>
        </w:rPr>
        <w:t>1</w:t>
      </w:r>
      <w:r w:rsidRPr="00CE51CE">
        <w:rPr>
          <w:rFonts w:ascii="Tahoma" w:hAnsi="Tahoma" w:cs="Tahoma"/>
          <w:b/>
          <w:bCs/>
          <w:sz w:val="20"/>
          <w:szCs w:val="20"/>
          <w:lang w:val="en-US"/>
        </w:rPr>
        <w:t xml:space="preserve"> </w:t>
      </w:r>
      <w:r w:rsidRPr="00CE51CE">
        <w:rPr>
          <w:rFonts w:ascii="Tahoma" w:hAnsi="Tahoma" w:cs="Tahoma"/>
          <w:sz w:val="20"/>
          <w:szCs w:val="20"/>
          <w:lang w:val="en-US"/>
        </w:rPr>
        <w:t xml:space="preserve">do </w:t>
      </w:r>
      <w:proofErr w:type="spellStart"/>
      <w:r w:rsidRPr="00CE51CE">
        <w:rPr>
          <w:rFonts w:ascii="Tahoma" w:hAnsi="Tahoma" w:cs="Tahoma"/>
          <w:sz w:val="20"/>
          <w:szCs w:val="20"/>
          <w:lang w:val="en-US"/>
        </w:rPr>
        <w:t>niniejszej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r w:rsidRPr="00CE51CE">
        <w:rPr>
          <w:rFonts w:ascii="Tahoma" w:hAnsi="Tahoma" w:cs="Tahoma"/>
          <w:sz w:val="20"/>
          <w:szCs w:val="20"/>
        </w:rPr>
        <w:t xml:space="preserve">SWZ wraz z ofertą stanowią integralną część umowy. </w:t>
      </w:r>
    </w:p>
    <w:p w14:paraId="0673F6BA" w14:textId="4FA3449E" w:rsidR="00A16021" w:rsidRPr="00CE51CE" w:rsidRDefault="00A16021" w:rsidP="00CE51CE">
      <w:pPr>
        <w:pStyle w:val="Default"/>
        <w:numPr>
          <w:ilvl w:val="0"/>
          <w:numId w:val="403"/>
        </w:numPr>
        <w:suppressAutoHyphens w:val="0"/>
        <w:autoSpaceDE w:val="0"/>
        <w:adjustRightInd w:val="0"/>
        <w:ind w:left="284" w:hanging="284"/>
        <w:textAlignment w:val="auto"/>
        <w:rPr>
          <w:rFonts w:ascii="Tahoma" w:hAnsi="Tahoma" w:cs="Tahoma"/>
          <w:sz w:val="20"/>
          <w:szCs w:val="20"/>
        </w:rPr>
      </w:pPr>
      <w:r w:rsidRPr="00CE51CE">
        <w:rPr>
          <w:rFonts w:ascii="Tahoma" w:hAnsi="Tahoma" w:cs="Tahoma"/>
          <w:sz w:val="20"/>
          <w:szCs w:val="20"/>
        </w:rPr>
        <w:t>Rzeczywiste ilości dostawy wynikać będą z bieżącego zapotrzebowania składanego przez Zamawiającego. Wskazane w ust. 1 ilości przedmiotu zamówienia są ilościami przewidywanymi (szacunkowymi) i mogą ulec zmianie w czasie obowiązywania umowy. W związku z tym, Zamawiający zastrzega sobie prawo i możliwość zakupu przedmiotu zamówienia w ilości mniejszej – stosownie do własnych potrzeb, przy czym ilość zamówionego przedmiotu zamówienia będzie wynosić nie mniej niż 60% - z zastrzeżeniem nieprzekroczenia wartości umownej, określonej w ofercie Wykonawcy z dnia …………..…  roku.</w:t>
      </w:r>
    </w:p>
    <w:p w14:paraId="56C38880" w14:textId="77777777" w:rsidR="00A16021" w:rsidRPr="00CE51CE" w:rsidRDefault="00A16021" w:rsidP="00CE51CE">
      <w:pPr>
        <w:pStyle w:val="Default"/>
        <w:numPr>
          <w:ilvl w:val="0"/>
          <w:numId w:val="403"/>
        </w:numPr>
        <w:shd w:val="clear" w:color="auto" w:fill="FFFFFF"/>
        <w:suppressAutoHyphens w:val="0"/>
        <w:autoSpaceDE w:val="0"/>
        <w:adjustRightInd w:val="0"/>
        <w:ind w:left="284" w:right="24" w:hanging="284"/>
        <w:textAlignment w:val="auto"/>
        <w:rPr>
          <w:rFonts w:ascii="Tahoma" w:hAnsi="Tahoma" w:cs="Tahoma"/>
          <w:sz w:val="20"/>
          <w:szCs w:val="20"/>
          <w:lang w:val="en-US"/>
        </w:rPr>
      </w:pPr>
      <w:r w:rsidRPr="00CE51CE">
        <w:rPr>
          <w:rFonts w:ascii="Tahoma" w:hAnsi="Tahoma" w:cs="Tahoma"/>
          <w:sz w:val="20"/>
          <w:szCs w:val="20"/>
        </w:rPr>
        <w:t xml:space="preserve">W stosunku do niewykorzystanej w czasie obowiązywania umowy ilości przedmiotu zamówienia Wykonawca nie może wnosić jakichkolwiek roszczeń odszkodowawczych/finansowych, w szczególności co do zapłaty za niewykorzystaną przez Zamawiającego jego ilość. Wykonawca nie jest uprawniony do żądania wynagrodzenia za różnicę między maksymalną ilością przedmiotu zamówienia, a ilością zagwarantowaną wskazaną w ust. 2. </w:t>
      </w:r>
    </w:p>
    <w:p w14:paraId="265886F8" w14:textId="77777777" w:rsidR="00A16021" w:rsidRPr="00CE51CE" w:rsidRDefault="00A16021" w:rsidP="00CE51CE">
      <w:pPr>
        <w:pStyle w:val="Tekstkomentarza1"/>
        <w:numPr>
          <w:ilvl w:val="0"/>
          <w:numId w:val="403"/>
        </w:numPr>
        <w:shd w:val="clear" w:color="auto" w:fill="FFFFFF"/>
        <w:spacing w:line="240" w:lineRule="auto"/>
        <w:ind w:left="284" w:right="24" w:hanging="284"/>
        <w:jc w:val="both"/>
        <w:rPr>
          <w:rFonts w:ascii="Tahoma" w:hAnsi="Tahoma" w:cs="Tahoma"/>
          <w:lang w:val="en-US"/>
        </w:rPr>
      </w:pPr>
      <w:proofErr w:type="spellStart"/>
      <w:r w:rsidRPr="00CE51CE">
        <w:rPr>
          <w:rFonts w:ascii="Tahoma" w:hAnsi="Tahoma" w:cs="Tahoma"/>
          <w:lang w:val="en-US"/>
        </w:rPr>
        <w:t>Dostarczane</w:t>
      </w:r>
      <w:proofErr w:type="spellEnd"/>
      <w:r w:rsidRPr="00CE51CE">
        <w:rPr>
          <w:rFonts w:ascii="Tahoma" w:hAnsi="Tahoma" w:cs="Tahoma"/>
          <w:lang w:val="en-US"/>
        </w:rPr>
        <w:t xml:space="preserve"> </w:t>
      </w:r>
      <w:proofErr w:type="spellStart"/>
      <w:r w:rsidRPr="00CE51CE">
        <w:rPr>
          <w:rFonts w:ascii="Tahoma" w:hAnsi="Tahoma" w:cs="Tahoma"/>
          <w:lang w:val="en-US"/>
        </w:rPr>
        <w:t>produkty</w:t>
      </w:r>
      <w:proofErr w:type="spellEnd"/>
      <w:r w:rsidRPr="00CE51CE">
        <w:rPr>
          <w:rFonts w:ascii="Tahoma" w:hAnsi="Tahoma" w:cs="Tahoma"/>
          <w:lang w:val="en-US"/>
        </w:rPr>
        <w:t xml:space="preserve"> </w:t>
      </w:r>
      <w:proofErr w:type="spellStart"/>
      <w:r w:rsidRPr="00CE51CE">
        <w:rPr>
          <w:rFonts w:ascii="Tahoma" w:hAnsi="Tahoma" w:cs="Tahoma"/>
          <w:lang w:val="en-US"/>
        </w:rPr>
        <w:t>muszą</w:t>
      </w:r>
      <w:proofErr w:type="spellEnd"/>
      <w:r w:rsidRPr="00CE51CE">
        <w:rPr>
          <w:rFonts w:ascii="Tahoma" w:hAnsi="Tahoma" w:cs="Tahoma"/>
          <w:lang w:val="en-US"/>
        </w:rPr>
        <w:t xml:space="preserve"> </w:t>
      </w:r>
      <w:proofErr w:type="spellStart"/>
      <w:r w:rsidRPr="00CE51CE">
        <w:rPr>
          <w:rFonts w:ascii="Tahoma" w:hAnsi="Tahoma" w:cs="Tahoma"/>
          <w:lang w:val="en-US"/>
        </w:rPr>
        <w:t>spełniać</w:t>
      </w:r>
      <w:proofErr w:type="spellEnd"/>
      <w:r w:rsidRPr="00CE51CE">
        <w:rPr>
          <w:rFonts w:ascii="Tahoma" w:hAnsi="Tahoma" w:cs="Tahoma"/>
          <w:lang w:val="en-US"/>
        </w:rPr>
        <w:t xml:space="preserve"> </w:t>
      </w:r>
      <w:proofErr w:type="spellStart"/>
      <w:r w:rsidRPr="00CE51CE">
        <w:rPr>
          <w:rFonts w:ascii="Tahoma" w:hAnsi="Tahoma" w:cs="Tahoma"/>
          <w:lang w:val="en-US"/>
        </w:rPr>
        <w:t>wszelkie</w:t>
      </w:r>
      <w:proofErr w:type="spellEnd"/>
      <w:r w:rsidRPr="00CE51CE">
        <w:rPr>
          <w:rFonts w:ascii="Tahoma" w:hAnsi="Tahoma" w:cs="Tahoma"/>
          <w:lang w:val="en-US"/>
        </w:rPr>
        <w:t xml:space="preserve"> </w:t>
      </w:r>
      <w:proofErr w:type="spellStart"/>
      <w:r w:rsidRPr="00CE51CE">
        <w:rPr>
          <w:rFonts w:ascii="Tahoma" w:hAnsi="Tahoma" w:cs="Tahoma"/>
          <w:lang w:val="en-US"/>
        </w:rPr>
        <w:t>wymagane</w:t>
      </w:r>
      <w:proofErr w:type="spellEnd"/>
      <w:r w:rsidRPr="00CE51CE">
        <w:rPr>
          <w:rFonts w:ascii="Tahoma" w:hAnsi="Tahoma" w:cs="Tahoma"/>
          <w:lang w:val="en-US"/>
        </w:rPr>
        <w:t xml:space="preserve"> </w:t>
      </w:r>
      <w:proofErr w:type="spellStart"/>
      <w:r w:rsidRPr="00CE51CE">
        <w:rPr>
          <w:rFonts w:ascii="Tahoma" w:hAnsi="Tahoma" w:cs="Tahoma"/>
          <w:lang w:val="en-US"/>
        </w:rPr>
        <w:t>normy</w:t>
      </w:r>
      <w:proofErr w:type="spellEnd"/>
      <w:r w:rsidRPr="00CE51CE">
        <w:rPr>
          <w:rFonts w:ascii="Tahoma" w:hAnsi="Tahoma" w:cs="Tahoma"/>
          <w:lang w:val="en-US"/>
        </w:rPr>
        <w:t xml:space="preserve"> </w:t>
      </w:r>
      <w:proofErr w:type="spellStart"/>
      <w:r w:rsidRPr="00CE51CE">
        <w:rPr>
          <w:rFonts w:ascii="Tahoma" w:hAnsi="Tahoma" w:cs="Tahoma"/>
          <w:lang w:val="en-US"/>
        </w:rPr>
        <w:t>jakościowe</w:t>
      </w:r>
      <w:proofErr w:type="spellEnd"/>
      <w:r w:rsidRPr="00CE51CE">
        <w:rPr>
          <w:rFonts w:ascii="Tahoma" w:hAnsi="Tahoma" w:cs="Tahoma"/>
          <w:lang w:val="en-US"/>
        </w:rPr>
        <w:t>.</w:t>
      </w:r>
    </w:p>
    <w:p w14:paraId="2D3EA439" w14:textId="458C5071"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wątpliwości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co do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dokumentów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potwierdzających</w:t>
      </w:r>
      <w:proofErr w:type="spellEnd"/>
      <w:r w:rsidRPr="00CE51CE">
        <w:rPr>
          <w:rFonts w:ascii="Tahoma" w:hAnsi="Tahoma" w:cs="Tahoma"/>
          <w:sz w:val="20"/>
          <w:szCs w:val="20"/>
          <w:lang w:val="en-US"/>
        </w:rPr>
        <w:t xml:space="preserve"> ich </w:t>
      </w:r>
      <w:proofErr w:type="spellStart"/>
      <w:r w:rsidRPr="00CE51CE">
        <w:rPr>
          <w:rFonts w:ascii="Tahoma" w:hAnsi="Tahoma" w:cs="Tahoma"/>
          <w:sz w:val="20"/>
          <w:szCs w:val="20"/>
          <w:lang w:val="en-US"/>
        </w:rPr>
        <w:t>jakość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zaświadczeń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Państwowego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Zakładu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Higieny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itp</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wraz</w:t>
      </w:r>
      <w:proofErr w:type="spellEnd"/>
      <w:r w:rsidRPr="00CE51CE">
        <w:rPr>
          <w:rFonts w:ascii="Tahoma" w:hAnsi="Tahoma" w:cs="Tahoma"/>
          <w:sz w:val="20"/>
          <w:szCs w:val="20"/>
          <w:lang w:val="en-US"/>
        </w:rPr>
        <w:t xml:space="preserve"> ze </w:t>
      </w:r>
      <w:proofErr w:type="spellStart"/>
      <w:r w:rsidRPr="00CE51CE">
        <w:rPr>
          <w:rFonts w:ascii="Tahoma" w:hAnsi="Tahoma" w:cs="Tahoma"/>
          <w:sz w:val="20"/>
          <w:szCs w:val="20"/>
          <w:lang w:val="en-US"/>
        </w:rPr>
        <w:t>wskazaniem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producenta</w:t>
      </w:r>
      <w:proofErr w:type="spellEnd"/>
      <w:r w:rsidRPr="00CE51CE">
        <w:rPr>
          <w:rFonts w:ascii="Tahoma" w:hAnsi="Tahoma" w:cs="Tahoma"/>
          <w:sz w:val="20"/>
          <w:szCs w:val="20"/>
          <w:lang w:val="en-US"/>
        </w:rPr>
        <w:t>.</w:t>
      </w:r>
    </w:p>
    <w:p w14:paraId="572EE729" w14:textId="77777777" w:rsidR="00A16021" w:rsidRPr="00CE51CE" w:rsidRDefault="00A16021" w:rsidP="00CE51CE">
      <w:pPr>
        <w:widowControl w:val="0"/>
        <w:numPr>
          <w:ilvl w:val="0"/>
          <w:numId w:val="403"/>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Każdy</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powinien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być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jego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początkowym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okresie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trwałości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wymaganym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opakowaniu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krótszym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niż</w:t>
      </w:r>
      <w:proofErr w:type="spellEnd"/>
      <w:r w:rsidRPr="00CE51CE">
        <w:rPr>
          <w:rFonts w:ascii="Tahoma" w:hAnsi="Tahoma" w:cs="Tahoma"/>
          <w:sz w:val="20"/>
          <w:szCs w:val="20"/>
          <w:lang w:val="en-US"/>
        </w:rPr>
        <w:t xml:space="preserve"> 1/3 </w:t>
      </w:r>
      <w:proofErr w:type="spellStart"/>
      <w:r w:rsidRPr="00CE51CE">
        <w:rPr>
          <w:rFonts w:ascii="Tahoma" w:hAnsi="Tahoma" w:cs="Tahoma"/>
          <w:sz w:val="20"/>
          <w:szCs w:val="20"/>
          <w:lang w:val="en-US"/>
        </w:rPr>
        <w:t>okresu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producenta</w:t>
      </w:r>
      <w:proofErr w:type="spellEnd"/>
      <w:r w:rsidRPr="00CE51CE">
        <w:rPr>
          <w:rFonts w:ascii="Tahoma" w:hAnsi="Tahoma" w:cs="Tahoma"/>
          <w:sz w:val="20"/>
          <w:szCs w:val="20"/>
          <w:lang w:val="en-US"/>
        </w:rPr>
        <w:t>.</w:t>
      </w:r>
    </w:p>
    <w:p w14:paraId="3D670289"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powinien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zachować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odpowiednie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warunki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transportu</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przechowywania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dostarczanego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w:t>
      </w:r>
    </w:p>
    <w:p w14:paraId="33D9182A"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proofErr w:type="spellStart"/>
      <w:r w:rsidRPr="00CE51CE">
        <w:rPr>
          <w:rFonts w:ascii="Tahoma" w:hAnsi="Tahoma" w:cs="Tahoma"/>
          <w:sz w:val="20"/>
          <w:szCs w:val="20"/>
          <w:lang w:val="en-US"/>
        </w:rPr>
        <w:t>Każda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wymagającego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załączenia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handlowego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dokumentu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identyfikacyjnego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musi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posiadać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taki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dokument</w:t>
      </w:r>
      <w:proofErr w:type="spellEnd"/>
      <w:r w:rsidRPr="00CE51CE">
        <w:rPr>
          <w:rFonts w:ascii="Tahoma" w:hAnsi="Tahoma" w:cs="Tahoma"/>
          <w:sz w:val="20"/>
          <w:szCs w:val="20"/>
          <w:lang w:val="en-US"/>
        </w:rPr>
        <w:t>.</w:t>
      </w:r>
    </w:p>
    <w:p w14:paraId="2A80C74B"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użyczy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nieodpłatnie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ewentualnie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potrzebnych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pojemników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każdorazowej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siedziby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okres</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następnej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w:t>
      </w:r>
    </w:p>
    <w:p w14:paraId="296A5F64"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rPr>
        <w:t>Wykonawca będzie dostarczał i rozładowywał artykuły żywnościowe świeże w terminach i w miejscach wskazanych w zamówieniach złożonych przez Zamawiającego.</w:t>
      </w:r>
    </w:p>
    <w:p w14:paraId="70DA3C51" w14:textId="77777777" w:rsidR="00A16021" w:rsidRPr="00CE51CE" w:rsidRDefault="00A16021" w:rsidP="00CE51CE">
      <w:pPr>
        <w:shd w:val="clear" w:color="auto" w:fill="FFFFFF"/>
        <w:ind w:left="19"/>
        <w:jc w:val="both"/>
        <w:rPr>
          <w:rFonts w:ascii="Tahoma" w:hAnsi="Tahoma" w:cs="Tahoma"/>
          <w:sz w:val="20"/>
          <w:szCs w:val="20"/>
          <w:lang w:val="en-US"/>
        </w:rPr>
      </w:pPr>
    </w:p>
    <w:p w14:paraId="7F48EA14" w14:textId="77777777" w:rsidR="00A16021" w:rsidRPr="00CE51CE" w:rsidRDefault="00A16021" w:rsidP="00CE51CE">
      <w:pPr>
        <w:shd w:val="clear" w:color="auto" w:fill="FFFFFF"/>
        <w:ind w:left="19"/>
        <w:jc w:val="center"/>
        <w:rPr>
          <w:rFonts w:ascii="Tahoma" w:hAnsi="Tahoma" w:cs="Tahoma"/>
          <w:sz w:val="20"/>
          <w:szCs w:val="20"/>
          <w:lang w:val="en-US"/>
        </w:rPr>
      </w:pPr>
      <w:r w:rsidRPr="00CE51CE">
        <w:rPr>
          <w:rFonts w:ascii="Tahoma" w:hAnsi="Tahoma" w:cs="Tahoma"/>
          <w:b/>
          <w:bCs/>
          <w:sz w:val="20"/>
          <w:szCs w:val="20"/>
          <w:lang w:val="en-US"/>
        </w:rPr>
        <w:t>§2</w:t>
      </w:r>
    </w:p>
    <w:p w14:paraId="2B490ECF" w14:textId="77777777" w:rsidR="00A16021" w:rsidRPr="00CE51CE" w:rsidRDefault="00A16021" w:rsidP="00CE51CE">
      <w:pPr>
        <w:pStyle w:val="Akapitzlist"/>
        <w:numPr>
          <w:ilvl w:val="0"/>
          <w:numId w:val="406"/>
        </w:numPr>
        <w:shd w:val="clear" w:color="auto" w:fill="FFFFFF"/>
        <w:tabs>
          <w:tab w:val="left" w:pos="11"/>
        </w:tabs>
        <w:autoSpaceDN w:val="0"/>
        <w:spacing w:after="0" w:line="240" w:lineRule="auto"/>
        <w:ind w:left="284" w:hanging="284"/>
        <w:contextualSpacing w:val="0"/>
        <w:textAlignment w:val="baseline"/>
        <w:rPr>
          <w:rFonts w:ascii="Tahoma" w:hAnsi="Tahoma" w:cs="Tahoma"/>
          <w:sz w:val="20"/>
          <w:szCs w:val="20"/>
          <w:lang w:val="en-US"/>
        </w:rPr>
      </w:pPr>
      <w:proofErr w:type="spellStart"/>
      <w:r w:rsidRPr="00CE51CE">
        <w:rPr>
          <w:rFonts w:ascii="Tahoma" w:hAnsi="Tahoma" w:cs="Tahoma"/>
          <w:sz w:val="20"/>
          <w:szCs w:val="20"/>
          <w:lang w:val="en-US"/>
        </w:rPr>
        <w:t>Umowa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została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zawarta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okres</w:t>
      </w:r>
      <w:proofErr w:type="spellEnd"/>
      <w:r w:rsidRPr="00CE51CE">
        <w:rPr>
          <w:rFonts w:ascii="Tahoma" w:hAnsi="Tahoma" w:cs="Tahoma"/>
          <w:b/>
          <w:bCs/>
          <w:sz w:val="20"/>
          <w:szCs w:val="20"/>
          <w:lang w:val="en-US"/>
        </w:rPr>
        <w:t xml:space="preserve"> </w:t>
      </w:r>
      <w:proofErr w:type="spellStart"/>
      <w:r w:rsidRPr="00CE51CE">
        <w:rPr>
          <w:rFonts w:ascii="Tahoma" w:hAnsi="Tahoma" w:cs="Tahoma"/>
          <w:b/>
          <w:bCs/>
          <w:sz w:val="20"/>
          <w:szCs w:val="20"/>
          <w:lang w:val="en-US"/>
        </w:rPr>
        <w:t>od</w:t>
      </w:r>
      <w:proofErr w:type="spellEnd"/>
      <w:r w:rsidRPr="00CE51CE">
        <w:rPr>
          <w:rFonts w:ascii="Tahoma" w:hAnsi="Tahoma" w:cs="Tahoma"/>
          <w:b/>
          <w:bCs/>
          <w:sz w:val="20"/>
          <w:szCs w:val="20"/>
          <w:lang w:val="en-US"/>
        </w:rPr>
        <w:t xml:space="preserve"> </w:t>
      </w:r>
      <w:proofErr w:type="spellStart"/>
      <w:r w:rsidRPr="00CE51CE">
        <w:rPr>
          <w:rFonts w:ascii="Tahoma" w:hAnsi="Tahoma" w:cs="Tahoma"/>
          <w:b/>
          <w:bCs/>
          <w:sz w:val="20"/>
          <w:szCs w:val="20"/>
          <w:lang w:val="en-US"/>
        </w:rPr>
        <w:t>dnia</w:t>
      </w:r>
      <w:proofErr w:type="spellEnd"/>
      <w:r w:rsidRPr="00CE51CE">
        <w:rPr>
          <w:rFonts w:ascii="Tahoma" w:hAnsi="Tahoma" w:cs="Tahoma"/>
          <w:b/>
          <w:bCs/>
          <w:sz w:val="20"/>
          <w:szCs w:val="20"/>
          <w:lang w:val="en-US"/>
        </w:rPr>
        <w:t xml:space="preserve"> ………………………. do 31 </w:t>
      </w:r>
      <w:proofErr w:type="spellStart"/>
      <w:r w:rsidRPr="00CE51CE">
        <w:rPr>
          <w:rFonts w:ascii="Tahoma" w:hAnsi="Tahoma" w:cs="Tahoma"/>
          <w:b/>
          <w:bCs/>
          <w:sz w:val="20"/>
          <w:szCs w:val="20"/>
          <w:lang w:val="en-US"/>
        </w:rPr>
        <w:t>grudnia</w:t>
      </w:r>
      <w:proofErr w:type="spellEnd"/>
      <w:r w:rsidRPr="00CE51CE">
        <w:rPr>
          <w:rFonts w:ascii="Tahoma" w:hAnsi="Tahoma" w:cs="Tahoma"/>
          <w:b/>
          <w:bCs/>
          <w:sz w:val="20"/>
          <w:szCs w:val="20"/>
          <w:lang w:val="en-US"/>
        </w:rPr>
        <w:t xml:space="preserve"> 2023 r.</w:t>
      </w:r>
    </w:p>
    <w:p w14:paraId="2CC9D352" w14:textId="77777777" w:rsidR="00A16021" w:rsidRPr="00CE51CE" w:rsidRDefault="00A16021" w:rsidP="00CE51CE">
      <w:pPr>
        <w:pStyle w:val="Akapitzlist"/>
        <w:numPr>
          <w:ilvl w:val="0"/>
          <w:numId w:val="406"/>
        </w:numPr>
        <w:shd w:val="clear" w:color="auto" w:fill="FFFFFF"/>
        <w:tabs>
          <w:tab w:val="left" w:pos="284"/>
          <w:tab w:val="left" w:pos="426"/>
          <w:tab w:val="left" w:leader="dot" w:pos="5037"/>
        </w:tabs>
        <w:autoSpaceDN w:val="0"/>
        <w:spacing w:after="0" w:line="240" w:lineRule="auto"/>
        <w:ind w:left="284" w:hanging="284"/>
        <w:contextualSpacing w:val="0"/>
        <w:textAlignment w:val="baseline"/>
        <w:rPr>
          <w:rFonts w:ascii="Tahoma" w:hAnsi="Tahoma" w:cs="Tahoma"/>
          <w:sz w:val="20"/>
          <w:szCs w:val="20"/>
          <w:lang w:val="en-US"/>
        </w:rPr>
      </w:pPr>
      <w:proofErr w:type="spellStart"/>
      <w:r w:rsidRPr="00CE51CE">
        <w:rPr>
          <w:rFonts w:ascii="Tahoma" w:hAnsi="Tahoma" w:cs="Tahoma"/>
          <w:sz w:val="20"/>
          <w:szCs w:val="20"/>
          <w:lang w:val="en-US"/>
        </w:rPr>
        <w:t>Dostawa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realizowana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transportem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koszt</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ryzyko</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siedziby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wykonując</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zadanie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publiczne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gwarantuje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udział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pojazdów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elektrycznych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pojazdów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napędzanych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gazem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ziemnym</w:t>
      </w:r>
      <w:proofErr w:type="spellEnd"/>
      <w:r w:rsidRPr="00CE51CE">
        <w:rPr>
          <w:rFonts w:ascii="Tahoma" w:hAnsi="Tahoma" w:cs="Tahoma"/>
          <w:sz w:val="20"/>
          <w:szCs w:val="20"/>
          <w:lang w:val="en-US"/>
        </w:rPr>
        <w:t xml:space="preserve"> we </w:t>
      </w:r>
      <w:proofErr w:type="spellStart"/>
      <w:r w:rsidRPr="00CE51CE">
        <w:rPr>
          <w:rFonts w:ascii="Tahoma" w:hAnsi="Tahoma" w:cs="Tahoma"/>
          <w:sz w:val="20"/>
          <w:szCs w:val="20"/>
          <w:lang w:val="en-US"/>
        </w:rPr>
        <w:t>flocie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pojazdów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użytkowanych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wykonywaniu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zadania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wynosi</w:t>
      </w:r>
      <w:proofErr w:type="spellEnd"/>
      <w:r w:rsidRPr="00CE51CE">
        <w:rPr>
          <w:rFonts w:ascii="Tahoma" w:hAnsi="Tahoma" w:cs="Tahoma"/>
          <w:sz w:val="20"/>
          <w:szCs w:val="20"/>
          <w:lang w:val="en-US"/>
        </w:rPr>
        <w:t xml:space="preserve"> co </w:t>
      </w:r>
      <w:proofErr w:type="spellStart"/>
      <w:r w:rsidRPr="00CE51CE">
        <w:rPr>
          <w:rFonts w:ascii="Tahoma" w:hAnsi="Tahoma" w:cs="Tahoma"/>
          <w:sz w:val="20"/>
          <w:szCs w:val="20"/>
          <w:lang w:val="en-US"/>
        </w:rPr>
        <w:t>najmniej</w:t>
      </w:r>
      <w:proofErr w:type="spellEnd"/>
      <w:r w:rsidRPr="00CE51CE">
        <w:rPr>
          <w:rFonts w:ascii="Tahoma" w:hAnsi="Tahoma" w:cs="Tahoma"/>
          <w:sz w:val="20"/>
          <w:szCs w:val="20"/>
          <w:lang w:val="en-US"/>
        </w:rPr>
        <w:t xml:space="preserve"> 10 %. </w:t>
      </w:r>
      <w:r w:rsidRPr="00CE51CE">
        <w:rPr>
          <w:rFonts w:ascii="Tahoma" w:hAnsi="Tahoma" w:cs="Tahoma"/>
          <w:sz w:val="20"/>
          <w:szCs w:val="20"/>
          <w:shd w:val="clear" w:color="auto" w:fill="FFFFFF"/>
        </w:rPr>
        <w:t xml:space="preserve">Załącznikiem do umowy jest </w:t>
      </w:r>
      <w:bookmarkStart w:id="48" w:name="_Hlk118107542"/>
      <w:r w:rsidRPr="00CE51CE">
        <w:rPr>
          <w:rFonts w:ascii="Tahoma" w:hAnsi="Tahoma" w:cs="Tahoma"/>
          <w:sz w:val="20"/>
          <w:szCs w:val="20"/>
          <w:shd w:val="clear" w:color="auto" w:fill="FFFFFF"/>
        </w:rPr>
        <w:t>oświadczenie Wykonawcy, w którym Wykonawca potwierdza, ile pojazdów używa do realizacji zamówienia i w związku z tym iloma pojazdami elektrycznymi lub napędzanymi gazem ziemnym dysponuje, ze wskazaniem, jakim tytułem prawnym do danego pojazdu dysponuje</w:t>
      </w:r>
      <w:bookmarkEnd w:id="48"/>
      <w:r w:rsidRPr="00CE51CE">
        <w:rPr>
          <w:rFonts w:ascii="Tahoma" w:hAnsi="Tahoma" w:cs="Tahoma"/>
          <w:sz w:val="20"/>
          <w:szCs w:val="20"/>
          <w:shd w:val="clear" w:color="auto" w:fill="FFFFFF"/>
        </w:rPr>
        <w:t>.</w:t>
      </w:r>
      <w:r w:rsidRPr="00CE51CE">
        <w:rPr>
          <w:rFonts w:ascii="Tahoma" w:hAnsi="Tahoma" w:cs="Tahoma"/>
          <w:color w:val="FF0000"/>
          <w:sz w:val="20"/>
          <w:szCs w:val="20"/>
          <w:shd w:val="clear" w:color="auto" w:fill="FFFFFF"/>
        </w:rPr>
        <w:t xml:space="preserve"> </w:t>
      </w:r>
      <w:r w:rsidRPr="00CE51CE">
        <w:rPr>
          <w:rFonts w:ascii="Tahoma" w:hAnsi="Tahoma" w:cs="Tahoma"/>
          <w:sz w:val="20"/>
          <w:szCs w:val="20"/>
        </w:rPr>
        <w:t>P</w:t>
      </w:r>
      <w:r w:rsidRPr="00CE51CE">
        <w:rPr>
          <w:rFonts w:ascii="Tahoma" w:hAnsi="Tahoma" w:cs="Tahoma"/>
          <w:sz w:val="20"/>
          <w:szCs w:val="20"/>
          <w:shd w:val="clear" w:color="auto" w:fill="FFFFFF"/>
        </w:rPr>
        <w:t>rzedłożenie oświadczenia, o którym mowa powyżej, nie wyłącza uprawnienia Zamawiającego do weryfikacji (kontroli) spełnienia ww. wymogu w sposób wybrany przez Zamawiającego, w szczególności poprzez żądanie okazania pojazdu. W przypadku zmiany stanu faktycznego w zakresie informacji przedstawionych w powyższym oświadczeniu Wykonawca zobowiązany jest w terminie 7 dni złożyć Zamawiającemu zaktualizowane oświadczenie.</w:t>
      </w:r>
      <w:r w:rsidRPr="00CE51CE">
        <w:rPr>
          <w:rFonts w:ascii="Tahoma" w:hAnsi="Tahoma" w:cs="Tahoma"/>
          <w:sz w:val="20"/>
          <w:szCs w:val="20"/>
        </w:rPr>
        <w:t xml:space="preserve"> </w:t>
      </w:r>
    </w:p>
    <w:p w14:paraId="7CA5C264" w14:textId="13790674" w:rsidR="00A16021" w:rsidRPr="00CE51CE" w:rsidRDefault="00A16021" w:rsidP="00CE51CE">
      <w:pPr>
        <w:pStyle w:val="Akapitzlist"/>
        <w:numPr>
          <w:ilvl w:val="0"/>
          <w:numId w:val="406"/>
        </w:numPr>
        <w:shd w:val="clear" w:color="auto" w:fill="FFFFFF"/>
        <w:tabs>
          <w:tab w:val="left" w:pos="426"/>
          <w:tab w:val="left" w:leader="dot" w:pos="5037"/>
        </w:tabs>
        <w:autoSpaceDN w:val="0"/>
        <w:spacing w:after="0" w:line="240" w:lineRule="auto"/>
        <w:ind w:left="284" w:hanging="284"/>
        <w:contextualSpacing w:val="0"/>
        <w:textAlignment w:val="baseline"/>
        <w:rPr>
          <w:rFonts w:ascii="Tahoma" w:hAnsi="Tahoma" w:cs="Tahoma"/>
          <w:sz w:val="20"/>
          <w:szCs w:val="20"/>
        </w:rPr>
      </w:pPr>
      <w:proofErr w:type="spellStart"/>
      <w:r w:rsidRPr="00CE51CE">
        <w:rPr>
          <w:rFonts w:ascii="Tahoma" w:hAnsi="Tahoma" w:cs="Tahoma"/>
          <w:sz w:val="20"/>
          <w:szCs w:val="20"/>
          <w:lang w:val="en-US"/>
        </w:rPr>
        <w:t>Dostawa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realizowana</w:t>
      </w:r>
      <w:proofErr w:type="spellEnd"/>
      <w:r w:rsidRPr="00CE51CE">
        <w:rPr>
          <w:rFonts w:ascii="Tahoma" w:hAnsi="Tahoma" w:cs="Tahoma"/>
          <w:sz w:val="20"/>
          <w:szCs w:val="20"/>
          <w:lang w:val="en-US"/>
        </w:rPr>
        <w:t xml:space="preserve"> </w:t>
      </w:r>
      <w:r w:rsidRPr="00CE51CE">
        <w:rPr>
          <w:rFonts w:ascii="Tahoma" w:hAnsi="Tahoma" w:cs="Tahoma"/>
          <w:sz w:val="20"/>
          <w:szCs w:val="20"/>
        </w:rPr>
        <w:t xml:space="preserve">w następnym dniu od złożenia zamówienia od poniedziałku do soboty w godzinach od 6.00 do 7.00. </w:t>
      </w:r>
    </w:p>
    <w:p w14:paraId="7E1F7374" w14:textId="77777777" w:rsidR="00A16021" w:rsidRPr="00CE51CE" w:rsidRDefault="00A16021" w:rsidP="00CE51CE">
      <w:pPr>
        <w:widowControl w:val="0"/>
        <w:tabs>
          <w:tab w:val="left" w:pos="0"/>
        </w:tabs>
        <w:suppressAutoHyphens/>
        <w:ind w:left="567"/>
        <w:jc w:val="both"/>
        <w:rPr>
          <w:rFonts w:ascii="Tahoma" w:hAnsi="Tahoma" w:cs="Tahoma"/>
          <w:sz w:val="20"/>
          <w:szCs w:val="20"/>
        </w:rPr>
      </w:pPr>
    </w:p>
    <w:p w14:paraId="179D3688" w14:textId="77777777" w:rsidR="00A16021" w:rsidRPr="00CE51CE" w:rsidRDefault="00A16021" w:rsidP="00CE51CE">
      <w:pPr>
        <w:shd w:val="clear" w:color="auto" w:fill="FFFFFF"/>
        <w:ind w:left="19"/>
        <w:jc w:val="center"/>
        <w:rPr>
          <w:rFonts w:ascii="Tahoma" w:hAnsi="Tahoma" w:cs="Tahoma"/>
          <w:sz w:val="20"/>
          <w:szCs w:val="20"/>
          <w:lang w:val="en-US"/>
        </w:rPr>
      </w:pPr>
      <w:r w:rsidRPr="00CE51CE">
        <w:rPr>
          <w:rFonts w:ascii="Tahoma" w:hAnsi="Tahoma" w:cs="Tahoma"/>
          <w:b/>
          <w:bCs/>
          <w:sz w:val="20"/>
          <w:szCs w:val="20"/>
          <w:lang w:val="en-US"/>
        </w:rPr>
        <w:t>§3</w:t>
      </w:r>
    </w:p>
    <w:p w14:paraId="0541CFF5" w14:textId="77777777" w:rsidR="00A16021" w:rsidRPr="00CE51CE" w:rsidRDefault="00A16021" w:rsidP="00CE51CE">
      <w:pPr>
        <w:pStyle w:val="Akapitzlist"/>
        <w:numPr>
          <w:ilvl w:val="1"/>
          <w:numId w:val="407"/>
        </w:numPr>
        <w:shd w:val="clear" w:color="auto" w:fill="FFFFFF"/>
        <w:autoSpaceDN w:val="0"/>
        <w:spacing w:after="0" w:line="240" w:lineRule="auto"/>
        <w:ind w:left="284" w:hanging="284"/>
        <w:contextualSpacing w:val="0"/>
        <w:textAlignment w:val="baseline"/>
        <w:rPr>
          <w:rFonts w:ascii="Tahoma" w:hAnsi="Tahoma" w:cs="Tahoma"/>
          <w:sz w:val="20"/>
          <w:szCs w:val="20"/>
          <w:lang w:val="en-US"/>
        </w:rPr>
      </w:pP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składał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telefonicznie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pocztę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elektroniczną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adres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wskazany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poinformowanie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wskazanie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podaniem</w:t>
      </w:r>
      <w:proofErr w:type="spellEnd"/>
      <w:r w:rsidRPr="00CE51CE">
        <w:rPr>
          <w:rFonts w:ascii="Tahoma" w:hAnsi="Tahoma" w:cs="Tahoma"/>
          <w:sz w:val="20"/>
          <w:szCs w:val="20"/>
          <w:lang w:val="en-US"/>
        </w:rPr>
        <w:t xml:space="preserve"> ich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jest </w:t>
      </w:r>
      <w:proofErr w:type="spellStart"/>
      <w:r w:rsidRPr="00CE51CE">
        <w:rPr>
          <w:rFonts w:ascii="Tahoma" w:hAnsi="Tahoma" w:cs="Tahoma"/>
          <w:sz w:val="20"/>
          <w:szCs w:val="20"/>
          <w:lang w:val="en-US"/>
        </w:rPr>
        <w:t>zobowiązany</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potwierdzenia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otrzymania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zamówienia</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ciągu</w:t>
      </w:r>
      <w:proofErr w:type="spellEnd"/>
      <w:r w:rsidRPr="00CE51CE">
        <w:rPr>
          <w:rFonts w:ascii="Tahoma" w:hAnsi="Tahoma" w:cs="Tahoma"/>
          <w:sz w:val="20"/>
          <w:szCs w:val="20"/>
          <w:lang w:val="en-US"/>
        </w:rPr>
        <w:t xml:space="preserve"> 3 </w:t>
      </w:r>
      <w:proofErr w:type="spellStart"/>
      <w:r w:rsidRPr="00CE51CE">
        <w:rPr>
          <w:rFonts w:ascii="Tahoma" w:hAnsi="Tahoma" w:cs="Tahoma"/>
          <w:sz w:val="20"/>
          <w:szCs w:val="20"/>
          <w:lang w:val="en-US"/>
        </w:rPr>
        <w:t>godzin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otrzymania</w:t>
      </w:r>
      <w:proofErr w:type="spellEnd"/>
      <w:r w:rsidRPr="00CE51CE">
        <w:rPr>
          <w:rFonts w:ascii="Tahoma" w:hAnsi="Tahoma" w:cs="Tahoma"/>
          <w:sz w:val="20"/>
          <w:szCs w:val="20"/>
          <w:lang w:val="en-US"/>
        </w:rPr>
        <w:t>.</w:t>
      </w:r>
    </w:p>
    <w:p w14:paraId="48D3A798" w14:textId="77777777" w:rsidR="00A16021" w:rsidRPr="00CE51CE" w:rsidRDefault="00A16021" w:rsidP="00CE51CE">
      <w:pPr>
        <w:pStyle w:val="Akapitzlist"/>
        <w:numPr>
          <w:ilvl w:val="0"/>
          <w:numId w:val="407"/>
        </w:numPr>
        <w:shd w:val="clear" w:color="auto" w:fill="FFFFFF"/>
        <w:tabs>
          <w:tab w:val="left" w:pos="284"/>
        </w:tabs>
        <w:autoSpaceDN w:val="0"/>
        <w:spacing w:after="0" w:line="240" w:lineRule="auto"/>
        <w:ind w:left="284" w:hanging="284"/>
        <w:contextualSpacing w:val="0"/>
        <w:textAlignment w:val="baseline"/>
        <w:rPr>
          <w:rFonts w:ascii="Tahoma" w:hAnsi="Tahoma" w:cs="Tahoma"/>
          <w:sz w:val="20"/>
          <w:szCs w:val="20"/>
          <w:lang w:val="en-US"/>
        </w:rPr>
      </w:pPr>
      <w:r w:rsidRPr="00CE51CE">
        <w:rPr>
          <w:rFonts w:ascii="Tahoma" w:hAnsi="Tahoma" w:cs="Tahoma"/>
          <w:sz w:val="20"/>
          <w:szCs w:val="20"/>
          <w:lang w:val="en-US"/>
        </w:rPr>
        <w:t xml:space="preserve">Do </w:t>
      </w:r>
      <w:proofErr w:type="spellStart"/>
      <w:r w:rsidRPr="00CE51CE">
        <w:rPr>
          <w:rFonts w:ascii="Tahoma" w:hAnsi="Tahoma" w:cs="Tahoma"/>
          <w:sz w:val="20"/>
          <w:szCs w:val="20"/>
          <w:lang w:val="en-US"/>
        </w:rPr>
        <w:t>składania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zamówień</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odbioru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w:t>
      </w:r>
      <w:proofErr w:type="spellEnd"/>
      <w:r w:rsidRPr="00CE51CE">
        <w:rPr>
          <w:rFonts w:ascii="Tahoma" w:hAnsi="Tahoma" w:cs="Tahoma"/>
          <w:sz w:val="20"/>
          <w:szCs w:val="20"/>
          <w:lang w:val="en-US"/>
        </w:rPr>
        <w:t xml:space="preserve"> ze </w:t>
      </w:r>
      <w:proofErr w:type="spellStart"/>
      <w:r w:rsidRPr="00CE51CE">
        <w:rPr>
          <w:rFonts w:ascii="Tahoma" w:hAnsi="Tahoma" w:cs="Tahoma"/>
          <w:sz w:val="20"/>
          <w:szCs w:val="20"/>
          <w:lang w:val="en-US"/>
        </w:rPr>
        <w:t>strony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upoważnione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następujące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osoby</w:t>
      </w:r>
      <w:proofErr w:type="spellEnd"/>
      <w:r w:rsidRPr="00CE51CE">
        <w:rPr>
          <w:rFonts w:ascii="Tahoma" w:hAnsi="Tahoma" w:cs="Tahoma"/>
          <w:sz w:val="20"/>
          <w:szCs w:val="20"/>
          <w:lang w:val="en-US"/>
        </w:rPr>
        <w:t>:</w:t>
      </w:r>
    </w:p>
    <w:p w14:paraId="7AD157E5" w14:textId="77777777" w:rsidR="00A16021" w:rsidRPr="00CE51CE" w:rsidRDefault="00A16021" w:rsidP="00CE51CE">
      <w:pPr>
        <w:pStyle w:val="Akapitzlist"/>
        <w:spacing w:after="0" w:line="240" w:lineRule="auto"/>
        <w:ind w:left="284"/>
        <w:rPr>
          <w:rFonts w:ascii="Tahoma" w:hAnsi="Tahoma" w:cs="Tahoma"/>
          <w:sz w:val="20"/>
          <w:szCs w:val="20"/>
          <w:lang w:val="en-US"/>
        </w:rPr>
      </w:pPr>
      <w:r w:rsidRPr="00CE51CE">
        <w:rPr>
          <w:rFonts w:ascii="Tahoma" w:hAnsi="Tahoma" w:cs="Tahoma"/>
          <w:sz w:val="20"/>
          <w:szCs w:val="20"/>
          <w:lang w:val="en-US"/>
        </w:rPr>
        <w:t xml:space="preserve">Pan </w:t>
      </w:r>
      <w:proofErr w:type="spellStart"/>
      <w:r w:rsidRPr="00CE51CE">
        <w:rPr>
          <w:rFonts w:ascii="Tahoma" w:hAnsi="Tahoma" w:cs="Tahoma"/>
          <w:sz w:val="20"/>
          <w:szCs w:val="20"/>
          <w:lang w:val="en-US"/>
        </w:rPr>
        <w:t>Ryszard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Mozes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Pani</w:t>
      </w:r>
      <w:proofErr w:type="spellEnd"/>
      <w:r w:rsidRPr="00CE51CE">
        <w:rPr>
          <w:rFonts w:ascii="Tahoma" w:hAnsi="Tahoma" w:cs="Tahoma"/>
          <w:sz w:val="20"/>
          <w:szCs w:val="20"/>
          <w:lang w:val="en-US"/>
        </w:rPr>
        <w:t xml:space="preserve"> Karolina </w:t>
      </w:r>
      <w:proofErr w:type="spellStart"/>
      <w:r w:rsidRPr="00CE51CE">
        <w:rPr>
          <w:rFonts w:ascii="Tahoma" w:hAnsi="Tahoma" w:cs="Tahoma"/>
          <w:sz w:val="20"/>
          <w:szCs w:val="20"/>
          <w:lang w:val="en-US"/>
        </w:rPr>
        <w:t>Krzyżok</w:t>
      </w:r>
      <w:proofErr w:type="spellEnd"/>
      <w:r w:rsidRPr="00CE51CE">
        <w:rPr>
          <w:rFonts w:ascii="Tahoma" w:hAnsi="Tahoma" w:cs="Tahoma"/>
          <w:sz w:val="20"/>
          <w:szCs w:val="20"/>
          <w:lang w:val="en-US"/>
        </w:rPr>
        <w:t>.</w:t>
      </w:r>
    </w:p>
    <w:p w14:paraId="4C25D8B0" w14:textId="77777777" w:rsidR="00A16021" w:rsidRPr="00CE51CE" w:rsidRDefault="00A16021" w:rsidP="00CE51CE">
      <w:pPr>
        <w:pStyle w:val="Akapitzlist"/>
        <w:numPr>
          <w:ilvl w:val="0"/>
          <w:numId w:val="407"/>
        </w:numPr>
        <w:shd w:val="clear" w:color="auto" w:fill="FFFFFF"/>
        <w:tabs>
          <w:tab w:val="left" w:pos="-797"/>
        </w:tabs>
        <w:autoSpaceDN w:val="0"/>
        <w:spacing w:after="0" w:line="240" w:lineRule="auto"/>
        <w:ind w:left="284" w:hanging="284"/>
        <w:contextualSpacing w:val="0"/>
        <w:textAlignment w:val="baseline"/>
        <w:rPr>
          <w:rFonts w:ascii="Tahoma" w:hAnsi="Tahoma" w:cs="Tahoma"/>
          <w:b/>
          <w:bCs/>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niespełniających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wymagań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stwierdzenia</w:t>
      </w:r>
      <w:proofErr w:type="spellEnd"/>
      <w:r w:rsidRPr="00CE51CE">
        <w:rPr>
          <w:rFonts w:ascii="Tahoma" w:hAnsi="Tahoma" w:cs="Tahoma"/>
          <w:sz w:val="20"/>
          <w:szCs w:val="20"/>
          <w:lang w:val="en-US"/>
        </w:rPr>
        <w:t xml:space="preserve"> wad </w:t>
      </w:r>
      <w:proofErr w:type="spellStart"/>
      <w:r w:rsidRPr="00CE51CE">
        <w:rPr>
          <w:rFonts w:ascii="Tahoma" w:hAnsi="Tahoma" w:cs="Tahoma"/>
          <w:sz w:val="20"/>
          <w:szCs w:val="20"/>
          <w:lang w:val="en-US"/>
        </w:rPr>
        <w:t>ilościowych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Zamawiąjacy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przyjmie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niezwłocznie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zawiadomi</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tym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który</w:t>
      </w:r>
      <w:proofErr w:type="spellEnd"/>
      <w:r w:rsidRPr="00CE51CE">
        <w:rPr>
          <w:rFonts w:ascii="Tahoma" w:hAnsi="Tahoma" w:cs="Tahoma"/>
          <w:sz w:val="20"/>
          <w:szCs w:val="20"/>
          <w:lang w:val="en-US"/>
        </w:rPr>
        <w:t xml:space="preserve"> ma </w:t>
      </w:r>
      <w:proofErr w:type="spellStart"/>
      <w:r w:rsidRPr="00CE51CE">
        <w:rPr>
          <w:rFonts w:ascii="Tahoma" w:hAnsi="Tahoma" w:cs="Tahoma"/>
          <w:sz w:val="20"/>
          <w:szCs w:val="20"/>
          <w:lang w:val="en-US"/>
        </w:rPr>
        <w:t>obowiązek</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uznania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reklamacji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dostarczanego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towaru</w:t>
      </w:r>
      <w:proofErr w:type="spellEnd"/>
      <w:r w:rsidRPr="00CE51CE">
        <w:rPr>
          <w:rFonts w:ascii="Tahoma" w:hAnsi="Tahoma" w:cs="Tahoma"/>
          <w:sz w:val="20"/>
          <w:szCs w:val="20"/>
          <w:lang w:val="en-US"/>
        </w:rPr>
        <w:t xml:space="preserve"> i w </w:t>
      </w:r>
      <w:proofErr w:type="spellStart"/>
      <w:r w:rsidRPr="00CE51CE">
        <w:rPr>
          <w:rFonts w:ascii="Tahoma" w:hAnsi="Tahoma" w:cs="Tahoma"/>
          <w:sz w:val="20"/>
          <w:szCs w:val="20"/>
          <w:lang w:val="en-US"/>
        </w:rPr>
        <w:t>tym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samym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produkty</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wymaganej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jakości</w:t>
      </w:r>
      <w:proofErr w:type="spellEnd"/>
      <w:r w:rsidRPr="00CE51CE">
        <w:rPr>
          <w:rFonts w:ascii="Tahoma" w:hAnsi="Tahoma" w:cs="Tahoma"/>
          <w:sz w:val="20"/>
          <w:szCs w:val="20"/>
          <w:lang w:val="en-US"/>
        </w:rPr>
        <w:t xml:space="preserve"> i w </w:t>
      </w:r>
      <w:proofErr w:type="spellStart"/>
      <w:r w:rsidRPr="00CE51CE">
        <w:rPr>
          <w:rFonts w:ascii="Tahoma" w:hAnsi="Tahoma" w:cs="Tahoma"/>
          <w:sz w:val="20"/>
          <w:szCs w:val="20"/>
          <w:lang w:val="en-US"/>
        </w:rPr>
        <w:t>żądanej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w:t>
      </w:r>
    </w:p>
    <w:p w14:paraId="62F6B260" w14:textId="77777777" w:rsidR="00A16021" w:rsidRPr="00CE51CE" w:rsidRDefault="00A16021" w:rsidP="00CE51CE">
      <w:pPr>
        <w:shd w:val="clear" w:color="auto" w:fill="FFFFFF"/>
        <w:ind w:left="34"/>
        <w:jc w:val="center"/>
        <w:rPr>
          <w:rFonts w:ascii="Tahoma" w:hAnsi="Tahoma" w:cs="Tahoma"/>
          <w:b/>
          <w:bCs/>
          <w:sz w:val="20"/>
          <w:szCs w:val="20"/>
          <w:lang w:val="en-US"/>
        </w:rPr>
      </w:pPr>
    </w:p>
    <w:p w14:paraId="2D25EFEF" w14:textId="77777777" w:rsidR="00A16021" w:rsidRPr="00CE51CE" w:rsidRDefault="00A16021" w:rsidP="00CE51CE">
      <w:pPr>
        <w:shd w:val="clear" w:color="auto" w:fill="FFFFFF"/>
        <w:ind w:left="34"/>
        <w:jc w:val="center"/>
        <w:rPr>
          <w:rFonts w:ascii="Tahoma" w:hAnsi="Tahoma" w:cs="Tahoma"/>
          <w:sz w:val="20"/>
          <w:szCs w:val="20"/>
          <w:lang w:val="en-US"/>
        </w:rPr>
      </w:pPr>
      <w:r w:rsidRPr="00CE51CE">
        <w:rPr>
          <w:rFonts w:ascii="Tahoma" w:hAnsi="Tahoma" w:cs="Tahoma"/>
          <w:b/>
          <w:bCs/>
          <w:sz w:val="20"/>
          <w:szCs w:val="20"/>
          <w:lang w:val="en-US"/>
        </w:rPr>
        <w:t>§4</w:t>
      </w:r>
    </w:p>
    <w:p w14:paraId="23725C3F" w14:textId="77777777" w:rsidR="00A16021" w:rsidRPr="00CE51CE" w:rsidRDefault="00A16021" w:rsidP="00CE51CE">
      <w:pPr>
        <w:widowControl w:val="0"/>
        <w:numPr>
          <w:ilvl w:val="1"/>
          <w:numId w:val="403"/>
        </w:numPr>
        <w:shd w:val="clear" w:color="auto" w:fill="FFFFFF"/>
        <w:tabs>
          <w:tab w:val="num" w:pos="284"/>
        </w:tabs>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Za </w:t>
      </w:r>
      <w:proofErr w:type="spellStart"/>
      <w:r w:rsidRPr="00CE51CE">
        <w:rPr>
          <w:rFonts w:ascii="Tahoma" w:hAnsi="Tahoma" w:cs="Tahoma"/>
          <w:sz w:val="20"/>
          <w:szCs w:val="20"/>
          <w:lang w:val="en-US"/>
        </w:rPr>
        <w:t>wykonanie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przedmiotu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zapłaci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większą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łącznie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niż</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słownie</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podatek</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towarow</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usług</w:t>
      </w:r>
      <w:proofErr w:type="spellEnd"/>
      <w:r w:rsidRPr="00CE51CE">
        <w:rPr>
          <w:rFonts w:ascii="Tahoma" w:hAnsi="Tahoma" w:cs="Tahoma"/>
          <w:sz w:val="20"/>
          <w:szCs w:val="20"/>
          <w:lang w:val="en-US"/>
        </w:rPr>
        <w:t xml:space="preserve"> (VAT)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słownie</w:t>
      </w:r>
      <w:proofErr w:type="spellEnd"/>
      <w:r w:rsidRPr="00CE51CE">
        <w:rPr>
          <w:rFonts w:ascii="Tahoma" w:hAnsi="Tahoma" w:cs="Tahoma"/>
          <w:sz w:val="20"/>
          <w:szCs w:val="20"/>
          <w:lang w:val="en-US"/>
        </w:rPr>
        <w:t xml:space="preserve"> .............. </w:t>
      </w:r>
      <w:proofErr w:type="spellStart"/>
      <w:r w:rsidRPr="00CE51CE">
        <w:rPr>
          <w:rFonts w:ascii="Tahoma" w:hAnsi="Tahoma" w:cs="Tahoma"/>
          <w:sz w:val="20"/>
          <w:szCs w:val="20"/>
          <w:lang w:val="en-US"/>
        </w:rPr>
        <w:t>zł</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Ostateczna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zależna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zamówionych</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odebranych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
    <w:p w14:paraId="7549AE1B"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proofErr w:type="spellStart"/>
      <w:r w:rsidRPr="00CE51CE">
        <w:rPr>
          <w:rFonts w:ascii="Tahoma" w:hAnsi="Tahoma" w:cs="Tahoma"/>
          <w:sz w:val="20"/>
          <w:szCs w:val="20"/>
          <w:lang w:val="en-US"/>
        </w:rPr>
        <w:t>Płatność</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dostarczone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będzie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następowała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sukcesywnie</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łącznej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dostarczonych</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trakcie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Płatności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będą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realizowane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do 30 </w:t>
      </w:r>
      <w:proofErr w:type="spellStart"/>
      <w:r w:rsidRPr="00CE51CE">
        <w:rPr>
          <w:rFonts w:ascii="Tahoma" w:hAnsi="Tahoma" w:cs="Tahoma"/>
          <w:sz w:val="20"/>
          <w:szCs w:val="20"/>
          <w:lang w:val="en-US"/>
        </w:rPr>
        <w:t>dni</w:t>
      </w:r>
      <w:proofErr w:type="spellEnd"/>
      <w:r w:rsidRPr="00CE51CE">
        <w:rPr>
          <w:rFonts w:ascii="Tahoma" w:hAnsi="Tahoma" w:cs="Tahoma"/>
          <w:sz w:val="20"/>
          <w:szCs w:val="20"/>
          <w:lang w:val="en-US"/>
        </w:rPr>
        <w:t xml:space="preserve">, od </w:t>
      </w:r>
      <w:proofErr w:type="spellStart"/>
      <w:r w:rsidRPr="00CE51CE">
        <w:rPr>
          <w:rFonts w:ascii="Tahoma" w:hAnsi="Tahoma" w:cs="Tahoma"/>
          <w:sz w:val="20"/>
          <w:szCs w:val="20"/>
          <w:lang w:val="en-US"/>
        </w:rPr>
        <w:t>dnia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przedłożenia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faktury</w:t>
      </w:r>
      <w:proofErr w:type="spellEnd"/>
      <w:r w:rsidRPr="00CE51CE">
        <w:rPr>
          <w:rFonts w:ascii="Tahoma" w:hAnsi="Tahoma" w:cs="Tahoma"/>
          <w:sz w:val="20"/>
          <w:szCs w:val="20"/>
          <w:lang w:val="en-US"/>
        </w:rPr>
        <w:t xml:space="preserve"> i </w:t>
      </w:r>
      <w:proofErr w:type="spellStart"/>
      <w:r w:rsidRPr="00CE51CE">
        <w:rPr>
          <w:rFonts w:ascii="Tahoma" w:hAnsi="Tahoma" w:cs="Tahoma"/>
          <w:sz w:val="20"/>
          <w:szCs w:val="20"/>
          <w:lang w:val="en-US"/>
        </w:rPr>
        <w:t>będą</w:t>
      </w:r>
      <w:proofErr w:type="spellEnd"/>
      <w:r w:rsidRPr="00CE51CE">
        <w:rPr>
          <w:rFonts w:ascii="Tahoma" w:hAnsi="Tahoma" w:cs="Tahoma"/>
          <w:sz w:val="20"/>
          <w:szCs w:val="20"/>
          <w:lang w:val="en-US"/>
        </w:rPr>
        <w:t xml:space="preserve"> one </w:t>
      </w:r>
      <w:proofErr w:type="spellStart"/>
      <w:r w:rsidRPr="00CE51CE">
        <w:rPr>
          <w:rFonts w:ascii="Tahoma" w:hAnsi="Tahoma" w:cs="Tahoma"/>
          <w:sz w:val="20"/>
          <w:szCs w:val="20"/>
          <w:lang w:val="en-US"/>
        </w:rPr>
        <w:t>stanowić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iloczyn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ilości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dostarczonych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podczas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oraz</w:t>
      </w:r>
      <w:proofErr w:type="spellEnd"/>
      <w:r w:rsidRPr="00CE51CE">
        <w:rPr>
          <w:rFonts w:ascii="Tahoma" w:hAnsi="Tahoma" w:cs="Tahoma"/>
          <w:sz w:val="20"/>
          <w:szCs w:val="20"/>
          <w:lang w:val="en-US"/>
        </w:rPr>
        <w:t xml:space="preserve"> ich </w:t>
      </w:r>
      <w:proofErr w:type="spellStart"/>
      <w:r w:rsidRPr="00CE51CE">
        <w:rPr>
          <w:rFonts w:ascii="Tahoma" w:hAnsi="Tahoma" w:cs="Tahoma"/>
          <w:sz w:val="20"/>
          <w:szCs w:val="20"/>
          <w:lang w:val="en-US"/>
        </w:rPr>
        <w:t>cen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jednostkowych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określonych</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załączniku</w:t>
      </w:r>
      <w:proofErr w:type="spellEnd"/>
      <w:r w:rsidRPr="00CE51CE">
        <w:rPr>
          <w:rFonts w:ascii="Tahoma" w:hAnsi="Tahoma" w:cs="Tahoma"/>
          <w:sz w:val="20"/>
          <w:szCs w:val="20"/>
          <w:lang w:val="en-US"/>
        </w:rPr>
        <w:t xml:space="preserve"> 1.</w:t>
      </w:r>
    </w:p>
    <w:p w14:paraId="26A93E1E"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zapłaci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faktury</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2 </w:t>
      </w:r>
      <w:proofErr w:type="spellStart"/>
      <w:r w:rsidRPr="00CE51CE">
        <w:rPr>
          <w:rFonts w:ascii="Tahoma" w:hAnsi="Tahoma" w:cs="Tahoma"/>
          <w:sz w:val="20"/>
          <w:szCs w:val="20"/>
          <w:lang w:val="en-US"/>
        </w:rPr>
        <w:t>tylko</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produkty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odebrane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jakość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budziła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wątpliwości</w:t>
      </w:r>
      <w:proofErr w:type="spellEnd"/>
      <w:r w:rsidRPr="00CE51CE">
        <w:rPr>
          <w:rFonts w:ascii="Tahoma" w:hAnsi="Tahoma" w:cs="Tahoma"/>
          <w:sz w:val="20"/>
          <w:szCs w:val="20"/>
          <w:lang w:val="en-US"/>
        </w:rPr>
        <w:t>.</w:t>
      </w:r>
    </w:p>
    <w:p w14:paraId="45C0C590" w14:textId="77777777" w:rsidR="00A16021" w:rsidRPr="00CE51CE" w:rsidRDefault="00A16021" w:rsidP="00CE51CE">
      <w:pPr>
        <w:widowControl w:val="0"/>
        <w:numPr>
          <w:ilvl w:val="1"/>
          <w:numId w:val="403"/>
        </w:numPr>
        <w:shd w:val="clear" w:color="auto" w:fill="FFFFFF"/>
        <w:tabs>
          <w:tab w:val="num" w:pos="284"/>
        </w:tabs>
        <w:suppressAutoHyphens/>
        <w:ind w:left="284" w:right="11" w:hanging="284"/>
        <w:jc w:val="both"/>
        <w:rPr>
          <w:rFonts w:ascii="Tahoma" w:hAnsi="Tahoma" w:cs="Tahoma"/>
          <w:sz w:val="20"/>
          <w:szCs w:val="20"/>
          <w:lang w:val="en-US"/>
        </w:rPr>
      </w:pPr>
      <w:r w:rsidRPr="00CE51CE">
        <w:rPr>
          <w:rFonts w:ascii="Tahoma" w:hAnsi="Tahoma" w:cs="Tahoma"/>
          <w:sz w:val="20"/>
          <w:szCs w:val="20"/>
        </w:rPr>
        <w:t xml:space="preserve">Strony przewidują waloryzację cen w trakcie realizacji umowy. Cena netto za jednostkę miary przedmiotu zamówienia objętego umową będzie stała przez okres co najmniej pierwszych 6 miesięcy realizacji przedmiotu zamówienia zgodnie z § 2 ust. 1. Po tym terminie waloryzacja może się odbyć, na podstawie pisemnego uzasadnionego wniosku Wykonawcy/Zamawiającego, do wysokości wskaźnika cen towarów i usług konsumpcyjnych ogółem ogłaszanego w komunikacie Prezesa GUS na stronie internetowej </w:t>
      </w:r>
      <w:hyperlink r:id="rId14" w:history="1">
        <w:r w:rsidRPr="00CE51CE">
          <w:rPr>
            <w:rStyle w:val="Hipercze"/>
            <w:rFonts w:ascii="Tahoma" w:hAnsi="Tahoma" w:cs="Tahoma"/>
            <w:color w:val="auto"/>
            <w:sz w:val="20"/>
            <w:szCs w:val="20"/>
          </w:rPr>
          <w:t>https://stat.gov.pl</w:t>
        </w:r>
      </w:hyperlink>
      <w:r w:rsidRPr="00CE51CE">
        <w:rPr>
          <w:rFonts w:ascii="Tahoma" w:hAnsi="Tahoma" w:cs="Tahoma"/>
          <w:sz w:val="20"/>
          <w:szCs w:val="20"/>
        </w:rPr>
        <w:t>, jeśli wskaźnik ten osiągnie poziom powyżej 10 %. Przez zmianę ceny jednostkowej netto rozumie się wzrost ceny jak i jej obniżenie względem ceny zawartej w Formularzu ofertowym. Wykonawca może wystąpić o waloryzację cen wszystkich artykułów wymienionych w formularzu ofertowym lub wybranych artykułów.</w:t>
      </w:r>
    </w:p>
    <w:p w14:paraId="0F67F5CA" w14:textId="77777777" w:rsidR="00A16021" w:rsidRPr="00CE51CE" w:rsidRDefault="00A16021" w:rsidP="00CE51CE">
      <w:pPr>
        <w:widowControl w:val="0"/>
        <w:numPr>
          <w:ilvl w:val="1"/>
          <w:numId w:val="403"/>
        </w:numPr>
        <w:shd w:val="clear" w:color="auto" w:fill="FFFFFF"/>
        <w:tabs>
          <w:tab w:val="num" w:pos="284"/>
        </w:tabs>
        <w:suppressAutoHyphens/>
        <w:ind w:left="284" w:right="11" w:hanging="284"/>
        <w:jc w:val="both"/>
        <w:rPr>
          <w:rFonts w:ascii="Tahoma" w:hAnsi="Tahoma" w:cs="Tahoma"/>
          <w:sz w:val="20"/>
          <w:szCs w:val="20"/>
          <w:lang w:val="en-US"/>
        </w:rPr>
      </w:pPr>
      <w:r w:rsidRPr="00CE51CE">
        <w:rPr>
          <w:rFonts w:ascii="Tahoma" w:hAnsi="Tahoma" w:cs="Tahoma"/>
          <w:sz w:val="20"/>
          <w:szCs w:val="20"/>
        </w:rPr>
        <w:t>Maksymalna wartość waloryzacji cen nie może jednak przekroczyć 18 % wartości zamówienia, które pozostało do realizacji.</w:t>
      </w:r>
      <w:r w:rsidRPr="00CE51CE">
        <w:rPr>
          <w:rFonts w:ascii="Tahoma" w:hAnsi="Tahoma" w:cs="Tahoma"/>
          <w:color w:val="FF0000"/>
          <w:sz w:val="20"/>
          <w:szCs w:val="20"/>
          <w:lang w:val="en-US"/>
        </w:rPr>
        <w:t xml:space="preserve"> </w:t>
      </w:r>
    </w:p>
    <w:p w14:paraId="224CFD02"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rPr>
        <w:t xml:space="preserve">Strony zobowiązują się do niezwłocznego, wzajemnego, pisemnego powiadamiania przesyłką poleconą, o zmianach określonych w umowie nazw, adresów, osób, bez konieczności sporządzania aneksu do niniejszej umowy. </w:t>
      </w:r>
    </w:p>
    <w:p w14:paraId="7E92F929"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rPr>
        <w:t>Za dzień zapłaty uważany będzie dzień obciążenia rachunku bankowego Zamawiającego.</w:t>
      </w:r>
    </w:p>
    <w:p w14:paraId="676D8604" w14:textId="77777777" w:rsidR="00A16021" w:rsidRPr="00CE51CE" w:rsidRDefault="00A16021" w:rsidP="00CE51CE">
      <w:pPr>
        <w:shd w:val="clear" w:color="auto" w:fill="FFFFFF"/>
        <w:ind w:left="15"/>
        <w:jc w:val="center"/>
        <w:rPr>
          <w:rFonts w:ascii="Tahoma" w:hAnsi="Tahoma" w:cs="Tahoma"/>
          <w:b/>
          <w:bCs/>
          <w:sz w:val="20"/>
          <w:szCs w:val="20"/>
          <w:lang w:val="en-US"/>
        </w:rPr>
      </w:pPr>
    </w:p>
    <w:p w14:paraId="6FBB257C" w14:textId="77777777" w:rsidR="00A16021" w:rsidRPr="00CE51CE" w:rsidRDefault="00A16021" w:rsidP="00CE51CE">
      <w:pPr>
        <w:shd w:val="clear" w:color="auto" w:fill="FFFFFF"/>
        <w:ind w:left="15"/>
        <w:jc w:val="center"/>
        <w:rPr>
          <w:rFonts w:ascii="Tahoma" w:hAnsi="Tahoma" w:cs="Tahoma"/>
          <w:sz w:val="20"/>
          <w:szCs w:val="20"/>
          <w:lang w:val="en-US"/>
        </w:rPr>
      </w:pPr>
      <w:r w:rsidRPr="00CE51CE">
        <w:rPr>
          <w:rFonts w:ascii="Tahoma" w:hAnsi="Tahoma" w:cs="Tahoma"/>
          <w:b/>
          <w:bCs/>
          <w:sz w:val="20"/>
          <w:szCs w:val="20"/>
          <w:lang w:val="en-US"/>
        </w:rPr>
        <w:t>§5</w:t>
      </w:r>
    </w:p>
    <w:p w14:paraId="799A04A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ponosi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odpowiedzialność</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niewykonanie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nienależyte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przedmiotu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oraz</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szkody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powstałe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podczas</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wykonywania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
    <w:p w14:paraId="24B239CA"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rozwiązania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albo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odstąpienia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przyczyn</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leżących</w:t>
      </w:r>
      <w:proofErr w:type="spellEnd"/>
      <w:r w:rsidRPr="00CE51CE">
        <w:rPr>
          <w:rFonts w:ascii="Tahoma" w:hAnsi="Tahoma" w:cs="Tahoma"/>
          <w:sz w:val="20"/>
          <w:szCs w:val="20"/>
          <w:lang w:val="en-US"/>
        </w:rPr>
        <w:t xml:space="preserve"> po </w:t>
      </w:r>
      <w:proofErr w:type="spellStart"/>
      <w:r w:rsidRPr="00CE51CE">
        <w:rPr>
          <w:rFonts w:ascii="Tahoma" w:hAnsi="Tahoma" w:cs="Tahoma"/>
          <w:sz w:val="20"/>
          <w:szCs w:val="20"/>
          <w:lang w:val="en-US"/>
        </w:rPr>
        <w:t>stronie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wysokosci</w:t>
      </w:r>
      <w:proofErr w:type="spellEnd"/>
      <w:r w:rsidRPr="00CE51CE">
        <w:rPr>
          <w:rFonts w:ascii="Tahoma" w:hAnsi="Tahoma" w:cs="Tahoma"/>
          <w:sz w:val="20"/>
          <w:szCs w:val="20"/>
          <w:lang w:val="en-US"/>
        </w:rPr>
        <w:t xml:space="preserve"> 10 %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
    <w:p w14:paraId="645FC53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nieprzystąpienia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7 </w:t>
      </w:r>
      <w:proofErr w:type="spellStart"/>
      <w:r w:rsidRPr="00CE51CE">
        <w:rPr>
          <w:rFonts w:ascii="Tahoma" w:hAnsi="Tahoma" w:cs="Tahoma"/>
          <w:sz w:val="20"/>
          <w:szCs w:val="20"/>
          <w:lang w:val="en-US"/>
        </w:rPr>
        <w:t>dni</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wykonania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10 %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
    <w:p w14:paraId="491E7A3E"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Z </w:t>
      </w:r>
      <w:proofErr w:type="spellStart"/>
      <w:r w:rsidRPr="00CE51CE">
        <w:rPr>
          <w:rFonts w:ascii="Tahoma" w:hAnsi="Tahoma" w:cs="Tahoma"/>
          <w:sz w:val="20"/>
          <w:szCs w:val="20"/>
          <w:lang w:val="en-US"/>
        </w:rPr>
        <w:t>tytutu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Zamawiającemu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zamówionych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określonym</w:t>
      </w:r>
      <w:proofErr w:type="spellEnd"/>
      <w:r w:rsidRPr="00CE51CE">
        <w:rPr>
          <w:rFonts w:ascii="Tahoma" w:hAnsi="Tahoma" w:cs="Tahoma"/>
          <w:sz w:val="20"/>
          <w:szCs w:val="20"/>
          <w:lang w:val="en-US"/>
        </w:rPr>
        <w:t xml:space="preserve"> w § 2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3,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ma </w:t>
      </w:r>
      <w:proofErr w:type="spellStart"/>
      <w:r w:rsidRPr="00CE51CE">
        <w:rPr>
          <w:rFonts w:ascii="Tahoma" w:hAnsi="Tahoma" w:cs="Tahoma"/>
          <w:sz w:val="20"/>
          <w:szCs w:val="20"/>
          <w:lang w:val="en-US"/>
        </w:rPr>
        <w:t>prawo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wysokości</w:t>
      </w:r>
      <w:proofErr w:type="spellEnd"/>
      <w:r w:rsidRPr="00CE51CE">
        <w:rPr>
          <w:rFonts w:ascii="Tahoma" w:hAnsi="Tahoma" w:cs="Tahoma"/>
          <w:sz w:val="20"/>
          <w:szCs w:val="20"/>
          <w:lang w:val="en-US"/>
        </w:rPr>
        <w:t xml:space="preserve"> 0,2 %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każdy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dzień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t>
      </w:r>
    </w:p>
    <w:p w14:paraId="3144887F"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sytuacji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stwierdzenia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dopuszcza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dostawie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podlegały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reklamacji</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terminie</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3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3,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ma </w:t>
      </w:r>
      <w:proofErr w:type="spellStart"/>
      <w:r w:rsidRPr="00CE51CE">
        <w:rPr>
          <w:rFonts w:ascii="Tahoma" w:hAnsi="Tahoma" w:cs="Tahoma"/>
          <w:sz w:val="20"/>
          <w:szCs w:val="20"/>
          <w:lang w:val="en-US"/>
        </w:rPr>
        <w:t>prawo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żądać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umownej</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wysokosci</w:t>
      </w:r>
      <w:proofErr w:type="spellEnd"/>
      <w:r w:rsidRPr="00CE51CE">
        <w:rPr>
          <w:rFonts w:ascii="Tahoma" w:hAnsi="Tahoma" w:cs="Tahoma"/>
          <w:sz w:val="20"/>
          <w:szCs w:val="20"/>
          <w:lang w:val="en-US"/>
        </w:rPr>
        <w:t xml:space="preserve"> 0,2 % </w:t>
      </w:r>
      <w:proofErr w:type="spellStart"/>
      <w:r w:rsidRPr="00CE51CE">
        <w:rPr>
          <w:rFonts w:ascii="Tahoma" w:hAnsi="Tahoma" w:cs="Tahoma"/>
          <w:sz w:val="20"/>
          <w:szCs w:val="20"/>
          <w:lang w:val="en-US"/>
        </w:rPr>
        <w:t>maksymalnej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ceny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o </w:t>
      </w:r>
      <w:proofErr w:type="spellStart"/>
      <w:r w:rsidRPr="00CE51CE">
        <w:rPr>
          <w:rFonts w:ascii="Tahoma" w:hAnsi="Tahoma" w:cs="Tahoma"/>
          <w:sz w:val="20"/>
          <w:szCs w:val="20"/>
          <w:lang w:val="en-US"/>
        </w:rPr>
        <w:t>której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mowa</w:t>
      </w:r>
      <w:proofErr w:type="spellEnd"/>
      <w:r w:rsidRPr="00CE51CE">
        <w:rPr>
          <w:rFonts w:ascii="Tahoma" w:hAnsi="Tahoma" w:cs="Tahoma"/>
          <w:sz w:val="20"/>
          <w:szCs w:val="20"/>
          <w:lang w:val="en-US"/>
        </w:rPr>
        <w:t xml:space="preserve"> w § 4 </w:t>
      </w:r>
      <w:proofErr w:type="spellStart"/>
      <w:r w:rsidRPr="00CE51CE">
        <w:rPr>
          <w:rFonts w:ascii="Tahoma" w:hAnsi="Tahoma" w:cs="Tahoma"/>
          <w:sz w:val="20"/>
          <w:szCs w:val="20"/>
          <w:lang w:val="en-US"/>
        </w:rPr>
        <w:t>ust</w:t>
      </w:r>
      <w:proofErr w:type="spellEnd"/>
      <w:r w:rsidRPr="00CE51CE">
        <w:rPr>
          <w:rFonts w:ascii="Tahoma" w:hAnsi="Tahoma" w:cs="Tahoma"/>
          <w:sz w:val="20"/>
          <w:szCs w:val="20"/>
          <w:lang w:val="en-US"/>
        </w:rPr>
        <w:t xml:space="preserve">. 1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za </w:t>
      </w:r>
      <w:proofErr w:type="spellStart"/>
      <w:r w:rsidRPr="00CE51CE">
        <w:rPr>
          <w:rFonts w:ascii="Tahoma" w:hAnsi="Tahoma" w:cs="Tahoma"/>
          <w:sz w:val="20"/>
          <w:szCs w:val="20"/>
          <w:lang w:val="en-US"/>
        </w:rPr>
        <w:t>każdy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dzień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zwłoki</w:t>
      </w:r>
      <w:proofErr w:type="spellEnd"/>
      <w:r w:rsidRPr="00CE51CE">
        <w:rPr>
          <w:rFonts w:ascii="Tahoma" w:hAnsi="Tahoma" w:cs="Tahoma"/>
          <w:sz w:val="20"/>
          <w:szCs w:val="20"/>
          <w:lang w:val="en-US"/>
        </w:rPr>
        <w:t xml:space="preserve">. </w:t>
      </w:r>
    </w:p>
    <w:p w14:paraId="2D354029"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powtarzających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opóźnień</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dostawach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wezwie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pisemnie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do </w:t>
      </w:r>
      <w:proofErr w:type="spellStart"/>
      <w:r w:rsidRPr="00CE51CE">
        <w:rPr>
          <w:rFonts w:ascii="Tahoma" w:hAnsi="Tahoma" w:cs="Tahoma"/>
          <w:sz w:val="20"/>
          <w:szCs w:val="20"/>
          <w:lang w:val="en-US"/>
        </w:rPr>
        <w:t>terminowych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dostaw</w:t>
      </w:r>
      <w:proofErr w:type="spellEnd"/>
      <w:r w:rsidRPr="00CE51CE">
        <w:rPr>
          <w:rFonts w:ascii="Tahoma" w:hAnsi="Tahoma" w:cs="Tahoma"/>
          <w:sz w:val="20"/>
          <w:szCs w:val="20"/>
          <w:lang w:val="en-US"/>
        </w:rPr>
        <w:t xml:space="preserve">. </w:t>
      </w:r>
    </w:p>
    <w:p w14:paraId="6EEB3E6E"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przypadku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złożenia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lub</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zaktualizowania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Wykonawcę</w:t>
      </w:r>
      <w:proofErr w:type="spellEnd"/>
      <w:r w:rsidRPr="00CE51CE">
        <w:rPr>
          <w:rFonts w:ascii="Tahoma" w:hAnsi="Tahoma" w:cs="Tahoma"/>
          <w:sz w:val="20"/>
          <w:szCs w:val="20"/>
          <w:lang w:val="en-US"/>
        </w:rPr>
        <w:t xml:space="preserve"> </w:t>
      </w:r>
      <w:r w:rsidRPr="00CE51CE">
        <w:rPr>
          <w:rFonts w:ascii="Tahoma" w:hAnsi="Tahoma" w:cs="Tahoma"/>
          <w:sz w:val="20"/>
          <w:szCs w:val="20"/>
          <w:shd w:val="clear" w:color="auto" w:fill="FFFFFF"/>
        </w:rPr>
        <w:t>przy wykonaniu umowy oświadczenia, iż łączny udział pojazdów elektrycznych lub pojazdów napędzanych gazem ziemnym wynosi co najmniej 10%, w wysokości 0,2 % maksymalnej ceny brutto, o której mowa w § 4 ust. 1 umowy za każdy dzień zwłoki.</w:t>
      </w:r>
    </w:p>
    <w:p w14:paraId="51C7047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Łączna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maksymalna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wysokość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kar</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których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dochodzić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od</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może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przekroczyć</w:t>
      </w:r>
      <w:proofErr w:type="spellEnd"/>
      <w:r w:rsidRPr="00CE51CE">
        <w:rPr>
          <w:rFonts w:ascii="Tahoma" w:hAnsi="Tahoma" w:cs="Tahoma"/>
          <w:sz w:val="20"/>
          <w:szCs w:val="20"/>
          <w:lang w:val="en-US"/>
        </w:rPr>
        <w:t xml:space="preserve"> 30 % </w:t>
      </w:r>
      <w:proofErr w:type="spellStart"/>
      <w:r w:rsidRPr="00CE51CE">
        <w:rPr>
          <w:rFonts w:ascii="Tahoma" w:hAnsi="Tahoma" w:cs="Tahoma"/>
          <w:sz w:val="20"/>
          <w:szCs w:val="20"/>
          <w:lang w:val="en-US"/>
        </w:rPr>
        <w:t>wartości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wynagrodzenia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brutto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Wykonawcy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określonego</w:t>
      </w:r>
      <w:proofErr w:type="spellEnd"/>
      <w:r w:rsidRPr="00CE51CE">
        <w:rPr>
          <w:rFonts w:ascii="Tahoma" w:hAnsi="Tahoma" w:cs="Tahoma"/>
          <w:sz w:val="20"/>
          <w:szCs w:val="20"/>
          <w:lang w:val="en-US"/>
        </w:rPr>
        <w:t xml:space="preserve"> w </w:t>
      </w:r>
      <w:r w:rsidRPr="00CE51CE">
        <w:rPr>
          <w:rFonts w:ascii="Tahoma" w:hAnsi="Tahoma" w:cs="Tahoma"/>
          <w:bCs/>
          <w:sz w:val="20"/>
          <w:szCs w:val="20"/>
          <w:lang w:val="en-US"/>
        </w:rPr>
        <w:t>§ 4</w:t>
      </w:r>
      <w:r w:rsidRPr="00CE51CE">
        <w:rPr>
          <w:rFonts w:ascii="Tahoma" w:hAnsi="Tahoma" w:cs="Tahoma"/>
          <w:sz w:val="20"/>
          <w:szCs w:val="20"/>
        </w:rPr>
        <w:t xml:space="preserve"> </w:t>
      </w:r>
      <w:proofErr w:type="spellStart"/>
      <w:r w:rsidRPr="00CE51CE">
        <w:rPr>
          <w:rFonts w:ascii="Tahoma" w:hAnsi="Tahoma" w:cs="Tahoma"/>
          <w:bCs/>
          <w:sz w:val="20"/>
          <w:szCs w:val="20"/>
          <w:lang w:val="en-US"/>
        </w:rPr>
        <w:t>ust</w:t>
      </w:r>
      <w:proofErr w:type="spellEnd"/>
      <w:r w:rsidRPr="00CE51CE">
        <w:rPr>
          <w:rFonts w:ascii="Tahoma" w:hAnsi="Tahoma" w:cs="Tahoma"/>
          <w:bCs/>
          <w:sz w:val="20"/>
          <w:szCs w:val="20"/>
          <w:lang w:val="en-US"/>
        </w:rPr>
        <w:t xml:space="preserve">. 1 </w:t>
      </w:r>
      <w:proofErr w:type="spellStart"/>
      <w:r w:rsidRPr="00CE51CE">
        <w:rPr>
          <w:rFonts w:ascii="Tahoma" w:hAnsi="Tahoma" w:cs="Tahoma"/>
          <w:bCs/>
          <w:sz w:val="20"/>
          <w:szCs w:val="20"/>
          <w:lang w:val="en-US"/>
        </w:rPr>
        <w:t>umowy</w:t>
      </w:r>
      <w:proofErr w:type="spellEnd"/>
      <w:r w:rsidRPr="00CE51CE">
        <w:rPr>
          <w:rFonts w:ascii="Tahoma" w:hAnsi="Tahoma" w:cs="Tahoma"/>
          <w:sz w:val="20"/>
          <w:szCs w:val="20"/>
          <w:lang w:val="en-US"/>
        </w:rPr>
        <w:t xml:space="preserve">. </w:t>
      </w:r>
    </w:p>
    <w:p w14:paraId="5B03F312"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Zamawiający może żądać odszkodowania przewyższającego wysokość zastrzeżonych kar umownych na zasadach ogólnych. Zamawiający może potrącić przysługujące mu kary umowne z wierzytelnością Wykonawcy, choćby wierzytelności te nie były jeszcze wymagalne.</w:t>
      </w:r>
    </w:p>
    <w:p w14:paraId="4190D434" w14:textId="77777777" w:rsidR="00A16021" w:rsidRPr="00CE51CE" w:rsidRDefault="00A16021" w:rsidP="00CE51CE">
      <w:pPr>
        <w:shd w:val="clear" w:color="auto" w:fill="FFFFFF"/>
        <w:ind w:left="14"/>
        <w:jc w:val="center"/>
        <w:rPr>
          <w:rFonts w:ascii="Tahoma" w:hAnsi="Tahoma" w:cs="Tahoma"/>
          <w:b/>
          <w:bCs/>
          <w:sz w:val="20"/>
          <w:szCs w:val="20"/>
          <w:lang w:val="en-US"/>
        </w:rPr>
      </w:pPr>
    </w:p>
    <w:p w14:paraId="6C29A07C"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 6</w:t>
      </w:r>
    </w:p>
    <w:p w14:paraId="13FEADD6"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proofErr w:type="spellStart"/>
      <w:r w:rsidRPr="00CE51CE">
        <w:rPr>
          <w:rFonts w:ascii="Tahoma" w:hAnsi="Tahoma" w:cs="Tahoma"/>
          <w:sz w:val="20"/>
          <w:szCs w:val="20"/>
          <w:lang w:val="en-US"/>
        </w:rPr>
        <w:t>Wszelkie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zmiany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postanowień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niniejszej</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winny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być</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zawarte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piśmie</w:t>
      </w:r>
      <w:proofErr w:type="spellEnd"/>
      <w:r w:rsidRPr="00CE51CE">
        <w:rPr>
          <w:rFonts w:ascii="Tahoma" w:hAnsi="Tahoma" w:cs="Tahoma"/>
          <w:sz w:val="20"/>
          <w:szCs w:val="20"/>
          <w:lang w:val="en-US"/>
        </w:rPr>
        <w:t xml:space="preserve"> w </w:t>
      </w:r>
      <w:proofErr w:type="spellStart"/>
      <w:r w:rsidRPr="00CE51CE">
        <w:rPr>
          <w:rFonts w:ascii="Tahoma" w:hAnsi="Tahoma" w:cs="Tahoma"/>
          <w:sz w:val="20"/>
          <w:szCs w:val="20"/>
          <w:lang w:val="en-US"/>
        </w:rPr>
        <w:t>formie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aneksu</w:t>
      </w:r>
      <w:proofErr w:type="spellEnd"/>
      <w:r w:rsidRPr="00CE51CE">
        <w:rPr>
          <w:rFonts w:ascii="Tahoma" w:hAnsi="Tahoma" w:cs="Tahoma"/>
          <w:sz w:val="20"/>
          <w:szCs w:val="20"/>
          <w:lang w:val="en-US"/>
        </w:rPr>
        <w:t xml:space="preserve"> pod </w:t>
      </w:r>
      <w:proofErr w:type="spellStart"/>
      <w:r w:rsidRPr="00CE51CE">
        <w:rPr>
          <w:rFonts w:ascii="Tahoma" w:hAnsi="Tahoma" w:cs="Tahoma"/>
          <w:sz w:val="20"/>
          <w:szCs w:val="20"/>
          <w:lang w:val="en-US"/>
        </w:rPr>
        <w:t>rygorem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nieważności</w:t>
      </w:r>
      <w:proofErr w:type="spellEnd"/>
      <w:r w:rsidRPr="00CE51CE">
        <w:rPr>
          <w:rFonts w:ascii="Tahoma" w:hAnsi="Tahoma" w:cs="Tahoma"/>
          <w:sz w:val="20"/>
          <w:szCs w:val="20"/>
          <w:lang w:val="en-US"/>
        </w:rPr>
        <w:t xml:space="preserve">. </w:t>
      </w:r>
    </w:p>
    <w:p w14:paraId="2C5F96BA"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Umowa może zostać rozwiązana przez Zamawiającego bez zachowania terminu wypowiedzenia, w przypadku niewykonania lub nienależytego wykonania umowy przez Wykonawcę.</w:t>
      </w:r>
    </w:p>
    <w:p w14:paraId="6A2628F2"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 xml:space="preserve">Stronom przysługuje prawo odstąpienia od umowy w następujących przypadkach: </w:t>
      </w:r>
    </w:p>
    <w:p w14:paraId="54FDC1C6" w14:textId="77777777" w:rsidR="00A16021" w:rsidRPr="00CE51CE" w:rsidRDefault="00A16021" w:rsidP="00CE51CE">
      <w:pPr>
        <w:pStyle w:val="Default"/>
        <w:numPr>
          <w:ilvl w:val="0"/>
          <w:numId w:val="408"/>
        </w:numPr>
        <w:ind w:left="567" w:hanging="283"/>
        <w:rPr>
          <w:rFonts w:ascii="Tahoma" w:hAnsi="Tahoma" w:cs="Tahoma"/>
          <w:color w:val="auto"/>
          <w:sz w:val="20"/>
          <w:szCs w:val="20"/>
        </w:rPr>
      </w:pPr>
      <w:r w:rsidRPr="00CE51CE">
        <w:rPr>
          <w:rFonts w:ascii="Tahoma" w:hAnsi="Tahoma" w:cs="Tahoma"/>
          <w:sz w:val="20"/>
          <w:szCs w:val="20"/>
        </w:rPr>
        <w:t xml:space="preserve">Zamawiającemu przysługuje prawo odstąpienia od umowy – bez konieczności wyznaczenia </w:t>
      </w:r>
      <w:r w:rsidRPr="00CE51CE">
        <w:rPr>
          <w:rFonts w:ascii="Tahoma" w:hAnsi="Tahoma" w:cs="Tahoma"/>
          <w:color w:val="auto"/>
          <w:sz w:val="20"/>
          <w:szCs w:val="20"/>
        </w:rPr>
        <w:t xml:space="preserve">dodatkowego  terminu z zastrzeżeniem lit. c, w przypadku: </w:t>
      </w:r>
    </w:p>
    <w:p w14:paraId="25FFBE6B"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złożenia wniosku o ogłoszenie upadłości Wykonawcy, wszczęcia wobec Wykonawcy postępowania restrukturyzacyjnego, ogłoszenia likwidacji lub rozwiązania firmy Wykonawcy, bądź gdy Wykonawca zaprzestanie prowadzenia działalności gospodarczej, w tym w zakresie przedmiotu zamówienia; </w:t>
      </w:r>
    </w:p>
    <w:p w14:paraId="5F38E184"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nie rozpoczął wykonywania umowy bez podania uzasadnionych przyczyn i jest w zwłoce co najmniej 7 dni ponad termin określony w § 2 ust. 1; </w:t>
      </w:r>
    </w:p>
    <w:p w14:paraId="24306C35"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przerwał realizację przedmiotu zamówienia na okres dłuższy niż 7 dni i nie kontynuuje jego realizacji pomimo wezwania Zamawiającego złożonego na piśmie; </w:t>
      </w:r>
    </w:p>
    <w:p w14:paraId="70B3EC44"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zostanie wydany nakaz zajęcia majątku Wykonawcy, uniemożliwiający prawidłowe wykonanie przedmiotu zamówienia; </w:t>
      </w:r>
    </w:p>
    <w:p w14:paraId="417BE3B1"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realizuje przedmiot zamówienia niezgodnie z opisem przedmiotu zamówienia i zapisami niniejszej umowy, jej załącznikami oraz innymi dokumentami,  w tym m.in. dopuści do: </w:t>
      </w:r>
    </w:p>
    <w:p w14:paraId="48DAC1DC"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trzykrotnego opóźnienia Wykonawcy w realizacji przedmiotu zamówienia, </w:t>
      </w:r>
    </w:p>
    <w:p w14:paraId="0B4BF67B"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trzykrotnej reklamacji dostarczanych artykułów spożywczych, </w:t>
      </w:r>
    </w:p>
    <w:p w14:paraId="7C3B9330"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rażącego naruszenia przez Wykonawcę obowiązków wynikających z niniejszej umowy; </w:t>
      </w:r>
    </w:p>
    <w:p w14:paraId="148A95B8" w14:textId="77777777" w:rsidR="00A16021" w:rsidRPr="00CE51CE" w:rsidRDefault="00A16021" w:rsidP="00CE51CE">
      <w:pPr>
        <w:pStyle w:val="Default"/>
        <w:numPr>
          <w:ilvl w:val="0"/>
          <w:numId w:val="408"/>
        </w:numPr>
        <w:ind w:left="567" w:hanging="283"/>
        <w:rPr>
          <w:rFonts w:ascii="Tahoma" w:hAnsi="Tahoma" w:cs="Tahoma"/>
          <w:color w:val="auto"/>
          <w:sz w:val="20"/>
          <w:szCs w:val="20"/>
        </w:rPr>
      </w:pPr>
      <w:r w:rsidRPr="00CE51CE">
        <w:rPr>
          <w:rFonts w:ascii="Tahoma" w:hAnsi="Tahoma" w:cs="Tahoma"/>
          <w:color w:val="auto"/>
          <w:sz w:val="20"/>
          <w:szCs w:val="20"/>
        </w:rPr>
        <w:t xml:space="preserve">Wykonawcy przysługuje prawo odstąpienia od umowy, gdy Zamawiający zawiadomi Wykonawcę, iż wobec zaistnienia uprzednio nieprzewidzianych okoliczności nie będzie mógł spełnić swoich zobowiązań umownych wobec Wykonawcy. </w:t>
      </w:r>
    </w:p>
    <w:p w14:paraId="239E824C"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Strony mogą odstąpić od umowy w terminie </w:t>
      </w:r>
      <w:r w:rsidRPr="00CE51CE">
        <w:rPr>
          <w:rFonts w:ascii="Tahoma" w:hAnsi="Tahoma" w:cs="Tahoma"/>
          <w:b/>
          <w:bCs/>
          <w:color w:val="auto"/>
          <w:sz w:val="20"/>
          <w:szCs w:val="20"/>
        </w:rPr>
        <w:t xml:space="preserve">21 dni </w:t>
      </w:r>
      <w:r w:rsidRPr="00CE51CE">
        <w:rPr>
          <w:rFonts w:ascii="Tahoma" w:hAnsi="Tahoma" w:cs="Tahoma"/>
          <w:color w:val="auto"/>
          <w:sz w:val="20"/>
          <w:szCs w:val="20"/>
        </w:rPr>
        <w:t>od dnia powzięcia informacji o zaistnieniu okoliczności, o których mowa w pkt 5 ust. 1.</w:t>
      </w:r>
    </w:p>
    <w:p w14:paraId="12F957E8"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Zamawiający może również odstąpić od umowy w przypadkach określonych w art. 456 Prawa zamówień publicznych. W takich przypadkach Wykonawca może żądać wyłącznie wynagrodzenia należnego z tytułu wykonania części umowy. </w:t>
      </w:r>
    </w:p>
    <w:p w14:paraId="02AE1EE6"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Odstąpienie od umowy, pod rygorem nieważności, winno nastąpić na piśmie i wymaga uzasadnienia. </w:t>
      </w:r>
    </w:p>
    <w:p w14:paraId="6CE41932" w14:textId="77777777" w:rsidR="00A16021" w:rsidRPr="00CE51CE" w:rsidRDefault="00A16021" w:rsidP="00CE51CE">
      <w:pPr>
        <w:shd w:val="clear" w:color="auto" w:fill="FFFFFF"/>
        <w:ind w:left="10"/>
        <w:jc w:val="center"/>
        <w:rPr>
          <w:rFonts w:ascii="Tahoma" w:hAnsi="Tahoma" w:cs="Tahoma"/>
          <w:b/>
          <w:bCs/>
          <w:sz w:val="20"/>
          <w:szCs w:val="20"/>
          <w:lang w:val="en-US"/>
        </w:rPr>
      </w:pPr>
    </w:p>
    <w:p w14:paraId="05A7837D" w14:textId="77777777" w:rsidR="00A16021" w:rsidRPr="00CE51CE" w:rsidRDefault="00A16021" w:rsidP="00CE51CE">
      <w:pPr>
        <w:shd w:val="clear" w:color="auto" w:fill="FFFFFF"/>
        <w:ind w:left="10"/>
        <w:jc w:val="center"/>
        <w:rPr>
          <w:rFonts w:ascii="Tahoma" w:hAnsi="Tahoma" w:cs="Tahoma"/>
          <w:sz w:val="20"/>
          <w:szCs w:val="20"/>
          <w:lang w:val="en-US"/>
        </w:rPr>
      </w:pPr>
      <w:r w:rsidRPr="00CE51CE">
        <w:rPr>
          <w:rFonts w:ascii="Tahoma" w:hAnsi="Tahoma" w:cs="Tahoma"/>
          <w:b/>
          <w:bCs/>
          <w:sz w:val="20"/>
          <w:szCs w:val="20"/>
          <w:lang w:val="en-US"/>
        </w:rPr>
        <w:t>§7</w:t>
      </w:r>
    </w:p>
    <w:p w14:paraId="066C013F" w14:textId="77777777" w:rsidR="00A16021" w:rsidRPr="00CE51CE" w:rsidRDefault="00A16021" w:rsidP="00CE51CE">
      <w:pPr>
        <w:pStyle w:val="Default"/>
        <w:rPr>
          <w:rFonts w:ascii="Tahoma" w:hAnsi="Tahoma" w:cs="Tahoma"/>
          <w:sz w:val="20"/>
          <w:szCs w:val="20"/>
        </w:rPr>
      </w:pPr>
      <w:r w:rsidRPr="00CE51CE">
        <w:rPr>
          <w:rFonts w:ascii="Tahoma" w:hAnsi="Tahoma" w:cs="Tahoma"/>
          <w:sz w:val="20"/>
          <w:szCs w:val="20"/>
        </w:rPr>
        <w:t xml:space="preserve">Zamawiający dopuszcza zmianę umowy na zasadach określonych w art. 455 Prawa zamówień publicznych oraz przewiduje możliwość dokonania w umowie następujących zmian: </w:t>
      </w:r>
    </w:p>
    <w:p w14:paraId="78786F27" w14:textId="24F95C6B"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sz w:val="20"/>
          <w:szCs w:val="20"/>
        </w:rPr>
        <w:t xml:space="preserve">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w:t>
      </w:r>
      <w:r w:rsidRPr="00CE51CE">
        <w:rPr>
          <w:rFonts w:ascii="Tahoma" w:hAnsi="Tahoma" w:cs="Tahoma"/>
          <w:color w:val="auto"/>
          <w:sz w:val="20"/>
          <w:szCs w:val="20"/>
        </w:rPr>
        <w:t xml:space="preserve">etapie składania ofert, przy zachowaniu należytej staranności. Wykonawca zobowiązany jest do udokumentowania konieczności dokonania takiej zmiany. Zmiana artykułu może nastąpić jedynie po takiej samej lub niższej cenie niż określona w załączniku do oferty Wykonawcy z dnia ……….……  roku, </w:t>
      </w:r>
    </w:p>
    <w:p w14:paraId="3F4D1DE2"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 xml:space="preserve">cen jednostkowych artykułów spożywczych wskazanych w integralnych częściach niniejszej umowy, określonych w § 1 ust. 1, w przypadku zmiany wielkości opakowania wprowadzonej przez producenta, z zachowaniem zasady proporcjonalności w stosunku do ceny objętej umową, </w:t>
      </w:r>
    </w:p>
    <w:p w14:paraId="0C80448A"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 xml:space="preserve">sposobu wykonania zamówienia przez Wykonawcę w związku ze zmianami stanu prawnego w zakresie dotyczącym realizowanej umowy, </w:t>
      </w:r>
    </w:p>
    <w:p w14:paraId="2FD22904"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zmian wynikających z nowelizacji przepisów prawa, które weszły w życie po zawarciu umowy i które wymagają modyfikacji umowy,</w:t>
      </w:r>
    </w:p>
    <w:p w14:paraId="2C7C51DA" w14:textId="77777777" w:rsidR="00A16021" w:rsidRPr="00CE51CE" w:rsidRDefault="00A16021" w:rsidP="00CE51CE">
      <w:pPr>
        <w:pStyle w:val="Zwykytekst"/>
        <w:numPr>
          <w:ilvl w:val="0"/>
          <w:numId w:val="410"/>
        </w:numPr>
        <w:ind w:left="284" w:hanging="284"/>
        <w:rPr>
          <w:rFonts w:ascii="Tahoma" w:hAnsi="Tahoma" w:cs="Tahoma"/>
        </w:rPr>
      </w:pPr>
      <w:r w:rsidRPr="00CE51CE">
        <w:rPr>
          <w:rFonts w:ascii="Tahoma" w:hAnsi="Tahoma" w:cs="Tahoma"/>
        </w:rPr>
        <w:t xml:space="preserve">zmiany cen artykułów, w następstwie zmiany będącej skutkiem działań organów państwowych - ustawowa zmiana (dotyczy podwyższenia lub obniżenia) obowiązującej stawki podatku od towarów i usług VAT lub wprowadzenie nowego podatku. W takim przypadku wartość cen netto nie ulega zmianie, jedynie wartość ceny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cen – wskaże kwotę, o którą cena Wykonawcy ma ulec zmianie, wraz z uzasadnieniem zawierającym wyliczenie całkowitej kwoty oraz wskaże datę, od której nastąpiła bądź nastąpi zmiana wysokości kosztów wykonania umowy uzasadniająca zmianę wysokości cen należnych Wykonawcy. </w:t>
      </w:r>
    </w:p>
    <w:p w14:paraId="385CD20A" w14:textId="77777777" w:rsidR="00A16021" w:rsidRPr="00CE51CE" w:rsidRDefault="00A16021" w:rsidP="00CE51CE">
      <w:pPr>
        <w:pStyle w:val="Zwykytekst"/>
        <w:numPr>
          <w:ilvl w:val="0"/>
          <w:numId w:val="410"/>
        </w:numPr>
        <w:ind w:left="284" w:hanging="284"/>
        <w:rPr>
          <w:rFonts w:ascii="Tahoma" w:hAnsi="Tahoma" w:cs="Tahoma"/>
        </w:rPr>
      </w:pPr>
      <w:proofErr w:type="spellStart"/>
      <w:r w:rsidRPr="00CE51CE">
        <w:rPr>
          <w:rFonts w:ascii="Tahoma" w:hAnsi="Tahoma" w:cs="Tahoma"/>
          <w:lang w:val="en-US"/>
        </w:rPr>
        <w:t>zmiany</w:t>
      </w:r>
      <w:proofErr w:type="spellEnd"/>
      <w:r w:rsidRPr="00CE51CE">
        <w:rPr>
          <w:rFonts w:ascii="Tahoma" w:hAnsi="Tahoma" w:cs="Tahoma"/>
          <w:lang w:val="en-US"/>
        </w:rPr>
        <w:t xml:space="preserve"> </w:t>
      </w:r>
      <w:proofErr w:type="spellStart"/>
      <w:r w:rsidRPr="00CE51CE">
        <w:rPr>
          <w:rFonts w:ascii="Tahoma" w:hAnsi="Tahoma" w:cs="Tahoma"/>
          <w:lang w:val="en-US"/>
        </w:rPr>
        <w:t>maksymalnego</w:t>
      </w:r>
      <w:proofErr w:type="spellEnd"/>
      <w:r w:rsidRPr="00CE51CE">
        <w:rPr>
          <w:rFonts w:ascii="Tahoma" w:hAnsi="Tahoma" w:cs="Tahoma"/>
          <w:lang w:val="en-US"/>
        </w:rPr>
        <w:t xml:space="preserve"> </w:t>
      </w:r>
      <w:proofErr w:type="spellStart"/>
      <w:r w:rsidRPr="00CE51CE">
        <w:rPr>
          <w:rFonts w:ascii="Tahoma" w:hAnsi="Tahoma" w:cs="Tahoma"/>
          <w:lang w:val="en-US"/>
        </w:rPr>
        <w:t>wynagrodzenia</w:t>
      </w:r>
      <w:proofErr w:type="spellEnd"/>
      <w:r w:rsidRPr="00CE51CE">
        <w:rPr>
          <w:rFonts w:ascii="Tahoma" w:hAnsi="Tahoma" w:cs="Tahoma"/>
          <w:lang w:val="en-US"/>
        </w:rPr>
        <w:t xml:space="preserve"> </w:t>
      </w:r>
      <w:proofErr w:type="spellStart"/>
      <w:r w:rsidRPr="00CE51CE">
        <w:rPr>
          <w:rFonts w:ascii="Tahoma" w:hAnsi="Tahoma" w:cs="Tahoma"/>
          <w:lang w:val="en-US"/>
        </w:rPr>
        <w:t>wskazanego</w:t>
      </w:r>
      <w:proofErr w:type="spellEnd"/>
      <w:r w:rsidRPr="00CE51CE">
        <w:rPr>
          <w:rFonts w:ascii="Tahoma" w:hAnsi="Tahoma" w:cs="Tahoma"/>
          <w:lang w:val="en-US"/>
        </w:rPr>
        <w:t xml:space="preserve"> w § 4 </w:t>
      </w:r>
      <w:proofErr w:type="spellStart"/>
      <w:r w:rsidRPr="00CE51CE">
        <w:rPr>
          <w:rFonts w:ascii="Tahoma" w:hAnsi="Tahoma" w:cs="Tahoma"/>
          <w:lang w:val="en-US"/>
        </w:rPr>
        <w:t>ust</w:t>
      </w:r>
      <w:proofErr w:type="spellEnd"/>
      <w:r w:rsidRPr="00CE51CE">
        <w:rPr>
          <w:rFonts w:ascii="Tahoma" w:hAnsi="Tahoma" w:cs="Tahoma"/>
          <w:lang w:val="en-US"/>
        </w:rPr>
        <w:t xml:space="preserve">. 1 w </w:t>
      </w:r>
      <w:proofErr w:type="spellStart"/>
      <w:r w:rsidRPr="00CE51CE">
        <w:rPr>
          <w:rFonts w:ascii="Tahoma" w:hAnsi="Tahoma" w:cs="Tahoma"/>
          <w:lang w:val="en-US"/>
        </w:rPr>
        <w:t>przypadku</w:t>
      </w:r>
      <w:proofErr w:type="spellEnd"/>
      <w:r w:rsidRPr="00CE51CE">
        <w:rPr>
          <w:rFonts w:ascii="Tahoma" w:hAnsi="Tahoma" w:cs="Tahoma"/>
          <w:lang w:val="en-US"/>
        </w:rPr>
        <w:t xml:space="preserve"> </w:t>
      </w:r>
      <w:proofErr w:type="spellStart"/>
      <w:r w:rsidRPr="00CE51CE">
        <w:rPr>
          <w:rFonts w:ascii="Tahoma" w:hAnsi="Tahoma" w:cs="Tahoma"/>
          <w:lang w:val="en-US"/>
        </w:rPr>
        <w:t>zmiany</w:t>
      </w:r>
      <w:proofErr w:type="spellEnd"/>
      <w:r w:rsidRPr="00CE51CE">
        <w:rPr>
          <w:rFonts w:ascii="Tahoma" w:hAnsi="Tahoma" w:cs="Tahoma"/>
          <w:lang w:val="en-US"/>
        </w:rPr>
        <w:t xml:space="preserve"> </w:t>
      </w:r>
      <w:proofErr w:type="spellStart"/>
      <w:r w:rsidRPr="00CE51CE">
        <w:rPr>
          <w:rFonts w:ascii="Tahoma" w:hAnsi="Tahoma" w:cs="Tahoma"/>
          <w:lang w:val="en-US"/>
        </w:rPr>
        <w:t>cen</w:t>
      </w:r>
      <w:proofErr w:type="spellEnd"/>
      <w:r w:rsidRPr="00CE51CE">
        <w:rPr>
          <w:rFonts w:ascii="Tahoma" w:hAnsi="Tahoma" w:cs="Tahoma"/>
          <w:lang w:val="en-US"/>
        </w:rPr>
        <w:t xml:space="preserve"> </w:t>
      </w:r>
      <w:proofErr w:type="spellStart"/>
      <w:r w:rsidRPr="00CE51CE">
        <w:rPr>
          <w:rFonts w:ascii="Tahoma" w:hAnsi="Tahoma" w:cs="Tahoma"/>
          <w:lang w:val="en-US"/>
        </w:rPr>
        <w:t>jednostkowych</w:t>
      </w:r>
      <w:proofErr w:type="spellEnd"/>
      <w:r w:rsidRPr="00CE51CE">
        <w:rPr>
          <w:rFonts w:ascii="Tahoma" w:hAnsi="Tahoma" w:cs="Tahoma"/>
          <w:lang w:val="en-US"/>
        </w:rPr>
        <w:t xml:space="preserve"> </w:t>
      </w:r>
      <w:proofErr w:type="spellStart"/>
      <w:r w:rsidRPr="00CE51CE">
        <w:rPr>
          <w:rFonts w:ascii="Tahoma" w:hAnsi="Tahoma" w:cs="Tahoma"/>
          <w:lang w:val="en-US"/>
        </w:rPr>
        <w:t>dokonanych</w:t>
      </w:r>
      <w:proofErr w:type="spellEnd"/>
      <w:r w:rsidRPr="00CE51CE">
        <w:rPr>
          <w:rFonts w:ascii="Tahoma" w:hAnsi="Tahoma" w:cs="Tahoma"/>
          <w:lang w:val="en-US"/>
        </w:rPr>
        <w:t xml:space="preserve"> </w:t>
      </w:r>
      <w:proofErr w:type="spellStart"/>
      <w:r w:rsidRPr="00CE51CE">
        <w:rPr>
          <w:rFonts w:ascii="Tahoma" w:hAnsi="Tahoma" w:cs="Tahoma"/>
          <w:lang w:val="en-US"/>
        </w:rPr>
        <w:t>na</w:t>
      </w:r>
      <w:proofErr w:type="spellEnd"/>
      <w:r w:rsidRPr="00CE51CE">
        <w:rPr>
          <w:rFonts w:ascii="Tahoma" w:hAnsi="Tahoma" w:cs="Tahoma"/>
          <w:lang w:val="en-US"/>
        </w:rPr>
        <w:t xml:space="preserve"> </w:t>
      </w:r>
      <w:proofErr w:type="spellStart"/>
      <w:r w:rsidRPr="00CE51CE">
        <w:rPr>
          <w:rFonts w:ascii="Tahoma" w:hAnsi="Tahoma" w:cs="Tahoma"/>
          <w:lang w:val="en-US"/>
        </w:rPr>
        <w:t>podstawie</w:t>
      </w:r>
      <w:proofErr w:type="spellEnd"/>
      <w:r w:rsidRPr="00CE51CE">
        <w:rPr>
          <w:rFonts w:ascii="Tahoma" w:hAnsi="Tahoma" w:cs="Tahoma"/>
          <w:lang w:val="en-US"/>
        </w:rPr>
        <w:t xml:space="preserve"> </w:t>
      </w:r>
      <w:proofErr w:type="spellStart"/>
      <w:r w:rsidRPr="00CE51CE">
        <w:rPr>
          <w:rFonts w:ascii="Tahoma" w:hAnsi="Tahoma" w:cs="Tahoma"/>
          <w:lang w:val="en-US"/>
        </w:rPr>
        <w:t>zapisów</w:t>
      </w:r>
      <w:proofErr w:type="spellEnd"/>
      <w:r w:rsidRPr="00CE51CE">
        <w:rPr>
          <w:rFonts w:ascii="Tahoma" w:hAnsi="Tahoma" w:cs="Tahoma"/>
          <w:lang w:val="en-US"/>
        </w:rPr>
        <w:t xml:space="preserve"> </w:t>
      </w:r>
      <w:proofErr w:type="spellStart"/>
      <w:r w:rsidRPr="00CE51CE">
        <w:rPr>
          <w:rFonts w:ascii="Tahoma" w:hAnsi="Tahoma" w:cs="Tahoma"/>
          <w:lang w:val="en-US"/>
        </w:rPr>
        <w:t>niniejszej</w:t>
      </w:r>
      <w:proofErr w:type="spellEnd"/>
      <w:r w:rsidRPr="00CE51CE">
        <w:rPr>
          <w:rFonts w:ascii="Tahoma" w:hAnsi="Tahoma" w:cs="Tahoma"/>
          <w:lang w:val="en-US"/>
        </w:rPr>
        <w:t xml:space="preserve"> </w:t>
      </w:r>
      <w:proofErr w:type="spellStart"/>
      <w:r w:rsidRPr="00CE51CE">
        <w:rPr>
          <w:rFonts w:ascii="Tahoma" w:hAnsi="Tahoma" w:cs="Tahoma"/>
          <w:lang w:val="en-US"/>
        </w:rPr>
        <w:t>umowy</w:t>
      </w:r>
      <w:proofErr w:type="spellEnd"/>
      <w:r w:rsidRPr="00CE51CE">
        <w:rPr>
          <w:rFonts w:ascii="Tahoma" w:hAnsi="Tahoma" w:cs="Tahoma"/>
          <w:lang w:val="en-US"/>
        </w:rPr>
        <w:t xml:space="preserve">. </w:t>
      </w:r>
      <w:proofErr w:type="spellStart"/>
      <w:r w:rsidRPr="00CE51CE">
        <w:rPr>
          <w:rFonts w:ascii="Tahoma" w:hAnsi="Tahoma" w:cs="Tahoma"/>
          <w:lang w:val="en-US"/>
        </w:rPr>
        <w:t>Zmiana</w:t>
      </w:r>
      <w:proofErr w:type="spellEnd"/>
      <w:r w:rsidRPr="00CE51CE">
        <w:rPr>
          <w:rFonts w:ascii="Tahoma" w:hAnsi="Tahoma" w:cs="Tahoma"/>
          <w:lang w:val="en-US"/>
        </w:rPr>
        <w:t xml:space="preserve"> </w:t>
      </w:r>
      <w:proofErr w:type="spellStart"/>
      <w:r w:rsidRPr="00CE51CE">
        <w:rPr>
          <w:rFonts w:ascii="Tahoma" w:hAnsi="Tahoma" w:cs="Tahoma"/>
          <w:lang w:val="en-US"/>
        </w:rPr>
        <w:t>wynagrodzenia</w:t>
      </w:r>
      <w:proofErr w:type="spellEnd"/>
      <w:r w:rsidRPr="00CE51CE">
        <w:rPr>
          <w:rFonts w:ascii="Tahoma" w:hAnsi="Tahoma" w:cs="Tahoma"/>
          <w:lang w:val="en-US"/>
        </w:rPr>
        <w:t xml:space="preserve"> </w:t>
      </w:r>
      <w:proofErr w:type="spellStart"/>
      <w:r w:rsidRPr="00CE51CE">
        <w:rPr>
          <w:rFonts w:ascii="Tahoma" w:hAnsi="Tahoma" w:cs="Tahoma"/>
          <w:lang w:val="en-US"/>
        </w:rPr>
        <w:t>odnosić</w:t>
      </w:r>
      <w:proofErr w:type="spellEnd"/>
      <w:r w:rsidRPr="00CE51CE">
        <w:rPr>
          <w:rFonts w:ascii="Tahoma" w:hAnsi="Tahoma" w:cs="Tahoma"/>
          <w:lang w:val="en-US"/>
        </w:rPr>
        <w:t xml:space="preserve"> </w:t>
      </w:r>
      <w:proofErr w:type="spellStart"/>
      <w:r w:rsidRPr="00CE51CE">
        <w:rPr>
          <w:rFonts w:ascii="Tahoma" w:hAnsi="Tahoma" w:cs="Tahoma"/>
          <w:lang w:val="en-US"/>
        </w:rPr>
        <w:t>się</w:t>
      </w:r>
      <w:proofErr w:type="spellEnd"/>
      <w:r w:rsidRPr="00CE51CE">
        <w:rPr>
          <w:rFonts w:ascii="Tahoma" w:hAnsi="Tahoma" w:cs="Tahoma"/>
          <w:lang w:val="en-US"/>
        </w:rPr>
        <w:t xml:space="preserve"> </w:t>
      </w:r>
      <w:proofErr w:type="spellStart"/>
      <w:r w:rsidRPr="00CE51CE">
        <w:rPr>
          <w:rFonts w:ascii="Tahoma" w:hAnsi="Tahoma" w:cs="Tahoma"/>
          <w:lang w:val="en-US"/>
        </w:rPr>
        <w:t>będzie</w:t>
      </w:r>
      <w:proofErr w:type="spellEnd"/>
      <w:r w:rsidRPr="00CE51CE">
        <w:rPr>
          <w:rFonts w:ascii="Tahoma" w:hAnsi="Tahoma" w:cs="Tahoma"/>
          <w:lang w:val="en-US"/>
        </w:rPr>
        <w:t xml:space="preserve"> do </w:t>
      </w:r>
      <w:proofErr w:type="spellStart"/>
      <w:r w:rsidRPr="00CE51CE">
        <w:rPr>
          <w:rFonts w:ascii="Tahoma" w:hAnsi="Tahoma" w:cs="Tahoma"/>
          <w:lang w:val="en-US"/>
        </w:rPr>
        <w:t>części</w:t>
      </w:r>
      <w:proofErr w:type="spellEnd"/>
      <w:r w:rsidRPr="00CE51CE">
        <w:rPr>
          <w:rFonts w:ascii="Tahoma" w:hAnsi="Tahoma" w:cs="Tahoma"/>
          <w:lang w:val="en-US"/>
        </w:rPr>
        <w:t xml:space="preserve"> </w:t>
      </w:r>
      <w:proofErr w:type="spellStart"/>
      <w:r w:rsidRPr="00CE51CE">
        <w:rPr>
          <w:rFonts w:ascii="Tahoma" w:hAnsi="Tahoma" w:cs="Tahoma"/>
          <w:lang w:val="en-US"/>
        </w:rPr>
        <w:t>przedmiotu</w:t>
      </w:r>
      <w:proofErr w:type="spellEnd"/>
      <w:r w:rsidRPr="00CE51CE">
        <w:rPr>
          <w:rFonts w:ascii="Tahoma" w:hAnsi="Tahoma" w:cs="Tahoma"/>
          <w:lang w:val="en-US"/>
        </w:rPr>
        <w:t xml:space="preserve"> </w:t>
      </w:r>
      <w:proofErr w:type="spellStart"/>
      <w:r w:rsidRPr="00CE51CE">
        <w:rPr>
          <w:rFonts w:ascii="Tahoma" w:hAnsi="Tahoma" w:cs="Tahoma"/>
          <w:lang w:val="en-US"/>
        </w:rPr>
        <w:t>umowy</w:t>
      </w:r>
      <w:proofErr w:type="spellEnd"/>
      <w:r w:rsidRPr="00CE51CE">
        <w:rPr>
          <w:rFonts w:ascii="Tahoma" w:hAnsi="Tahoma" w:cs="Tahoma"/>
          <w:lang w:val="en-US"/>
        </w:rPr>
        <w:t xml:space="preserve"> </w:t>
      </w:r>
      <w:proofErr w:type="spellStart"/>
      <w:r w:rsidRPr="00CE51CE">
        <w:rPr>
          <w:rFonts w:ascii="Tahoma" w:hAnsi="Tahoma" w:cs="Tahoma"/>
          <w:lang w:val="en-US"/>
        </w:rPr>
        <w:t>niezrealizowanej</w:t>
      </w:r>
      <w:proofErr w:type="spellEnd"/>
      <w:r w:rsidRPr="00CE51CE">
        <w:rPr>
          <w:rFonts w:ascii="Tahoma" w:hAnsi="Tahoma" w:cs="Tahoma"/>
          <w:lang w:val="en-US"/>
        </w:rPr>
        <w:t xml:space="preserve"> do </w:t>
      </w:r>
      <w:proofErr w:type="spellStart"/>
      <w:r w:rsidRPr="00CE51CE">
        <w:rPr>
          <w:rFonts w:ascii="Tahoma" w:hAnsi="Tahoma" w:cs="Tahoma"/>
          <w:lang w:val="en-US"/>
        </w:rPr>
        <w:t>dnia</w:t>
      </w:r>
      <w:proofErr w:type="spellEnd"/>
      <w:r w:rsidRPr="00CE51CE">
        <w:rPr>
          <w:rFonts w:ascii="Tahoma" w:hAnsi="Tahoma" w:cs="Tahoma"/>
          <w:lang w:val="en-US"/>
        </w:rPr>
        <w:t xml:space="preserve"> </w:t>
      </w:r>
      <w:proofErr w:type="spellStart"/>
      <w:r w:rsidRPr="00CE51CE">
        <w:rPr>
          <w:rFonts w:ascii="Tahoma" w:hAnsi="Tahoma" w:cs="Tahoma"/>
          <w:lang w:val="en-US"/>
        </w:rPr>
        <w:t>wystąpienia</w:t>
      </w:r>
      <w:proofErr w:type="spellEnd"/>
      <w:r w:rsidRPr="00CE51CE">
        <w:rPr>
          <w:rFonts w:ascii="Tahoma" w:hAnsi="Tahoma" w:cs="Tahoma"/>
          <w:lang w:val="en-US"/>
        </w:rPr>
        <w:t xml:space="preserve"> </w:t>
      </w:r>
      <w:proofErr w:type="spellStart"/>
      <w:r w:rsidRPr="00CE51CE">
        <w:rPr>
          <w:rFonts w:ascii="Tahoma" w:hAnsi="Tahoma" w:cs="Tahoma"/>
          <w:lang w:val="en-US"/>
        </w:rPr>
        <w:t>Wykonawcy</w:t>
      </w:r>
      <w:proofErr w:type="spellEnd"/>
      <w:r w:rsidRPr="00CE51CE">
        <w:rPr>
          <w:rFonts w:ascii="Tahoma" w:hAnsi="Tahoma" w:cs="Tahoma"/>
          <w:lang w:val="en-US"/>
        </w:rPr>
        <w:t xml:space="preserve"> z </w:t>
      </w:r>
      <w:proofErr w:type="spellStart"/>
      <w:r w:rsidRPr="00CE51CE">
        <w:rPr>
          <w:rFonts w:ascii="Tahoma" w:hAnsi="Tahoma" w:cs="Tahoma"/>
          <w:lang w:val="en-US"/>
        </w:rPr>
        <w:t>pisemnym</w:t>
      </w:r>
      <w:proofErr w:type="spellEnd"/>
      <w:r w:rsidRPr="00CE51CE">
        <w:rPr>
          <w:rFonts w:ascii="Tahoma" w:hAnsi="Tahoma" w:cs="Tahoma"/>
          <w:lang w:val="en-US"/>
        </w:rPr>
        <w:t xml:space="preserve"> </w:t>
      </w:r>
      <w:proofErr w:type="spellStart"/>
      <w:r w:rsidRPr="00CE51CE">
        <w:rPr>
          <w:rFonts w:ascii="Tahoma" w:hAnsi="Tahoma" w:cs="Tahoma"/>
          <w:lang w:val="en-US"/>
        </w:rPr>
        <w:t>wnioskiem</w:t>
      </w:r>
      <w:proofErr w:type="spellEnd"/>
      <w:r w:rsidRPr="00CE51CE">
        <w:rPr>
          <w:rFonts w:ascii="Tahoma" w:hAnsi="Tahoma" w:cs="Tahoma"/>
          <w:lang w:val="en-US"/>
        </w:rPr>
        <w:t xml:space="preserve"> o </w:t>
      </w:r>
      <w:proofErr w:type="spellStart"/>
      <w:r w:rsidRPr="00CE51CE">
        <w:rPr>
          <w:rFonts w:ascii="Tahoma" w:hAnsi="Tahoma" w:cs="Tahoma"/>
          <w:lang w:val="en-US"/>
        </w:rPr>
        <w:t>waloryzację</w:t>
      </w:r>
      <w:proofErr w:type="spellEnd"/>
      <w:r w:rsidRPr="00CE51CE">
        <w:rPr>
          <w:rFonts w:ascii="Tahoma" w:hAnsi="Tahoma" w:cs="Tahoma"/>
          <w:lang w:val="en-US"/>
        </w:rPr>
        <w:t xml:space="preserve"> </w:t>
      </w:r>
      <w:proofErr w:type="spellStart"/>
      <w:r w:rsidRPr="00CE51CE">
        <w:rPr>
          <w:rFonts w:ascii="Tahoma" w:hAnsi="Tahoma" w:cs="Tahoma"/>
          <w:lang w:val="en-US"/>
        </w:rPr>
        <w:t>wszystkich</w:t>
      </w:r>
      <w:proofErr w:type="spellEnd"/>
      <w:r w:rsidRPr="00CE51CE">
        <w:rPr>
          <w:rFonts w:ascii="Tahoma" w:hAnsi="Tahoma" w:cs="Tahoma"/>
          <w:lang w:val="en-US"/>
        </w:rPr>
        <w:t xml:space="preserve"> </w:t>
      </w:r>
      <w:proofErr w:type="spellStart"/>
      <w:r w:rsidRPr="00CE51CE">
        <w:rPr>
          <w:rFonts w:ascii="Tahoma" w:hAnsi="Tahoma" w:cs="Tahoma"/>
          <w:lang w:val="en-US"/>
        </w:rPr>
        <w:t>cen</w:t>
      </w:r>
      <w:proofErr w:type="spellEnd"/>
      <w:r w:rsidRPr="00CE51CE">
        <w:rPr>
          <w:rFonts w:ascii="Tahoma" w:hAnsi="Tahoma" w:cs="Tahoma"/>
          <w:lang w:val="en-US"/>
        </w:rPr>
        <w:t xml:space="preserve"> </w:t>
      </w:r>
      <w:proofErr w:type="spellStart"/>
      <w:r w:rsidRPr="00CE51CE">
        <w:rPr>
          <w:rFonts w:ascii="Tahoma" w:hAnsi="Tahoma" w:cs="Tahoma"/>
          <w:lang w:val="en-US"/>
        </w:rPr>
        <w:t>artykułów</w:t>
      </w:r>
      <w:proofErr w:type="spellEnd"/>
      <w:r w:rsidRPr="00CE51CE">
        <w:rPr>
          <w:rFonts w:ascii="Tahoma" w:hAnsi="Tahoma" w:cs="Tahoma"/>
          <w:lang w:val="en-US"/>
        </w:rPr>
        <w:t xml:space="preserve"> </w:t>
      </w:r>
      <w:proofErr w:type="spellStart"/>
      <w:r w:rsidRPr="00CE51CE">
        <w:rPr>
          <w:rFonts w:ascii="Tahoma" w:hAnsi="Tahoma" w:cs="Tahoma"/>
          <w:lang w:val="en-US"/>
        </w:rPr>
        <w:t>lub</w:t>
      </w:r>
      <w:proofErr w:type="spellEnd"/>
      <w:r w:rsidRPr="00CE51CE">
        <w:rPr>
          <w:rFonts w:ascii="Tahoma" w:hAnsi="Tahoma" w:cs="Tahoma"/>
          <w:lang w:val="en-US"/>
        </w:rPr>
        <w:t xml:space="preserve"> </w:t>
      </w:r>
      <w:proofErr w:type="spellStart"/>
      <w:r w:rsidRPr="00CE51CE">
        <w:rPr>
          <w:rFonts w:ascii="Tahoma" w:hAnsi="Tahoma" w:cs="Tahoma"/>
          <w:lang w:val="en-US"/>
        </w:rPr>
        <w:t>wybranych</w:t>
      </w:r>
      <w:proofErr w:type="spellEnd"/>
      <w:r w:rsidRPr="00CE51CE">
        <w:rPr>
          <w:rFonts w:ascii="Tahoma" w:hAnsi="Tahoma" w:cs="Tahoma"/>
          <w:lang w:val="en-US"/>
        </w:rPr>
        <w:t xml:space="preserve"> </w:t>
      </w:r>
      <w:proofErr w:type="spellStart"/>
      <w:r w:rsidRPr="00CE51CE">
        <w:rPr>
          <w:rFonts w:ascii="Tahoma" w:hAnsi="Tahoma" w:cs="Tahoma"/>
          <w:lang w:val="en-US"/>
        </w:rPr>
        <w:t>artykułów</w:t>
      </w:r>
      <w:proofErr w:type="spellEnd"/>
      <w:r w:rsidRPr="00CE51CE">
        <w:rPr>
          <w:rFonts w:ascii="Tahoma" w:hAnsi="Tahoma" w:cs="Tahoma"/>
          <w:lang w:val="en-US"/>
        </w:rPr>
        <w:t xml:space="preserve"> do </w:t>
      </w:r>
      <w:proofErr w:type="spellStart"/>
      <w:r w:rsidRPr="00CE51CE">
        <w:rPr>
          <w:rFonts w:ascii="Tahoma" w:hAnsi="Tahoma" w:cs="Tahoma"/>
          <w:lang w:val="en-US"/>
        </w:rPr>
        <w:t>wysokości</w:t>
      </w:r>
      <w:proofErr w:type="spellEnd"/>
      <w:r w:rsidRPr="00CE51CE">
        <w:rPr>
          <w:rFonts w:ascii="Tahoma" w:hAnsi="Tahoma" w:cs="Tahoma"/>
          <w:lang w:val="en-US"/>
        </w:rPr>
        <w:t xml:space="preserve"> </w:t>
      </w:r>
      <w:proofErr w:type="spellStart"/>
      <w:r w:rsidRPr="00CE51CE">
        <w:rPr>
          <w:rFonts w:ascii="Tahoma" w:hAnsi="Tahoma" w:cs="Tahoma"/>
          <w:lang w:val="en-US"/>
        </w:rPr>
        <w:t>wskaźnika</w:t>
      </w:r>
      <w:proofErr w:type="spellEnd"/>
      <w:r w:rsidRPr="00CE51CE">
        <w:rPr>
          <w:rFonts w:ascii="Tahoma" w:hAnsi="Tahoma" w:cs="Tahoma"/>
          <w:lang w:val="en-US"/>
        </w:rPr>
        <w:t xml:space="preserve"> </w:t>
      </w:r>
      <w:proofErr w:type="spellStart"/>
      <w:r w:rsidRPr="00CE51CE">
        <w:rPr>
          <w:rFonts w:ascii="Tahoma" w:hAnsi="Tahoma" w:cs="Tahoma"/>
          <w:lang w:val="en-US"/>
        </w:rPr>
        <w:t>cen</w:t>
      </w:r>
      <w:proofErr w:type="spellEnd"/>
      <w:r w:rsidRPr="00CE51CE">
        <w:rPr>
          <w:rFonts w:ascii="Tahoma" w:hAnsi="Tahoma" w:cs="Tahoma"/>
          <w:lang w:val="en-US"/>
        </w:rPr>
        <w:t xml:space="preserve"> </w:t>
      </w:r>
      <w:proofErr w:type="spellStart"/>
      <w:r w:rsidRPr="00CE51CE">
        <w:rPr>
          <w:rFonts w:ascii="Tahoma" w:hAnsi="Tahoma" w:cs="Tahoma"/>
          <w:lang w:val="en-US"/>
        </w:rPr>
        <w:t>towarów</w:t>
      </w:r>
      <w:proofErr w:type="spellEnd"/>
      <w:r w:rsidRPr="00CE51CE">
        <w:rPr>
          <w:rFonts w:ascii="Tahoma" w:hAnsi="Tahoma" w:cs="Tahoma"/>
          <w:lang w:val="en-US"/>
        </w:rPr>
        <w:t xml:space="preserve"> i </w:t>
      </w:r>
      <w:proofErr w:type="spellStart"/>
      <w:r w:rsidRPr="00CE51CE">
        <w:rPr>
          <w:rFonts w:ascii="Tahoma" w:hAnsi="Tahoma" w:cs="Tahoma"/>
          <w:lang w:val="en-US"/>
        </w:rPr>
        <w:t>usług</w:t>
      </w:r>
      <w:proofErr w:type="spellEnd"/>
      <w:r w:rsidRPr="00CE51CE">
        <w:rPr>
          <w:rFonts w:ascii="Tahoma" w:hAnsi="Tahoma" w:cs="Tahoma"/>
          <w:lang w:val="en-US"/>
        </w:rPr>
        <w:t xml:space="preserve"> </w:t>
      </w:r>
      <w:proofErr w:type="spellStart"/>
      <w:r w:rsidRPr="00CE51CE">
        <w:rPr>
          <w:rFonts w:ascii="Tahoma" w:hAnsi="Tahoma" w:cs="Tahoma"/>
          <w:lang w:val="en-US"/>
        </w:rPr>
        <w:t>konsumpcyjnych</w:t>
      </w:r>
      <w:proofErr w:type="spellEnd"/>
      <w:r w:rsidRPr="00CE51CE">
        <w:rPr>
          <w:rFonts w:ascii="Tahoma" w:hAnsi="Tahoma" w:cs="Tahoma"/>
          <w:lang w:val="en-US"/>
        </w:rPr>
        <w:t xml:space="preserve"> </w:t>
      </w:r>
      <w:proofErr w:type="spellStart"/>
      <w:r w:rsidRPr="00CE51CE">
        <w:rPr>
          <w:rFonts w:ascii="Tahoma" w:hAnsi="Tahoma" w:cs="Tahoma"/>
          <w:lang w:val="en-US"/>
        </w:rPr>
        <w:t>ogółem</w:t>
      </w:r>
      <w:proofErr w:type="spellEnd"/>
      <w:r w:rsidRPr="00CE51CE">
        <w:rPr>
          <w:rFonts w:ascii="Tahoma" w:hAnsi="Tahoma" w:cs="Tahoma"/>
          <w:lang w:val="en-US"/>
        </w:rPr>
        <w:t xml:space="preserve"> </w:t>
      </w:r>
      <w:proofErr w:type="spellStart"/>
      <w:r w:rsidRPr="00CE51CE">
        <w:rPr>
          <w:rFonts w:ascii="Tahoma" w:hAnsi="Tahoma" w:cs="Tahoma"/>
          <w:lang w:val="en-US"/>
        </w:rPr>
        <w:t>ogłoszonego</w:t>
      </w:r>
      <w:proofErr w:type="spellEnd"/>
      <w:r w:rsidRPr="00CE51CE">
        <w:rPr>
          <w:rFonts w:ascii="Tahoma" w:hAnsi="Tahoma" w:cs="Tahoma"/>
          <w:lang w:val="en-US"/>
        </w:rPr>
        <w:t xml:space="preserve"> w </w:t>
      </w:r>
      <w:proofErr w:type="spellStart"/>
      <w:r w:rsidRPr="00CE51CE">
        <w:rPr>
          <w:rFonts w:ascii="Tahoma" w:hAnsi="Tahoma" w:cs="Tahoma"/>
          <w:lang w:val="en-US"/>
        </w:rPr>
        <w:t>komunikacie</w:t>
      </w:r>
      <w:proofErr w:type="spellEnd"/>
      <w:r w:rsidRPr="00CE51CE">
        <w:rPr>
          <w:rFonts w:ascii="Tahoma" w:hAnsi="Tahoma" w:cs="Tahoma"/>
          <w:lang w:val="en-US"/>
        </w:rPr>
        <w:t xml:space="preserve"> </w:t>
      </w:r>
      <w:proofErr w:type="spellStart"/>
      <w:r w:rsidRPr="00CE51CE">
        <w:rPr>
          <w:rFonts w:ascii="Tahoma" w:hAnsi="Tahoma" w:cs="Tahoma"/>
          <w:lang w:val="en-US"/>
        </w:rPr>
        <w:t>Prezesa</w:t>
      </w:r>
      <w:proofErr w:type="spellEnd"/>
      <w:r w:rsidRPr="00CE51CE">
        <w:rPr>
          <w:rFonts w:ascii="Tahoma" w:hAnsi="Tahoma" w:cs="Tahoma"/>
          <w:lang w:val="en-US"/>
        </w:rPr>
        <w:t xml:space="preserve"> GUS. Cena </w:t>
      </w:r>
      <w:proofErr w:type="spellStart"/>
      <w:r w:rsidRPr="00CE51CE">
        <w:rPr>
          <w:rFonts w:ascii="Tahoma" w:hAnsi="Tahoma" w:cs="Tahoma"/>
          <w:lang w:val="en-US"/>
        </w:rPr>
        <w:t>netto</w:t>
      </w:r>
      <w:proofErr w:type="spellEnd"/>
      <w:r w:rsidRPr="00CE51CE">
        <w:rPr>
          <w:rFonts w:ascii="Tahoma" w:hAnsi="Tahoma" w:cs="Tahoma"/>
          <w:lang w:val="en-US"/>
        </w:rPr>
        <w:t xml:space="preserve"> </w:t>
      </w:r>
      <w:proofErr w:type="spellStart"/>
      <w:r w:rsidRPr="00CE51CE">
        <w:rPr>
          <w:rFonts w:ascii="Tahoma" w:hAnsi="Tahoma" w:cs="Tahoma"/>
          <w:lang w:val="en-US"/>
        </w:rPr>
        <w:t>artykułów</w:t>
      </w:r>
      <w:proofErr w:type="spellEnd"/>
      <w:r w:rsidRPr="00CE51CE">
        <w:rPr>
          <w:rFonts w:ascii="Tahoma" w:hAnsi="Tahoma" w:cs="Tahoma"/>
          <w:lang w:val="en-US"/>
        </w:rPr>
        <w:t xml:space="preserve"> </w:t>
      </w:r>
      <w:proofErr w:type="spellStart"/>
      <w:r w:rsidRPr="00CE51CE">
        <w:rPr>
          <w:rFonts w:ascii="Tahoma" w:hAnsi="Tahoma" w:cs="Tahoma"/>
          <w:lang w:val="en-US"/>
        </w:rPr>
        <w:t>objętych</w:t>
      </w:r>
      <w:proofErr w:type="spellEnd"/>
      <w:r w:rsidRPr="00CE51CE">
        <w:rPr>
          <w:rFonts w:ascii="Tahoma" w:hAnsi="Tahoma" w:cs="Tahoma"/>
          <w:lang w:val="en-US"/>
        </w:rPr>
        <w:t xml:space="preserve"> </w:t>
      </w:r>
      <w:proofErr w:type="spellStart"/>
      <w:r w:rsidRPr="00CE51CE">
        <w:rPr>
          <w:rFonts w:ascii="Tahoma" w:hAnsi="Tahoma" w:cs="Tahoma"/>
          <w:lang w:val="en-US"/>
        </w:rPr>
        <w:t>wnioskiem</w:t>
      </w:r>
      <w:proofErr w:type="spellEnd"/>
      <w:r w:rsidRPr="00CE51CE">
        <w:rPr>
          <w:rFonts w:ascii="Tahoma" w:hAnsi="Tahoma" w:cs="Tahoma"/>
          <w:lang w:val="en-US"/>
        </w:rPr>
        <w:t xml:space="preserve"> </w:t>
      </w:r>
      <w:proofErr w:type="spellStart"/>
      <w:r w:rsidRPr="00CE51CE">
        <w:rPr>
          <w:rFonts w:ascii="Tahoma" w:hAnsi="Tahoma" w:cs="Tahoma"/>
          <w:lang w:val="en-US"/>
        </w:rPr>
        <w:t>zostanie</w:t>
      </w:r>
      <w:proofErr w:type="spellEnd"/>
      <w:r w:rsidRPr="00CE51CE">
        <w:rPr>
          <w:rFonts w:ascii="Tahoma" w:hAnsi="Tahoma" w:cs="Tahoma"/>
          <w:lang w:val="en-US"/>
        </w:rPr>
        <w:t xml:space="preserve"> </w:t>
      </w:r>
      <w:proofErr w:type="spellStart"/>
      <w:r w:rsidRPr="00CE51CE">
        <w:rPr>
          <w:rFonts w:ascii="Tahoma" w:hAnsi="Tahoma" w:cs="Tahoma"/>
          <w:lang w:val="en-US"/>
        </w:rPr>
        <w:t>podwyższona</w:t>
      </w:r>
      <w:proofErr w:type="spellEnd"/>
      <w:r w:rsidRPr="00CE51CE">
        <w:rPr>
          <w:rFonts w:ascii="Tahoma" w:hAnsi="Tahoma" w:cs="Tahoma"/>
          <w:lang w:val="en-US"/>
        </w:rPr>
        <w:t xml:space="preserve"> o </w:t>
      </w:r>
      <w:proofErr w:type="spellStart"/>
      <w:r w:rsidRPr="00CE51CE">
        <w:rPr>
          <w:rFonts w:ascii="Tahoma" w:hAnsi="Tahoma" w:cs="Tahoma"/>
          <w:lang w:val="en-US"/>
        </w:rPr>
        <w:t>wskaźnik</w:t>
      </w:r>
      <w:proofErr w:type="spellEnd"/>
      <w:r w:rsidRPr="00CE51CE">
        <w:rPr>
          <w:rFonts w:ascii="Tahoma" w:hAnsi="Tahoma" w:cs="Tahoma"/>
          <w:lang w:val="en-US"/>
        </w:rPr>
        <w:t xml:space="preserve"> </w:t>
      </w:r>
      <w:proofErr w:type="spellStart"/>
      <w:r w:rsidRPr="00CE51CE">
        <w:rPr>
          <w:rFonts w:ascii="Tahoma" w:hAnsi="Tahoma" w:cs="Tahoma"/>
          <w:lang w:val="en-US"/>
        </w:rPr>
        <w:t>waloryzacji</w:t>
      </w:r>
      <w:proofErr w:type="spellEnd"/>
      <w:r w:rsidRPr="00CE51CE">
        <w:rPr>
          <w:rFonts w:ascii="Tahoma" w:hAnsi="Tahoma" w:cs="Tahoma"/>
          <w:lang w:val="en-US"/>
        </w:rPr>
        <w:t xml:space="preserve">, </w:t>
      </w:r>
      <w:proofErr w:type="spellStart"/>
      <w:r w:rsidRPr="00CE51CE">
        <w:rPr>
          <w:rFonts w:ascii="Tahoma" w:hAnsi="Tahoma" w:cs="Tahoma"/>
          <w:lang w:val="en-US"/>
        </w:rPr>
        <w:t>następnie</w:t>
      </w:r>
      <w:proofErr w:type="spellEnd"/>
      <w:r w:rsidRPr="00CE51CE">
        <w:rPr>
          <w:rFonts w:ascii="Tahoma" w:hAnsi="Tahoma" w:cs="Tahoma"/>
          <w:lang w:val="en-US"/>
        </w:rPr>
        <w:t xml:space="preserve"> </w:t>
      </w:r>
      <w:proofErr w:type="spellStart"/>
      <w:r w:rsidRPr="00CE51CE">
        <w:rPr>
          <w:rFonts w:ascii="Tahoma" w:hAnsi="Tahoma" w:cs="Tahoma"/>
          <w:lang w:val="en-US"/>
        </w:rPr>
        <w:t>doliczony</w:t>
      </w:r>
      <w:proofErr w:type="spellEnd"/>
      <w:r w:rsidRPr="00CE51CE">
        <w:rPr>
          <w:rFonts w:ascii="Tahoma" w:hAnsi="Tahoma" w:cs="Tahoma"/>
          <w:lang w:val="en-US"/>
        </w:rPr>
        <w:t xml:space="preserve"> </w:t>
      </w:r>
      <w:proofErr w:type="spellStart"/>
      <w:r w:rsidRPr="00CE51CE">
        <w:rPr>
          <w:rFonts w:ascii="Tahoma" w:hAnsi="Tahoma" w:cs="Tahoma"/>
          <w:lang w:val="en-US"/>
        </w:rPr>
        <w:t>zostanie</w:t>
      </w:r>
      <w:proofErr w:type="spellEnd"/>
      <w:r w:rsidRPr="00CE51CE">
        <w:rPr>
          <w:rFonts w:ascii="Tahoma" w:hAnsi="Tahoma" w:cs="Tahoma"/>
          <w:lang w:val="en-US"/>
        </w:rPr>
        <w:t xml:space="preserve"> </w:t>
      </w:r>
      <w:proofErr w:type="spellStart"/>
      <w:r w:rsidRPr="00CE51CE">
        <w:rPr>
          <w:rFonts w:ascii="Tahoma" w:hAnsi="Tahoma" w:cs="Tahoma"/>
          <w:lang w:val="en-US"/>
        </w:rPr>
        <w:t>obowiązujący</w:t>
      </w:r>
      <w:proofErr w:type="spellEnd"/>
      <w:r w:rsidRPr="00CE51CE">
        <w:rPr>
          <w:rFonts w:ascii="Tahoma" w:hAnsi="Tahoma" w:cs="Tahoma"/>
          <w:lang w:val="en-US"/>
        </w:rPr>
        <w:t xml:space="preserve"> </w:t>
      </w:r>
      <w:proofErr w:type="spellStart"/>
      <w:r w:rsidRPr="00CE51CE">
        <w:rPr>
          <w:rFonts w:ascii="Tahoma" w:hAnsi="Tahoma" w:cs="Tahoma"/>
          <w:lang w:val="en-US"/>
        </w:rPr>
        <w:t>podatek</w:t>
      </w:r>
      <w:proofErr w:type="spellEnd"/>
      <w:r w:rsidRPr="00CE51CE">
        <w:rPr>
          <w:rFonts w:ascii="Tahoma" w:hAnsi="Tahoma" w:cs="Tahoma"/>
          <w:lang w:val="en-US"/>
        </w:rPr>
        <w:t xml:space="preserve"> </w:t>
      </w:r>
      <w:proofErr w:type="spellStart"/>
      <w:r w:rsidRPr="00CE51CE">
        <w:rPr>
          <w:rFonts w:ascii="Tahoma" w:hAnsi="Tahoma" w:cs="Tahoma"/>
          <w:lang w:val="en-US"/>
        </w:rPr>
        <w:t>od</w:t>
      </w:r>
      <w:proofErr w:type="spellEnd"/>
      <w:r w:rsidRPr="00CE51CE">
        <w:rPr>
          <w:rFonts w:ascii="Tahoma" w:hAnsi="Tahoma" w:cs="Tahoma"/>
          <w:lang w:val="en-US"/>
        </w:rPr>
        <w:t xml:space="preserve"> </w:t>
      </w:r>
      <w:proofErr w:type="spellStart"/>
      <w:r w:rsidRPr="00CE51CE">
        <w:rPr>
          <w:rFonts w:ascii="Tahoma" w:hAnsi="Tahoma" w:cs="Tahoma"/>
          <w:lang w:val="en-US"/>
        </w:rPr>
        <w:t>towarów</w:t>
      </w:r>
      <w:proofErr w:type="spellEnd"/>
      <w:r w:rsidRPr="00CE51CE">
        <w:rPr>
          <w:rFonts w:ascii="Tahoma" w:hAnsi="Tahoma" w:cs="Tahoma"/>
          <w:lang w:val="en-US"/>
        </w:rPr>
        <w:t xml:space="preserve"> i </w:t>
      </w:r>
      <w:proofErr w:type="spellStart"/>
      <w:r w:rsidRPr="00CE51CE">
        <w:rPr>
          <w:rFonts w:ascii="Tahoma" w:hAnsi="Tahoma" w:cs="Tahoma"/>
          <w:lang w:val="en-US"/>
        </w:rPr>
        <w:t>usług</w:t>
      </w:r>
      <w:proofErr w:type="spellEnd"/>
      <w:r w:rsidRPr="00CE51CE">
        <w:rPr>
          <w:rFonts w:ascii="Tahoma" w:hAnsi="Tahoma" w:cs="Tahoma"/>
          <w:lang w:val="en-US"/>
        </w:rPr>
        <w:t xml:space="preserve"> VAT i </w:t>
      </w:r>
      <w:proofErr w:type="spellStart"/>
      <w:r w:rsidRPr="00CE51CE">
        <w:rPr>
          <w:rFonts w:ascii="Tahoma" w:hAnsi="Tahoma" w:cs="Tahoma"/>
          <w:lang w:val="en-US"/>
        </w:rPr>
        <w:t>pomnożony</w:t>
      </w:r>
      <w:proofErr w:type="spellEnd"/>
      <w:r w:rsidRPr="00CE51CE">
        <w:rPr>
          <w:rFonts w:ascii="Tahoma" w:hAnsi="Tahoma" w:cs="Tahoma"/>
          <w:lang w:val="en-US"/>
        </w:rPr>
        <w:t xml:space="preserve"> </w:t>
      </w:r>
      <w:proofErr w:type="spellStart"/>
      <w:r w:rsidRPr="00CE51CE">
        <w:rPr>
          <w:rFonts w:ascii="Tahoma" w:hAnsi="Tahoma" w:cs="Tahoma"/>
          <w:lang w:val="en-US"/>
        </w:rPr>
        <w:t>przez</w:t>
      </w:r>
      <w:proofErr w:type="spellEnd"/>
      <w:r w:rsidRPr="00CE51CE">
        <w:rPr>
          <w:rFonts w:ascii="Tahoma" w:hAnsi="Tahoma" w:cs="Tahoma"/>
          <w:lang w:val="en-US"/>
        </w:rPr>
        <w:t xml:space="preserve"> </w:t>
      </w:r>
      <w:proofErr w:type="spellStart"/>
      <w:r w:rsidRPr="00CE51CE">
        <w:rPr>
          <w:rFonts w:ascii="Tahoma" w:hAnsi="Tahoma" w:cs="Tahoma"/>
          <w:lang w:val="en-US"/>
        </w:rPr>
        <w:t>ilość</w:t>
      </w:r>
      <w:proofErr w:type="spellEnd"/>
      <w:r w:rsidRPr="00CE51CE">
        <w:rPr>
          <w:rFonts w:ascii="Tahoma" w:hAnsi="Tahoma" w:cs="Tahoma"/>
          <w:lang w:val="en-US"/>
        </w:rPr>
        <w:t xml:space="preserve"> </w:t>
      </w:r>
      <w:proofErr w:type="spellStart"/>
      <w:r w:rsidRPr="00CE51CE">
        <w:rPr>
          <w:rFonts w:ascii="Tahoma" w:hAnsi="Tahoma" w:cs="Tahoma"/>
          <w:lang w:val="en-US"/>
        </w:rPr>
        <w:t>niezrealizowanej</w:t>
      </w:r>
      <w:proofErr w:type="spellEnd"/>
      <w:r w:rsidRPr="00CE51CE">
        <w:rPr>
          <w:rFonts w:ascii="Tahoma" w:hAnsi="Tahoma" w:cs="Tahoma"/>
          <w:lang w:val="en-US"/>
        </w:rPr>
        <w:t xml:space="preserve"> </w:t>
      </w:r>
      <w:proofErr w:type="spellStart"/>
      <w:r w:rsidRPr="00CE51CE">
        <w:rPr>
          <w:rFonts w:ascii="Tahoma" w:hAnsi="Tahoma" w:cs="Tahoma"/>
          <w:lang w:val="en-US"/>
        </w:rPr>
        <w:t>części</w:t>
      </w:r>
      <w:proofErr w:type="spellEnd"/>
      <w:r w:rsidRPr="00CE51CE">
        <w:rPr>
          <w:rFonts w:ascii="Tahoma" w:hAnsi="Tahoma" w:cs="Tahoma"/>
          <w:lang w:val="en-US"/>
        </w:rPr>
        <w:t xml:space="preserve"> </w:t>
      </w:r>
      <w:proofErr w:type="spellStart"/>
      <w:r w:rsidRPr="00CE51CE">
        <w:rPr>
          <w:rFonts w:ascii="Tahoma" w:hAnsi="Tahoma" w:cs="Tahoma"/>
          <w:lang w:val="en-US"/>
        </w:rPr>
        <w:t>zamówienia</w:t>
      </w:r>
      <w:proofErr w:type="spellEnd"/>
      <w:r w:rsidRPr="00CE51CE">
        <w:rPr>
          <w:rFonts w:ascii="Tahoma" w:hAnsi="Tahoma" w:cs="Tahoma"/>
          <w:lang w:val="en-US"/>
        </w:rPr>
        <w:t xml:space="preserve"> do </w:t>
      </w:r>
      <w:proofErr w:type="spellStart"/>
      <w:r w:rsidRPr="00CE51CE">
        <w:rPr>
          <w:rFonts w:ascii="Tahoma" w:hAnsi="Tahoma" w:cs="Tahoma"/>
          <w:lang w:val="en-US"/>
        </w:rPr>
        <w:t>dnia</w:t>
      </w:r>
      <w:proofErr w:type="spellEnd"/>
      <w:r w:rsidRPr="00CE51CE">
        <w:rPr>
          <w:rFonts w:ascii="Tahoma" w:hAnsi="Tahoma" w:cs="Tahoma"/>
          <w:lang w:val="en-US"/>
        </w:rPr>
        <w:t xml:space="preserve"> </w:t>
      </w:r>
      <w:proofErr w:type="spellStart"/>
      <w:r w:rsidRPr="00CE51CE">
        <w:rPr>
          <w:rFonts w:ascii="Tahoma" w:hAnsi="Tahoma" w:cs="Tahoma"/>
          <w:lang w:val="en-US"/>
        </w:rPr>
        <w:t>przyjęcia</w:t>
      </w:r>
      <w:proofErr w:type="spellEnd"/>
      <w:r w:rsidRPr="00CE51CE">
        <w:rPr>
          <w:rFonts w:ascii="Tahoma" w:hAnsi="Tahoma" w:cs="Tahoma"/>
          <w:lang w:val="en-US"/>
        </w:rPr>
        <w:t xml:space="preserve"> </w:t>
      </w:r>
      <w:proofErr w:type="spellStart"/>
      <w:r w:rsidRPr="00CE51CE">
        <w:rPr>
          <w:rFonts w:ascii="Tahoma" w:hAnsi="Tahoma" w:cs="Tahoma"/>
          <w:lang w:val="en-US"/>
        </w:rPr>
        <w:t>wniosku</w:t>
      </w:r>
      <w:proofErr w:type="spellEnd"/>
      <w:r w:rsidRPr="00CE51CE">
        <w:rPr>
          <w:rFonts w:ascii="Tahoma" w:hAnsi="Tahoma" w:cs="Tahoma"/>
          <w:lang w:val="en-US"/>
        </w:rPr>
        <w:t xml:space="preserve"> </w:t>
      </w:r>
      <w:proofErr w:type="spellStart"/>
      <w:r w:rsidRPr="00CE51CE">
        <w:rPr>
          <w:rFonts w:ascii="Tahoma" w:hAnsi="Tahoma" w:cs="Tahoma"/>
          <w:lang w:val="en-US"/>
        </w:rPr>
        <w:t>Wykonawcy</w:t>
      </w:r>
      <w:proofErr w:type="spellEnd"/>
      <w:r w:rsidRPr="00CE51CE">
        <w:rPr>
          <w:rFonts w:ascii="Tahoma" w:hAnsi="Tahoma" w:cs="Tahoma"/>
          <w:lang w:val="en-US"/>
        </w:rPr>
        <w:t xml:space="preserve"> o </w:t>
      </w:r>
      <w:proofErr w:type="spellStart"/>
      <w:r w:rsidRPr="00CE51CE">
        <w:rPr>
          <w:rFonts w:ascii="Tahoma" w:hAnsi="Tahoma" w:cs="Tahoma"/>
          <w:lang w:val="en-US"/>
        </w:rPr>
        <w:t>waloryzację</w:t>
      </w:r>
      <w:proofErr w:type="spellEnd"/>
      <w:r w:rsidRPr="00CE51CE">
        <w:rPr>
          <w:rFonts w:ascii="Tahoma" w:hAnsi="Tahoma" w:cs="Tahoma"/>
          <w:lang w:val="en-US"/>
        </w:rPr>
        <w:t xml:space="preserve"> </w:t>
      </w:r>
      <w:proofErr w:type="spellStart"/>
      <w:r w:rsidRPr="00CE51CE">
        <w:rPr>
          <w:rFonts w:ascii="Tahoma" w:hAnsi="Tahoma" w:cs="Tahoma"/>
          <w:lang w:val="en-US"/>
        </w:rPr>
        <w:t>zgodnie</w:t>
      </w:r>
      <w:proofErr w:type="spellEnd"/>
      <w:r w:rsidRPr="00CE51CE">
        <w:rPr>
          <w:rFonts w:ascii="Tahoma" w:hAnsi="Tahoma" w:cs="Tahoma"/>
          <w:lang w:val="en-US"/>
        </w:rPr>
        <w:t xml:space="preserve"> z § 4 </w:t>
      </w:r>
      <w:proofErr w:type="spellStart"/>
      <w:r w:rsidRPr="00CE51CE">
        <w:rPr>
          <w:rFonts w:ascii="Tahoma" w:hAnsi="Tahoma" w:cs="Tahoma"/>
          <w:lang w:val="en-US"/>
        </w:rPr>
        <w:t>ust</w:t>
      </w:r>
      <w:proofErr w:type="spellEnd"/>
      <w:r w:rsidRPr="00CE51CE">
        <w:rPr>
          <w:rFonts w:ascii="Tahoma" w:hAnsi="Tahoma" w:cs="Tahoma"/>
          <w:lang w:val="en-US"/>
        </w:rPr>
        <w:t xml:space="preserve">. 4 i 5 </w:t>
      </w:r>
      <w:proofErr w:type="spellStart"/>
      <w:r w:rsidRPr="00CE51CE">
        <w:rPr>
          <w:rFonts w:ascii="Tahoma" w:hAnsi="Tahoma" w:cs="Tahoma"/>
          <w:lang w:val="en-US"/>
        </w:rPr>
        <w:t>niniejszej</w:t>
      </w:r>
      <w:proofErr w:type="spellEnd"/>
      <w:r w:rsidRPr="00CE51CE">
        <w:rPr>
          <w:rFonts w:ascii="Tahoma" w:hAnsi="Tahoma" w:cs="Tahoma"/>
          <w:lang w:val="en-US"/>
        </w:rPr>
        <w:t xml:space="preserve"> </w:t>
      </w:r>
      <w:proofErr w:type="spellStart"/>
      <w:r w:rsidRPr="00CE51CE">
        <w:rPr>
          <w:rFonts w:ascii="Tahoma" w:hAnsi="Tahoma" w:cs="Tahoma"/>
          <w:lang w:val="en-US"/>
        </w:rPr>
        <w:t>umowy</w:t>
      </w:r>
      <w:proofErr w:type="spellEnd"/>
      <w:r w:rsidRPr="00CE51CE">
        <w:rPr>
          <w:rFonts w:ascii="Tahoma" w:hAnsi="Tahoma" w:cs="Tahoma"/>
          <w:lang w:val="en-US"/>
        </w:rPr>
        <w:t>.</w:t>
      </w:r>
    </w:p>
    <w:p w14:paraId="5BF2AC2A" w14:textId="77777777" w:rsidR="00A16021" w:rsidRPr="00CE51CE" w:rsidRDefault="00A16021" w:rsidP="00CE51CE">
      <w:pPr>
        <w:pStyle w:val="Zwykytekst"/>
        <w:ind w:left="284"/>
        <w:rPr>
          <w:rFonts w:ascii="Tahoma" w:hAnsi="Tahoma" w:cs="Tahoma"/>
        </w:rPr>
      </w:pPr>
    </w:p>
    <w:p w14:paraId="07C39BA1"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§8</w:t>
      </w:r>
    </w:p>
    <w:p w14:paraId="76363731" w14:textId="77777777" w:rsidR="00A16021" w:rsidRPr="00CE51CE" w:rsidRDefault="00A16021" w:rsidP="00CE51CE">
      <w:pPr>
        <w:shd w:val="clear" w:color="auto" w:fill="FFFFFF"/>
        <w:ind w:left="10"/>
        <w:jc w:val="both"/>
        <w:rPr>
          <w:rFonts w:ascii="Tahoma" w:hAnsi="Tahoma" w:cs="Tahoma"/>
          <w:sz w:val="20"/>
          <w:szCs w:val="20"/>
          <w:lang w:val="en-US"/>
        </w:rPr>
      </w:pPr>
      <w:r w:rsidRPr="00CE51CE">
        <w:rPr>
          <w:rFonts w:ascii="Tahoma" w:hAnsi="Tahoma" w:cs="Tahoma"/>
          <w:sz w:val="20"/>
          <w:szCs w:val="20"/>
          <w:lang w:val="en-US"/>
        </w:rPr>
        <w:t xml:space="preserve">W </w:t>
      </w:r>
      <w:proofErr w:type="spellStart"/>
      <w:r w:rsidRPr="00CE51CE">
        <w:rPr>
          <w:rFonts w:ascii="Tahoma" w:hAnsi="Tahoma" w:cs="Tahoma"/>
          <w:sz w:val="20"/>
          <w:szCs w:val="20"/>
          <w:lang w:val="en-US"/>
        </w:rPr>
        <w:t>sprawach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nieuregulowanych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mają</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zastosowanie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przepisy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Kodeksu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cywilnego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oraz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ustawy</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dnia</w:t>
      </w:r>
      <w:proofErr w:type="spellEnd"/>
      <w:r w:rsidRPr="00CE51CE">
        <w:rPr>
          <w:rFonts w:ascii="Tahoma" w:hAnsi="Tahoma" w:cs="Tahoma"/>
          <w:sz w:val="20"/>
          <w:szCs w:val="20"/>
          <w:lang w:val="en-US"/>
        </w:rPr>
        <w:t xml:space="preserve">                 11 </w:t>
      </w:r>
      <w:proofErr w:type="spellStart"/>
      <w:r w:rsidRPr="00CE51CE">
        <w:rPr>
          <w:rFonts w:ascii="Tahoma" w:hAnsi="Tahoma" w:cs="Tahoma"/>
          <w:sz w:val="20"/>
          <w:szCs w:val="20"/>
          <w:lang w:val="en-US"/>
        </w:rPr>
        <w:t>września</w:t>
      </w:r>
      <w:proofErr w:type="spellEnd"/>
      <w:r w:rsidRPr="00CE51CE">
        <w:rPr>
          <w:rFonts w:ascii="Tahoma" w:hAnsi="Tahoma" w:cs="Tahoma"/>
          <w:sz w:val="20"/>
          <w:szCs w:val="20"/>
          <w:lang w:val="en-US"/>
        </w:rPr>
        <w:t xml:space="preserve"> 2019 r. </w:t>
      </w:r>
      <w:proofErr w:type="spellStart"/>
      <w:r w:rsidRPr="00CE51CE">
        <w:rPr>
          <w:rFonts w:ascii="Tahoma" w:hAnsi="Tahoma" w:cs="Tahoma"/>
          <w:sz w:val="20"/>
          <w:szCs w:val="20"/>
          <w:lang w:val="en-US"/>
        </w:rPr>
        <w:t>Prawo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zamówień</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publicznych</w:t>
      </w:r>
      <w:proofErr w:type="spellEnd"/>
      <w:r w:rsidRPr="00CE51CE">
        <w:rPr>
          <w:rFonts w:ascii="Tahoma" w:hAnsi="Tahoma" w:cs="Tahoma"/>
          <w:sz w:val="20"/>
          <w:szCs w:val="20"/>
          <w:lang w:val="en-US"/>
        </w:rPr>
        <w:t>.</w:t>
      </w:r>
    </w:p>
    <w:p w14:paraId="18F04C7D" w14:textId="77777777" w:rsidR="00A16021" w:rsidRPr="00CE51CE" w:rsidRDefault="00A16021" w:rsidP="00CE51CE">
      <w:pPr>
        <w:shd w:val="clear" w:color="auto" w:fill="FFFFFF"/>
        <w:ind w:left="14"/>
        <w:jc w:val="center"/>
        <w:rPr>
          <w:rFonts w:ascii="Tahoma" w:hAnsi="Tahoma" w:cs="Tahoma"/>
          <w:b/>
          <w:bCs/>
          <w:sz w:val="20"/>
          <w:szCs w:val="20"/>
          <w:lang w:val="en-US"/>
        </w:rPr>
      </w:pPr>
    </w:p>
    <w:p w14:paraId="55B30A49"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§9</w:t>
      </w:r>
    </w:p>
    <w:p w14:paraId="509E792C" w14:textId="77777777" w:rsidR="00A16021" w:rsidRPr="00CE51CE" w:rsidRDefault="00A16021" w:rsidP="00CE51CE">
      <w:pPr>
        <w:shd w:val="clear" w:color="auto" w:fill="FFFFFF"/>
        <w:ind w:left="5"/>
        <w:jc w:val="both"/>
        <w:rPr>
          <w:rFonts w:ascii="Tahoma" w:hAnsi="Tahoma" w:cs="Tahoma"/>
          <w:b/>
          <w:bCs/>
          <w:sz w:val="20"/>
          <w:szCs w:val="20"/>
          <w:lang w:val="en-US"/>
        </w:rPr>
      </w:pPr>
      <w:proofErr w:type="spellStart"/>
      <w:r w:rsidRPr="00CE51CE">
        <w:rPr>
          <w:rFonts w:ascii="Tahoma" w:hAnsi="Tahoma" w:cs="Tahoma"/>
          <w:sz w:val="20"/>
          <w:szCs w:val="20"/>
          <w:lang w:val="en-US"/>
        </w:rPr>
        <w:t>Ewentualne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spory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wynikłe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przy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wykonywaniu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umowy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strony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poddadzą</w:t>
      </w:r>
      <w:proofErr w:type="spellEnd"/>
      <w:r w:rsidRPr="00CE51CE">
        <w:rPr>
          <w:rFonts w:ascii="Tahoma" w:hAnsi="Tahoma" w:cs="Tahoma"/>
          <w:sz w:val="20"/>
          <w:szCs w:val="20"/>
          <w:lang w:val="en-US"/>
        </w:rPr>
        <w:t xml:space="preserve"> pod </w:t>
      </w:r>
      <w:proofErr w:type="spellStart"/>
      <w:r w:rsidRPr="00CE51CE">
        <w:rPr>
          <w:rFonts w:ascii="Tahoma" w:hAnsi="Tahoma" w:cs="Tahoma"/>
          <w:sz w:val="20"/>
          <w:szCs w:val="20"/>
          <w:lang w:val="en-US"/>
        </w:rPr>
        <w:t>rozstrzygnięcie</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sądu</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właściwego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miejscowo</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dla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siedziby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Zamawiającego</w:t>
      </w:r>
      <w:proofErr w:type="spellEnd"/>
      <w:r w:rsidRPr="00CE51CE">
        <w:rPr>
          <w:rFonts w:ascii="Tahoma" w:hAnsi="Tahoma" w:cs="Tahoma"/>
          <w:sz w:val="20"/>
          <w:szCs w:val="20"/>
          <w:lang w:val="en-US"/>
        </w:rPr>
        <w:t>.</w:t>
      </w:r>
    </w:p>
    <w:p w14:paraId="6A9B60FA" w14:textId="77777777" w:rsidR="00A16021" w:rsidRPr="00CE51CE" w:rsidRDefault="00A16021" w:rsidP="00CE51CE">
      <w:pPr>
        <w:shd w:val="clear" w:color="auto" w:fill="FFFFFF"/>
        <w:ind w:left="10"/>
        <w:jc w:val="both"/>
        <w:rPr>
          <w:rFonts w:ascii="Tahoma" w:hAnsi="Tahoma" w:cs="Tahoma"/>
          <w:b/>
          <w:bCs/>
          <w:sz w:val="20"/>
          <w:szCs w:val="20"/>
          <w:lang w:val="en-US"/>
        </w:rPr>
      </w:pPr>
    </w:p>
    <w:p w14:paraId="65E44869" w14:textId="77777777" w:rsidR="00A16021" w:rsidRPr="00CE51CE" w:rsidRDefault="00A16021" w:rsidP="00CE51CE">
      <w:pPr>
        <w:shd w:val="clear" w:color="auto" w:fill="FFFFFF"/>
        <w:ind w:left="10"/>
        <w:jc w:val="center"/>
        <w:rPr>
          <w:rFonts w:ascii="Tahoma" w:hAnsi="Tahoma" w:cs="Tahoma"/>
          <w:sz w:val="20"/>
          <w:szCs w:val="20"/>
          <w:lang w:val="en-US"/>
        </w:rPr>
      </w:pPr>
      <w:r w:rsidRPr="00CE51CE">
        <w:rPr>
          <w:rFonts w:ascii="Tahoma" w:hAnsi="Tahoma" w:cs="Tahoma"/>
          <w:b/>
          <w:bCs/>
          <w:sz w:val="20"/>
          <w:szCs w:val="20"/>
          <w:lang w:val="en-US"/>
        </w:rPr>
        <w:t>§10</w:t>
      </w:r>
    </w:p>
    <w:p w14:paraId="01BACC13" w14:textId="77777777" w:rsidR="00A16021" w:rsidRPr="00CE51CE" w:rsidRDefault="00A16021" w:rsidP="00CE51CE">
      <w:pPr>
        <w:shd w:val="clear" w:color="auto" w:fill="FFFFFF"/>
        <w:ind w:left="10"/>
        <w:jc w:val="both"/>
        <w:rPr>
          <w:rFonts w:ascii="Tahoma" w:hAnsi="Tahoma" w:cs="Tahoma"/>
          <w:b/>
          <w:bCs/>
          <w:sz w:val="20"/>
          <w:szCs w:val="20"/>
          <w:lang w:val="en-US"/>
        </w:rPr>
      </w:pPr>
      <w:proofErr w:type="spellStart"/>
      <w:r w:rsidRPr="00CE51CE">
        <w:rPr>
          <w:rFonts w:ascii="Tahoma" w:hAnsi="Tahoma" w:cs="Tahoma"/>
          <w:sz w:val="20"/>
          <w:szCs w:val="20"/>
          <w:lang w:val="en-US"/>
        </w:rPr>
        <w:t>Umowę</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sporządzono</w:t>
      </w:r>
      <w:proofErr w:type="spellEnd"/>
      <w:r w:rsidRPr="00CE51CE">
        <w:rPr>
          <w:rFonts w:ascii="Tahoma" w:hAnsi="Tahoma" w:cs="Tahoma"/>
          <w:sz w:val="20"/>
          <w:szCs w:val="20"/>
          <w:lang w:val="en-US"/>
        </w:rPr>
        <w:t xml:space="preserve"> w 2 </w:t>
      </w:r>
      <w:proofErr w:type="spellStart"/>
      <w:r w:rsidRPr="00CE51CE">
        <w:rPr>
          <w:rFonts w:ascii="Tahoma" w:hAnsi="Tahoma" w:cs="Tahoma"/>
          <w:sz w:val="20"/>
          <w:szCs w:val="20"/>
          <w:lang w:val="en-US"/>
        </w:rPr>
        <w:t>jednobrzmiących</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egzemplarzach</w:t>
      </w:r>
      <w:proofErr w:type="spellEnd"/>
      <w:r w:rsidRPr="00CE51CE">
        <w:rPr>
          <w:rFonts w:ascii="Tahoma" w:hAnsi="Tahoma" w:cs="Tahoma"/>
          <w:sz w:val="20"/>
          <w:szCs w:val="20"/>
          <w:lang w:val="en-US"/>
        </w:rPr>
        <w:t xml:space="preserve">, po </w:t>
      </w:r>
      <w:proofErr w:type="spellStart"/>
      <w:r w:rsidRPr="00CE51CE">
        <w:rPr>
          <w:rFonts w:ascii="Tahoma" w:hAnsi="Tahoma" w:cs="Tahoma"/>
          <w:sz w:val="20"/>
          <w:szCs w:val="20"/>
          <w:lang w:val="en-US"/>
        </w:rPr>
        <w:t>jednym</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dla</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każdej</w:t>
      </w:r>
      <w:proofErr w:type="spellEnd"/>
      <w:r w:rsidRPr="00CE51CE">
        <w:rPr>
          <w:rFonts w:ascii="Tahoma" w:hAnsi="Tahoma" w:cs="Tahoma"/>
          <w:sz w:val="20"/>
          <w:szCs w:val="20"/>
          <w:lang w:val="en-US"/>
        </w:rPr>
        <w:t xml:space="preserve"> ze </w:t>
      </w:r>
      <w:proofErr w:type="spellStart"/>
      <w:r w:rsidRPr="00CE51CE">
        <w:rPr>
          <w:rFonts w:ascii="Tahoma" w:hAnsi="Tahoma" w:cs="Tahoma"/>
          <w:sz w:val="20"/>
          <w:szCs w:val="20"/>
          <w:lang w:val="en-US"/>
        </w:rPr>
        <w:t>stron</w:t>
      </w:r>
      <w:proofErr w:type="spellEnd"/>
      <w:r w:rsidRPr="00CE51CE">
        <w:rPr>
          <w:rFonts w:ascii="Tahoma" w:hAnsi="Tahoma" w:cs="Tahoma"/>
          <w:sz w:val="20"/>
          <w:szCs w:val="20"/>
          <w:lang w:val="en-US"/>
        </w:rPr>
        <w:t>.</w:t>
      </w:r>
      <w:r w:rsidRPr="00CE51CE">
        <w:rPr>
          <w:rFonts w:ascii="Tahoma" w:hAnsi="Tahoma" w:cs="Tahoma"/>
          <w:b/>
          <w:bCs/>
          <w:sz w:val="20"/>
          <w:szCs w:val="20"/>
          <w:lang w:val="en-US"/>
        </w:rPr>
        <w:t xml:space="preserve"> </w:t>
      </w:r>
    </w:p>
    <w:p w14:paraId="7633A5E7" w14:textId="77777777" w:rsidR="00A16021" w:rsidRPr="00CE51CE" w:rsidRDefault="00A16021" w:rsidP="00CE51CE">
      <w:pPr>
        <w:shd w:val="clear" w:color="auto" w:fill="FFFFFF"/>
        <w:ind w:left="10"/>
        <w:jc w:val="both"/>
        <w:rPr>
          <w:rFonts w:ascii="Tahoma" w:hAnsi="Tahoma" w:cs="Tahoma"/>
          <w:b/>
          <w:bCs/>
          <w:sz w:val="20"/>
          <w:szCs w:val="20"/>
          <w:lang w:val="en-US"/>
        </w:rPr>
      </w:pPr>
    </w:p>
    <w:p w14:paraId="3670872E" w14:textId="77777777" w:rsidR="00A16021" w:rsidRPr="00CE51CE" w:rsidRDefault="00A16021" w:rsidP="00CE51CE">
      <w:pPr>
        <w:shd w:val="clear" w:color="auto" w:fill="FFFFFF"/>
        <w:ind w:left="10"/>
        <w:jc w:val="both"/>
        <w:rPr>
          <w:rFonts w:ascii="Tahoma" w:hAnsi="Tahoma" w:cs="Tahoma"/>
          <w:b/>
          <w:bCs/>
          <w:sz w:val="20"/>
          <w:szCs w:val="20"/>
          <w:lang w:val="en-US"/>
        </w:rPr>
      </w:pPr>
    </w:p>
    <w:p w14:paraId="15FECEA6" w14:textId="77777777" w:rsidR="00A16021" w:rsidRPr="00CE51CE" w:rsidRDefault="00A16021" w:rsidP="00CE51CE">
      <w:pPr>
        <w:shd w:val="clear" w:color="auto" w:fill="FFFFFF"/>
        <w:ind w:left="10" w:firstLine="698"/>
        <w:jc w:val="both"/>
        <w:rPr>
          <w:rFonts w:ascii="Tahoma" w:hAnsi="Tahoma" w:cs="Tahoma"/>
          <w:b/>
          <w:bCs/>
          <w:sz w:val="20"/>
          <w:szCs w:val="20"/>
          <w:u w:val="single"/>
          <w:lang w:val="en-US"/>
        </w:rPr>
      </w:pPr>
      <w:proofErr w:type="spellStart"/>
      <w:r w:rsidRPr="00CE51CE">
        <w:rPr>
          <w:rFonts w:ascii="Tahoma" w:hAnsi="Tahoma" w:cs="Tahoma"/>
          <w:b/>
          <w:bCs/>
          <w:sz w:val="20"/>
          <w:szCs w:val="20"/>
          <w:lang w:val="en-US"/>
        </w:rPr>
        <w:t>Zamawiający</w:t>
      </w:r>
      <w:proofErr w:type="spellEnd"/>
      <w:r w:rsidRPr="00CE51CE">
        <w:rPr>
          <w:rFonts w:ascii="Tahoma" w:hAnsi="Tahoma" w:cs="Tahoma"/>
          <w:b/>
          <w:bCs/>
          <w:sz w:val="20"/>
          <w:szCs w:val="20"/>
          <w:lang w:val="en-US"/>
        </w:rPr>
        <w:t>:</w:t>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t xml:space="preserve"> </w:t>
      </w:r>
      <w:proofErr w:type="spellStart"/>
      <w:r w:rsidRPr="00CE51CE">
        <w:rPr>
          <w:rFonts w:ascii="Tahoma" w:hAnsi="Tahoma" w:cs="Tahoma"/>
          <w:b/>
          <w:bCs/>
          <w:sz w:val="20"/>
          <w:szCs w:val="20"/>
          <w:lang w:val="en-US"/>
        </w:rPr>
        <w:t>Wykonawca</w:t>
      </w:r>
      <w:proofErr w:type="spellEnd"/>
      <w:r w:rsidRPr="00CE51CE">
        <w:rPr>
          <w:rFonts w:ascii="Tahoma" w:hAnsi="Tahoma" w:cs="Tahoma"/>
          <w:b/>
          <w:bCs/>
          <w:sz w:val="20"/>
          <w:szCs w:val="20"/>
          <w:lang w:val="en-US"/>
        </w:rPr>
        <w:t>:</w:t>
      </w:r>
    </w:p>
    <w:p w14:paraId="6B4A6F19" w14:textId="77777777" w:rsidR="00A16021" w:rsidRPr="00CE51CE" w:rsidRDefault="00A16021" w:rsidP="00CE51CE">
      <w:pPr>
        <w:shd w:val="clear" w:color="auto" w:fill="FFFFFF"/>
        <w:jc w:val="both"/>
        <w:rPr>
          <w:rFonts w:ascii="Tahoma" w:hAnsi="Tahoma" w:cs="Tahoma"/>
          <w:sz w:val="20"/>
          <w:szCs w:val="20"/>
          <w:u w:val="single"/>
          <w:lang w:val="en-US"/>
        </w:rPr>
      </w:pPr>
    </w:p>
    <w:p w14:paraId="21950626" w14:textId="77777777" w:rsidR="00A16021" w:rsidRPr="00CE51CE" w:rsidRDefault="00A16021" w:rsidP="00CE51CE">
      <w:pPr>
        <w:shd w:val="clear" w:color="auto" w:fill="FFFFFF"/>
        <w:jc w:val="both"/>
        <w:rPr>
          <w:rFonts w:ascii="Tahoma" w:hAnsi="Tahoma" w:cs="Tahoma"/>
          <w:sz w:val="20"/>
          <w:szCs w:val="20"/>
          <w:u w:val="single"/>
          <w:lang w:val="en-US"/>
        </w:rPr>
      </w:pPr>
    </w:p>
    <w:p w14:paraId="6D19A137" w14:textId="77777777" w:rsidR="00A16021" w:rsidRPr="00CE51CE" w:rsidRDefault="00A16021" w:rsidP="00CE51CE">
      <w:pPr>
        <w:shd w:val="clear" w:color="auto" w:fill="FFFFFF"/>
        <w:jc w:val="both"/>
        <w:rPr>
          <w:rFonts w:ascii="Tahoma" w:hAnsi="Tahoma" w:cs="Tahoma"/>
          <w:sz w:val="20"/>
          <w:szCs w:val="20"/>
          <w:u w:val="single"/>
          <w:lang w:val="en-US"/>
        </w:rPr>
      </w:pPr>
    </w:p>
    <w:p w14:paraId="0B4AAAC7" w14:textId="77777777" w:rsidR="00A16021" w:rsidRPr="00CE51CE" w:rsidRDefault="00A16021" w:rsidP="00CE51CE">
      <w:pPr>
        <w:shd w:val="clear" w:color="auto" w:fill="FFFFFF"/>
        <w:jc w:val="both"/>
        <w:rPr>
          <w:rFonts w:ascii="Tahoma" w:hAnsi="Tahoma" w:cs="Tahoma"/>
          <w:sz w:val="20"/>
          <w:szCs w:val="20"/>
          <w:u w:val="single"/>
          <w:lang w:val="en-US"/>
        </w:rPr>
      </w:pPr>
    </w:p>
    <w:p w14:paraId="4A864811" w14:textId="77777777" w:rsidR="00A16021" w:rsidRPr="00CE51CE" w:rsidRDefault="00A16021" w:rsidP="00CE51CE">
      <w:pPr>
        <w:shd w:val="clear" w:color="auto" w:fill="FFFFFF"/>
        <w:jc w:val="both"/>
        <w:rPr>
          <w:rFonts w:ascii="Tahoma" w:hAnsi="Tahoma" w:cs="Tahoma"/>
          <w:sz w:val="20"/>
          <w:szCs w:val="20"/>
          <w:u w:val="single"/>
          <w:lang w:val="en-US"/>
        </w:rPr>
      </w:pPr>
    </w:p>
    <w:p w14:paraId="1C87A1B9" w14:textId="77777777" w:rsidR="00A16021" w:rsidRPr="00CE51CE" w:rsidRDefault="00A16021" w:rsidP="00CE51CE">
      <w:pPr>
        <w:shd w:val="clear" w:color="auto" w:fill="FFFFFF"/>
        <w:jc w:val="both"/>
        <w:rPr>
          <w:rFonts w:ascii="Tahoma" w:hAnsi="Tahoma" w:cs="Tahoma"/>
          <w:sz w:val="20"/>
          <w:szCs w:val="20"/>
          <w:u w:val="single"/>
          <w:lang w:val="en-US"/>
        </w:rPr>
      </w:pPr>
    </w:p>
    <w:p w14:paraId="1A53FF1D" w14:textId="77777777" w:rsidR="00A16021" w:rsidRPr="00CE51CE" w:rsidRDefault="00A16021" w:rsidP="00CE51CE">
      <w:pPr>
        <w:shd w:val="clear" w:color="auto" w:fill="FFFFFF"/>
        <w:jc w:val="both"/>
        <w:rPr>
          <w:rFonts w:ascii="Tahoma" w:hAnsi="Tahoma" w:cs="Tahoma"/>
          <w:sz w:val="20"/>
          <w:szCs w:val="20"/>
          <w:u w:val="single"/>
          <w:lang w:val="en-US"/>
        </w:rPr>
      </w:pPr>
    </w:p>
    <w:p w14:paraId="236ECB43" w14:textId="77777777" w:rsidR="00A16021" w:rsidRPr="00CE51CE" w:rsidRDefault="00A16021" w:rsidP="00CE51CE">
      <w:pPr>
        <w:shd w:val="clear" w:color="auto" w:fill="FFFFFF"/>
        <w:jc w:val="both"/>
        <w:rPr>
          <w:rFonts w:ascii="Tahoma" w:hAnsi="Tahoma" w:cs="Tahoma"/>
          <w:sz w:val="20"/>
          <w:szCs w:val="20"/>
          <w:lang w:val="en-US"/>
        </w:rPr>
      </w:pPr>
      <w:proofErr w:type="spellStart"/>
      <w:r w:rsidRPr="00CE51CE">
        <w:rPr>
          <w:rFonts w:ascii="Tahoma" w:hAnsi="Tahoma" w:cs="Tahoma"/>
          <w:sz w:val="20"/>
          <w:szCs w:val="20"/>
          <w:u w:val="single"/>
          <w:lang w:val="en-US"/>
        </w:rPr>
        <w:t>Wykaz</w:t>
      </w:r>
      <w:proofErr w:type="spellEnd"/>
      <w:r w:rsidRPr="00CE51CE">
        <w:rPr>
          <w:rFonts w:ascii="Tahoma" w:hAnsi="Tahoma" w:cs="Tahoma"/>
          <w:sz w:val="20"/>
          <w:szCs w:val="20"/>
          <w:u w:val="single"/>
          <w:lang w:val="en-US"/>
        </w:rPr>
        <w:t xml:space="preserve"> </w:t>
      </w:r>
      <w:proofErr w:type="spellStart"/>
      <w:r w:rsidRPr="00CE51CE">
        <w:rPr>
          <w:rFonts w:ascii="Tahoma" w:hAnsi="Tahoma" w:cs="Tahoma"/>
          <w:sz w:val="20"/>
          <w:szCs w:val="20"/>
          <w:u w:val="single"/>
          <w:lang w:val="en-US"/>
        </w:rPr>
        <w:t>załączników</w:t>
      </w:r>
      <w:proofErr w:type="spellEnd"/>
      <w:r w:rsidRPr="00CE51CE">
        <w:rPr>
          <w:rFonts w:ascii="Tahoma" w:hAnsi="Tahoma" w:cs="Tahoma"/>
          <w:sz w:val="20"/>
          <w:szCs w:val="20"/>
          <w:u w:val="single"/>
          <w:lang w:val="en-US"/>
        </w:rPr>
        <w:t xml:space="preserve"> do </w:t>
      </w:r>
      <w:proofErr w:type="spellStart"/>
      <w:r w:rsidRPr="00CE51CE">
        <w:rPr>
          <w:rFonts w:ascii="Tahoma" w:hAnsi="Tahoma" w:cs="Tahoma"/>
          <w:sz w:val="20"/>
          <w:szCs w:val="20"/>
          <w:u w:val="single"/>
          <w:lang w:val="en-US"/>
        </w:rPr>
        <w:t>umowy</w:t>
      </w:r>
      <w:proofErr w:type="spellEnd"/>
      <w:r w:rsidRPr="00CE51CE">
        <w:rPr>
          <w:rFonts w:ascii="Tahoma" w:hAnsi="Tahoma" w:cs="Tahoma"/>
          <w:sz w:val="20"/>
          <w:szCs w:val="20"/>
          <w:u w:val="single"/>
          <w:lang w:val="en-US"/>
        </w:rPr>
        <w:t>:</w:t>
      </w:r>
    </w:p>
    <w:p w14:paraId="6C788701" w14:textId="77777777" w:rsidR="00A16021" w:rsidRPr="00CE51CE" w:rsidRDefault="00A16021" w:rsidP="00CE51CE">
      <w:pPr>
        <w:shd w:val="clear" w:color="auto" w:fill="FFFFFF"/>
        <w:ind w:left="10"/>
        <w:jc w:val="both"/>
        <w:rPr>
          <w:rFonts w:ascii="Tahoma" w:hAnsi="Tahoma" w:cs="Tahoma"/>
          <w:sz w:val="20"/>
          <w:szCs w:val="20"/>
          <w:lang w:val="en-US"/>
        </w:rPr>
      </w:pPr>
      <w:proofErr w:type="spellStart"/>
      <w:r w:rsidRPr="00CE51CE">
        <w:rPr>
          <w:rFonts w:ascii="Tahoma" w:hAnsi="Tahoma" w:cs="Tahoma"/>
          <w:sz w:val="20"/>
          <w:szCs w:val="20"/>
          <w:lang w:val="en-US"/>
        </w:rPr>
        <w:t>Załącznik</w:t>
      </w:r>
      <w:proofErr w:type="spellEnd"/>
      <w:r w:rsidRPr="00CE51CE">
        <w:rPr>
          <w:rFonts w:ascii="Tahoma" w:hAnsi="Tahoma" w:cs="Tahoma"/>
          <w:sz w:val="20"/>
          <w:szCs w:val="20"/>
          <w:lang w:val="en-US"/>
        </w:rPr>
        <w:t xml:space="preserve"> 1 – </w:t>
      </w:r>
      <w:proofErr w:type="spellStart"/>
      <w:r w:rsidRPr="00CE51CE">
        <w:rPr>
          <w:rFonts w:ascii="Tahoma" w:hAnsi="Tahoma" w:cs="Tahoma"/>
          <w:sz w:val="20"/>
          <w:szCs w:val="20"/>
          <w:lang w:val="en-US"/>
        </w:rPr>
        <w:t>Formularz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ofertowy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stanowiący</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wykaz</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produktów</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wraz</w:t>
      </w:r>
      <w:proofErr w:type="spellEnd"/>
      <w:r w:rsidRPr="00CE51CE">
        <w:rPr>
          <w:rFonts w:ascii="Tahoma" w:hAnsi="Tahoma" w:cs="Tahoma"/>
          <w:sz w:val="20"/>
          <w:szCs w:val="20"/>
          <w:lang w:val="en-US"/>
        </w:rPr>
        <w:t xml:space="preserve"> z </w:t>
      </w:r>
      <w:proofErr w:type="spellStart"/>
      <w:r w:rsidRPr="00CE51CE">
        <w:rPr>
          <w:rFonts w:ascii="Tahoma" w:hAnsi="Tahoma" w:cs="Tahoma"/>
          <w:sz w:val="20"/>
          <w:szCs w:val="20"/>
          <w:lang w:val="en-US"/>
        </w:rPr>
        <w:t>cenami</w:t>
      </w:r>
      <w:proofErr w:type="spellEnd"/>
      <w:r w:rsidRPr="00CE51CE">
        <w:rPr>
          <w:rFonts w:ascii="Tahoma" w:hAnsi="Tahoma" w:cs="Tahoma"/>
          <w:sz w:val="20"/>
          <w:szCs w:val="20"/>
          <w:lang w:val="en-US"/>
        </w:rPr>
        <w:t xml:space="preserve"> </w:t>
      </w:r>
      <w:proofErr w:type="spellStart"/>
      <w:r w:rsidRPr="00CE51CE">
        <w:rPr>
          <w:rFonts w:ascii="Tahoma" w:hAnsi="Tahoma" w:cs="Tahoma"/>
          <w:sz w:val="20"/>
          <w:szCs w:val="20"/>
          <w:lang w:val="en-US"/>
        </w:rPr>
        <w:t>jednostkowymi</w:t>
      </w:r>
      <w:proofErr w:type="spellEnd"/>
      <w:r w:rsidRPr="00CE51CE">
        <w:rPr>
          <w:rFonts w:ascii="Tahoma" w:hAnsi="Tahoma" w:cs="Tahoma"/>
          <w:sz w:val="20"/>
          <w:szCs w:val="20"/>
          <w:lang w:val="en-US"/>
        </w:rPr>
        <w:t>.</w:t>
      </w:r>
    </w:p>
    <w:p w14:paraId="66E01E02" w14:textId="77777777" w:rsidR="00A16021" w:rsidRPr="00CE51CE" w:rsidRDefault="00A16021" w:rsidP="00CE51CE">
      <w:pPr>
        <w:shd w:val="clear" w:color="auto" w:fill="FFFFFF"/>
        <w:ind w:left="10"/>
        <w:jc w:val="both"/>
        <w:rPr>
          <w:rFonts w:ascii="Tahoma" w:hAnsi="Tahoma" w:cs="Tahoma"/>
          <w:sz w:val="20"/>
          <w:szCs w:val="20"/>
          <w:lang w:val="en-US"/>
        </w:rPr>
      </w:pPr>
      <w:proofErr w:type="spellStart"/>
      <w:r w:rsidRPr="00CE51CE">
        <w:rPr>
          <w:rFonts w:ascii="Tahoma" w:hAnsi="Tahoma" w:cs="Tahoma"/>
          <w:sz w:val="20"/>
          <w:szCs w:val="20"/>
          <w:lang w:val="en-US"/>
        </w:rPr>
        <w:t>Załącznik</w:t>
      </w:r>
      <w:proofErr w:type="spellEnd"/>
      <w:r w:rsidRPr="00CE51CE">
        <w:rPr>
          <w:rFonts w:ascii="Tahoma" w:hAnsi="Tahoma" w:cs="Tahoma"/>
          <w:sz w:val="20"/>
          <w:szCs w:val="20"/>
          <w:lang w:val="en-US"/>
        </w:rPr>
        <w:t xml:space="preserve"> 2 – </w:t>
      </w:r>
      <w:proofErr w:type="spellStart"/>
      <w:r w:rsidRPr="00CE51CE">
        <w:rPr>
          <w:rFonts w:ascii="Tahoma" w:hAnsi="Tahoma" w:cs="Tahoma"/>
          <w:sz w:val="20"/>
          <w:szCs w:val="20"/>
          <w:lang w:val="en-US"/>
        </w:rPr>
        <w:t>Oświadczenie</w:t>
      </w:r>
      <w:proofErr w:type="spellEnd"/>
      <w:r w:rsidRPr="00CE51CE">
        <w:rPr>
          <w:rFonts w:ascii="Tahoma" w:hAnsi="Tahoma" w:cs="Tahoma"/>
          <w:sz w:val="20"/>
          <w:szCs w:val="20"/>
          <w:lang w:val="en-US"/>
        </w:rPr>
        <w:t xml:space="preserve"> </w:t>
      </w:r>
      <w:r w:rsidRPr="00CE51CE">
        <w:rPr>
          <w:rFonts w:ascii="Tahoma" w:hAnsi="Tahoma" w:cs="Tahoma"/>
          <w:sz w:val="20"/>
          <w:szCs w:val="20"/>
          <w:shd w:val="clear" w:color="auto" w:fill="FFFFFF"/>
        </w:rPr>
        <w:t>Wykonawcy potwierdzające, ile pojazdów używa do realizacji zamówienia i w związku z tym iloma pojazdami elektrycznymi lub napędzanymi gazem ziemnym dysponuje, ze wskazaniem, jakim tytułem prawnym do danego pojazdu dysponuje.</w:t>
      </w:r>
    </w:p>
    <w:p w14:paraId="0260193D" w14:textId="3BB4E2BF" w:rsidR="00873739" w:rsidRPr="00CE51CE" w:rsidRDefault="00873739" w:rsidP="00CE51CE">
      <w:pPr>
        <w:jc w:val="center"/>
        <w:rPr>
          <w:rFonts w:ascii="Tahoma" w:hAnsi="Tahoma" w:cs="Tahoma"/>
          <w:bCs/>
          <w:color w:val="FF0000"/>
          <w:kern w:val="32"/>
          <w:sz w:val="20"/>
          <w:szCs w:val="20"/>
        </w:rPr>
      </w:pPr>
    </w:p>
    <w:p w14:paraId="09C13F11" w14:textId="2A6B3A72" w:rsidR="00DB33D1" w:rsidRPr="008B51D5" w:rsidRDefault="00DB33D1" w:rsidP="008B51D5">
      <w:pPr>
        <w:pStyle w:val="Nagwek1"/>
        <w:rPr>
          <w:sz w:val="20"/>
          <w:szCs w:val="20"/>
        </w:rPr>
      </w:pPr>
      <w:bookmarkStart w:id="49" w:name="_Toc122681907"/>
      <w:r w:rsidRPr="008B51D5">
        <w:rPr>
          <w:sz w:val="20"/>
          <w:szCs w:val="20"/>
        </w:rPr>
        <w:t>Dział III</w:t>
      </w:r>
      <w:r w:rsidR="008B51D5" w:rsidRPr="008B51D5">
        <w:rPr>
          <w:sz w:val="20"/>
          <w:szCs w:val="20"/>
        </w:rPr>
        <w:t xml:space="preserve">. </w:t>
      </w:r>
      <w:r w:rsidRPr="008B51D5">
        <w:rPr>
          <w:sz w:val="20"/>
          <w:szCs w:val="20"/>
        </w:rPr>
        <w:t>Formularz oferty i formularze załączników do oferty</w:t>
      </w:r>
      <w:bookmarkEnd w:id="49"/>
    </w:p>
    <w:p w14:paraId="559D196F" w14:textId="77777777" w:rsidR="00DB33D1" w:rsidRPr="0093233E" w:rsidRDefault="00DB33D1" w:rsidP="003A364E">
      <w:pPr>
        <w:pStyle w:val="Standard"/>
        <w:tabs>
          <w:tab w:val="left" w:pos="2552"/>
        </w:tabs>
        <w:ind w:left="709"/>
        <w:rPr>
          <w:rFonts w:ascii="Tahoma" w:hAnsi="Tahoma" w:cs="Tahoma"/>
          <w:b/>
        </w:rPr>
      </w:pPr>
    </w:p>
    <w:p w14:paraId="4AF78F35" w14:textId="4C2E2CAC" w:rsidR="00DD0087" w:rsidRDefault="00AC6E55" w:rsidP="00AC6E55">
      <w:pPr>
        <w:pStyle w:val="Nagwek2"/>
      </w:pPr>
      <w:bookmarkStart w:id="50" w:name="_Toc122681908"/>
      <w:r>
        <w:t>Z</w:t>
      </w:r>
      <w:r w:rsidR="00DD0087" w:rsidRPr="0093233E">
        <w:t>ałącznik nr 1</w:t>
      </w:r>
      <w:r w:rsidR="00DD0087" w:rsidRPr="0093233E">
        <w:tab/>
      </w:r>
      <w:r w:rsidR="0082385E">
        <w:t xml:space="preserve"> - </w:t>
      </w:r>
      <w:r w:rsidR="00DD0087" w:rsidRPr="0093233E">
        <w:t>Formularz oferty</w:t>
      </w:r>
      <w:r w:rsidR="003E4C92">
        <w:t xml:space="preserve"> (załączony w osobnym pliku)</w:t>
      </w:r>
      <w:bookmarkEnd w:id="50"/>
    </w:p>
    <w:p w14:paraId="3415BFA7" w14:textId="77777777" w:rsidR="00AC6E55" w:rsidRDefault="00AC6E55" w:rsidP="00AC6E55">
      <w:pPr>
        <w:pStyle w:val="Standard"/>
        <w:rPr>
          <w:rFonts w:ascii="Tahoma" w:hAnsi="Tahoma" w:cs="Tahoma"/>
          <w:i/>
        </w:rPr>
      </w:pPr>
    </w:p>
    <w:p w14:paraId="4D072789" w14:textId="6A7125BE" w:rsidR="002338AE" w:rsidRDefault="002338AE" w:rsidP="002338AE">
      <w:pPr>
        <w:pStyle w:val="Nagwek2"/>
      </w:pPr>
      <w:bookmarkStart w:id="51" w:name="_Toc122681909"/>
      <w:bookmarkStart w:id="52" w:name="_Hlk94854964"/>
      <w:r w:rsidRPr="0093233E">
        <w:t>Załącznik nr 2</w:t>
      </w:r>
      <w:r w:rsidRPr="0093233E">
        <w:tab/>
      </w:r>
      <w:r>
        <w:t xml:space="preserve"> - </w:t>
      </w:r>
      <w:r w:rsidRPr="0093233E">
        <w:t xml:space="preserve">Wzór oświadczenia wykonawcy dotyczącego przesłanek wykluczenia z postępowania </w:t>
      </w:r>
      <w:r w:rsidR="0059528B">
        <w:t>(załączony w osobnym pliku)</w:t>
      </w:r>
      <w:bookmarkEnd w:id="51"/>
    </w:p>
    <w:bookmarkEnd w:id="52"/>
    <w:p w14:paraId="25318E12" w14:textId="51CBFD3D" w:rsidR="00197183" w:rsidRPr="0093233E" w:rsidRDefault="00197183" w:rsidP="00197183">
      <w:pPr>
        <w:autoSpaceDN w:val="0"/>
        <w:ind w:left="5529"/>
        <w:textAlignment w:val="baseline"/>
        <w:rPr>
          <w:rFonts w:ascii="Tahoma" w:eastAsia="SimSun" w:hAnsi="Tahoma" w:cs="Tahoma"/>
          <w:b/>
          <w:kern w:val="3"/>
          <w:sz w:val="20"/>
          <w:lang w:bidi="hi-IN"/>
        </w:rPr>
      </w:pPr>
    </w:p>
    <w:p w14:paraId="3FC2230A" w14:textId="0FC38559" w:rsidR="008734C6" w:rsidRDefault="008734C6" w:rsidP="008734C6">
      <w:pPr>
        <w:tabs>
          <w:tab w:val="left" w:pos="4481"/>
          <w:tab w:val="left" w:pos="6190"/>
        </w:tabs>
        <w:autoSpaceDN w:val="0"/>
        <w:textAlignment w:val="baseline"/>
        <w:rPr>
          <w:rFonts w:ascii="Tahoma" w:hAnsi="Tahoma" w:cs="Tahoma"/>
          <w:kern w:val="3"/>
          <w:sz w:val="20"/>
        </w:rPr>
      </w:pPr>
      <w:bookmarkStart w:id="53" w:name="_Hlk94855572"/>
    </w:p>
    <w:bookmarkEnd w:id="53"/>
    <w:p w14:paraId="4C04C6C4" w14:textId="11A68D46" w:rsidR="0045218D" w:rsidRPr="004F42AB" w:rsidRDefault="0045218D" w:rsidP="004F42AB">
      <w:pPr>
        <w:pStyle w:val="Nagwek2"/>
      </w:pPr>
    </w:p>
    <w:sectPr w:rsidR="0045218D" w:rsidRPr="004F42AB" w:rsidSect="00E3496F">
      <w:headerReference w:type="default" r:id="rId15"/>
      <w:footerReference w:type="default" r:id="rId16"/>
      <w:pgSz w:w="11906" w:h="16838"/>
      <w:pgMar w:top="993" w:right="849"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53C1" w14:textId="77777777" w:rsidR="009F2708" w:rsidRDefault="009F2708" w:rsidP="00DB33D1">
      <w:r>
        <w:separator/>
      </w:r>
    </w:p>
  </w:endnote>
  <w:endnote w:type="continuationSeparator" w:id="0">
    <w:p w14:paraId="72B526A5" w14:textId="77777777" w:rsidR="009F2708" w:rsidRDefault="009F270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2D23AB" w:rsidRPr="00DF582C" w:rsidRDefault="002D23AB" w:rsidP="00DF582C">
        <w:pPr>
          <w:pStyle w:val="Stopka"/>
          <w:rPr>
            <w:sz w:val="18"/>
            <w:szCs w:val="18"/>
          </w:rPr>
        </w:pPr>
      </w:p>
      <w:p w14:paraId="31989C73" w14:textId="6C5EB1B2" w:rsidR="002D23AB" w:rsidRPr="00DF582C" w:rsidRDefault="002D23A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3496F">
          <w:rPr>
            <w:noProof/>
            <w:sz w:val="18"/>
            <w:szCs w:val="18"/>
          </w:rPr>
          <w:t>44</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C80A" w14:textId="77777777" w:rsidR="009F2708" w:rsidRDefault="009F2708" w:rsidP="00DB33D1">
      <w:r>
        <w:separator/>
      </w:r>
    </w:p>
  </w:footnote>
  <w:footnote w:type="continuationSeparator" w:id="0">
    <w:p w14:paraId="6C663274" w14:textId="77777777" w:rsidR="009F2708" w:rsidRDefault="009F2708"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F1C" w14:textId="453F899A" w:rsidR="00BE11B4" w:rsidRPr="00BE11B4" w:rsidRDefault="00BE11B4" w:rsidP="00BE11B4">
    <w:pPr>
      <w:suppressLineNumbers/>
      <w:tabs>
        <w:tab w:val="center" w:pos="4536"/>
        <w:tab w:val="right" w:pos="9072"/>
      </w:tabs>
      <w:suppressAutoHyphens/>
      <w:autoSpaceDN w:val="0"/>
      <w:textAlignment w:val="baseline"/>
      <w:rPr>
        <w:rFonts w:ascii="Times New Roman" w:eastAsia="Times New Roman" w:hAnsi="Times New Roman" w:cs="Times New Roman"/>
        <w:kern w:val="3"/>
        <w:sz w:val="20"/>
        <w:szCs w:val="20"/>
      </w:rPr>
    </w:pPr>
    <w:bookmarkStart w:id="54" w:name="_Hlk117081434"/>
    <w:bookmarkStart w:id="55" w:name="_Hlk117081435"/>
    <w:r w:rsidRPr="00BE11B4">
      <w:rPr>
        <w:rFonts w:ascii="Tahoma" w:eastAsia="Times New Roman" w:hAnsi="Tahoma" w:cs="Tahoma"/>
        <w:i/>
        <w:sz w:val="16"/>
        <w:szCs w:val="16"/>
        <w:lang w:eastAsia="pl-PL"/>
      </w:rPr>
      <w:t>DPS/D/</w:t>
    </w:r>
    <w:r w:rsidR="00057A2A">
      <w:rPr>
        <w:rFonts w:ascii="Tahoma" w:eastAsia="Times New Roman" w:hAnsi="Tahoma" w:cs="Tahoma"/>
        <w:i/>
        <w:sz w:val="16"/>
        <w:szCs w:val="16"/>
        <w:lang w:eastAsia="pl-PL"/>
      </w:rPr>
      <w:t>2</w:t>
    </w:r>
    <w:r w:rsidRPr="00BE11B4">
      <w:rPr>
        <w:rFonts w:ascii="Tahoma" w:eastAsia="Times New Roman" w:hAnsi="Tahoma" w:cs="Tahoma"/>
        <w:i/>
        <w:sz w:val="16"/>
        <w:szCs w:val="16"/>
        <w:lang w:eastAsia="pl-PL"/>
      </w:rPr>
      <w:t>/202</w:t>
    </w:r>
    <w:bookmarkEnd w:id="54"/>
    <w:bookmarkEnd w:id="55"/>
    <w:r w:rsidRPr="00BE11B4">
      <w:rPr>
        <w:rFonts w:ascii="Tahoma" w:eastAsia="Times New Roman" w:hAnsi="Tahoma" w:cs="Tahoma"/>
        <w:i/>
        <w:sz w:val="16"/>
        <w:szCs w:val="16"/>
        <w:lang w:eastAsia="pl-PL"/>
      </w:rPr>
      <w:t>3</w:t>
    </w:r>
  </w:p>
  <w:p w14:paraId="4E8D395C" w14:textId="2BB3F4F0" w:rsidR="002D23AB" w:rsidRPr="00BE11B4" w:rsidRDefault="002D23AB" w:rsidP="00BE11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rFonts w:eastAsia="Arial Unicode M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F"/>
    <w:multiLevelType w:val="multilevel"/>
    <w:tmpl w:val="953242EC"/>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8"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9"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1"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337FE4"/>
    <w:multiLevelType w:val="hybridMultilevel"/>
    <w:tmpl w:val="A5A8A0E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991915"/>
    <w:multiLevelType w:val="multilevel"/>
    <w:tmpl w:val="113EC5DC"/>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4A57FB"/>
    <w:multiLevelType w:val="hybridMultilevel"/>
    <w:tmpl w:val="0EC63DE2"/>
    <w:lvl w:ilvl="0" w:tplc="04150013">
      <w:start w:val="1"/>
      <w:numFmt w:val="upperRoman"/>
      <w:lvlText w:val="%1."/>
      <w:lvlJc w:val="right"/>
    </w:lvl>
    <w:lvl w:ilvl="1" w:tplc="81148282">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3A4412"/>
    <w:multiLevelType w:val="hybridMultilevel"/>
    <w:tmpl w:val="3B1AC36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23656B8"/>
    <w:multiLevelType w:val="multilevel"/>
    <w:tmpl w:val="2BCEEB6C"/>
    <w:lvl w:ilvl="0">
      <w:start w:val="1"/>
      <w:numFmt w:val="decimal"/>
      <w:lvlText w:val="%1."/>
      <w:lvlJc w:val="left"/>
      <w:pPr>
        <w:tabs>
          <w:tab w:val="num" w:pos="0"/>
        </w:tabs>
        <w:ind w:left="786"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15A178D0"/>
    <w:multiLevelType w:val="hybridMultilevel"/>
    <w:tmpl w:val="4BFC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052FEA"/>
    <w:multiLevelType w:val="hybridMultilevel"/>
    <w:tmpl w:val="AD200ED4"/>
    <w:lvl w:ilvl="0" w:tplc="764E11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651CD1"/>
    <w:multiLevelType w:val="multilevel"/>
    <w:tmpl w:val="52FCF5AA"/>
    <w:lvl w:ilvl="0">
      <w:start w:val="1"/>
      <w:numFmt w:val="lowerLetter"/>
      <w:lvlText w:val="%1)"/>
      <w:lvlJc w:val="left"/>
      <w:rPr>
        <w:rFonts w:cs="Tahoma"/>
      </w:rPr>
    </w:lvl>
    <w:lvl w:ilvl="1">
      <w:start w:val="1"/>
      <w:numFmt w:val="decimal"/>
      <w:lvlText w:val="%2)"/>
      <w:lvlJc w:val="left"/>
      <w:pPr>
        <w:ind w:left="360" w:hanging="360"/>
      </w:pPr>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27C320D6"/>
    <w:multiLevelType w:val="hybridMultilevel"/>
    <w:tmpl w:val="AD5AE342"/>
    <w:lvl w:ilvl="0" w:tplc="FFFFFFFF">
      <w:start w:val="1"/>
      <w:numFmt w:val="lowerLetter"/>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7"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88E06EB"/>
    <w:multiLevelType w:val="hybridMultilevel"/>
    <w:tmpl w:val="701C3E06"/>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D2C68CE4">
      <w:start w:val="1"/>
      <w:numFmt w:val="decimal"/>
      <w:lvlText w:val="%3)"/>
      <w:lvlJc w:val="left"/>
      <w:pPr>
        <w:ind w:left="2340" w:hanging="360"/>
      </w:pPr>
      <w:rPr>
        <w:rFonts w:hint="default"/>
      </w:rPr>
    </w:lvl>
    <w:lvl w:ilvl="3" w:tplc="E8BC0AE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306A0DA3"/>
    <w:multiLevelType w:val="hybridMultilevel"/>
    <w:tmpl w:val="B3008D7E"/>
    <w:lvl w:ilvl="0" w:tplc="909AEB8C">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7"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1443C77"/>
    <w:multiLevelType w:val="hybridMultilevel"/>
    <w:tmpl w:val="E4FEA1A2"/>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7"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6" w15:restartNumberingAfterBreak="0">
    <w:nsid w:val="3E2D735D"/>
    <w:multiLevelType w:val="hybridMultilevel"/>
    <w:tmpl w:val="8A0687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0EC4C58"/>
    <w:multiLevelType w:val="hybridMultilevel"/>
    <w:tmpl w:val="8CB2F654"/>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9"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2FB5117"/>
    <w:multiLevelType w:val="hybridMultilevel"/>
    <w:tmpl w:val="40685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55D4523"/>
    <w:multiLevelType w:val="hybridMultilevel"/>
    <w:tmpl w:val="F8F4668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3"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0"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1" w15:restartNumberingAfterBreak="0">
    <w:nsid w:val="54162244"/>
    <w:multiLevelType w:val="hybridMultilevel"/>
    <w:tmpl w:val="63D8C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A1238E0"/>
    <w:multiLevelType w:val="hybridMultilevel"/>
    <w:tmpl w:val="5A945D10"/>
    <w:lvl w:ilvl="0" w:tplc="FE70A00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5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1246AC6"/>
    <w:multiLevelType w:val="hybridMultilevel"/>
    <w:tmpl w:val="B4825120"/>
    <w:lvl w:ilvl="0" w:tplc="977E3A0A">
      <w:start w:val="4"/>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6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6" w15:restartNumberingAfterBreak="0">
    <w:nsid w:val="63E80756"/>
    <w:multiLevelType w:val="multilevel"/>
    <w:tmpl w:val="7E8ADBE2"/>
    <w:name w:val="WW8Num142"/>
    <w:lvl w:ilvl="0">
      <w:start w:val="3"/>
      <w:numFmt w:val="upperRoman"/>
      <w:lvlText w:val="%1."/>
      <w:lvlJc w:val="right"/>
      <w:pPr>
        <w:tabs>
          <w:tab w:val="num" w:pos="1380"/>
        </w:tabs>
        <w:ind w:left="1380" w:hanging="180"/>
      </w:pPr>
      <w:rPr>
        <w:rFonts w:hint="default"/>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7"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644B545B"/>
    <w:multiLevelType w:val="hybridMultilevel"/>
    <w:tmpl w:val="3C2CF1C8"/>
    <w:lvl w:ilvl="0" w:tplc="45902F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57E500D"/>
    <w:multiLevelType w:val="hybridMultilevel"/>
    <w:tmpl w:val="ADE227DC"/>
    <w:lvl w:ilvl="0" w:tplc="3E56B7C4">
      <w:start w:val="1"/>
      <w:numFmt w:val="decimal"/>
      <w:lvlText w:val="%1."/>
      <w:lvlJc w:val="left"/>
      <w:pPr>
        <w:ind w:left="720" w:hanging="360"/>
      </w:pPr>
      <w:rPr>
        <w:b w:val="0"/>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15:restartNumberingAfterBreak="0">
    <w:nsid w:val="675F628F"/>
    <w:multiLevelType w:val="hybridMultilevel"/>
    <w:tmpl w:val="0A9C81E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4"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5"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0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9"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0"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2"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54522980">
    <w:abstractNumId w:val="108"/>
  </w:num>
  <w:num w:numId="2" w16cid:durableId="2114665468">
    <w:abstractNumId w:val="139"/>
  </w:num>
  <w:num w:numId="3" w16cid:durableId="1120029391">
    <w:abstractNumId w:val="458"/>
  </w:num>
  <w:num w:numId="4" w16cid:durableId="1872187056">
    <w:abstractNumId w:val="38"/>
  </w:num>
  <w:num w:numId="5" w16cid:durableId="1955091388">
    <w:abstractNumId w:val="211"/>
  </w:num>
  <w:num w:numId="6" w16cid:durableId="334961122">
    <w:abstractNumId w:val="377"/>
  </w:num>
  <w:num w:numId="7" w16cid:durableId="1090279341">
    <w:abstractNumId w:val="471"/>
  </w:num>
  <w:num w:numId="8" w16cid:durableId="318772464">
    <w:abstractNumId w:val="127"/>
  </w:num>
  <w:num w:numId="9" w16cid:durableId="531043241">
    <w:abstractNumId w:val="260"/>
  </w:num>
  <w:num w:numId="10" w16cid:durableId="140922762">
    <w:abstractNumId w:val="358"/>
  </w:num>
  <w:num w:numId="11" w16cid:durableId="430706148">
    <w:abstractNumId w:val="299"/>
  </w:num>
  <w:num w:numId="12" w16cid:durableId="335809460">
    <w:abstractNumId w:val="429"/>
  </w:num>
  <w:num w:numId="13" w16cid:durableId="525799294">
    <w:abstractNumId w:val="370"/>
  </w:num>
  <w:num w:numId="14" w16cid:durableId="1638955482">
    <w:abstractNumId w:val="402"/>
  </w:num>
  <w:num w:numId="15" w16cid:durableId="1550073902">
    <w:abstractNumId w:val="131"/>
  </w:num>
  <w:num w:numId="16" w16cid:durableId="180750139">
    <w:abstractNumId w:val="228"/>
  </w:num>
  <w:num w:numId="17" w16cid:durableId="112754073">
    <w:abstractNumId w:val="199"/>
  </w:num>
  <w:num w:numId="18" w16cid:durableId="502670231">
    <w:abstractNumId w:val="408"/>
  </w:num>
  <w:num w:numId="19" w16cid:durableId="1662268818">
    <w:abstractNumId w:val="57"/>
  </w:num>
  <w:num w:numId="20" w16cid:durableId="891697009">
    <w:abstractNumId w:val="397"/>
  </w:num>
  <w:num w:numId="21" w16cid:durableId="1677421620">
    <w:abstractNumId w:val="314"/>
  </w:num>
  <w:num w:numId="22" w16cid:durableId="957569654">
    <w:abstractNumId w:val="317"/>
  </w:num>
  <w:num w:numId="23" w16cid:durableId="2141916831">
    <w:abstractNumId w:val="42"/>
  </w:num>
  <w:num w:numId="24" w16cid:durableId="525947630">
    <w:abstractNumId w:val="266"/>
  </w:num>
  <w:num w:numId="25" w16cid:durableId="514462842">
    <w:abstractNumId w:val="124"/>
  </w:num>
  <w:num w:numId="26" w16cid:durableId="1274509870">
    <w:abstractNumId w:val="300"/>
  </w:num>
  <w:num w:numId="27" w16cid:durableId="1949507143">
    <w:abstractNumId w:val="335"/>
  </w:num>
  <w:num w:numId="28" w16cid:durableId="624308187">
    <w:abstractNumId w:val="230"/>
  </w:num>
  <w:num w:numId="29" w16cid:durableId="1071272824">
    <w:abstractNumId w:val="457"/>
  </w:num>
  <w:num w:numId="30" w16cid:durableId="1089888719">
    <w:abstractNumId w:val="226"/>
  </w:num>
  <w:num w:numId="31" w16cid:durableId="997539449">
    <w:abstractNumId w:val="184"/>
  </w:num>
  <w:num w:numId="32" w16cid:durableId="1024676771">
    <w:abstractNumId w:val="119"/>
  </w:num>
  <w:num w:numId="33" w16cid:durableId="1941907496">
    <w:abstractNumId w:val="136"/>
  </w:num>
  <w:num w:numId="34" w16cid:durableId="549728828">
    <w:abstractNumId w:val="417"/>
  </w:num>
  <w:num w:numId="35" w16cid:durableId="1637487040">
    <w:abstractNumId w:val="177"/>
  </w:num>
  <w:num w:numId="36" w16cid:durableId="1768189857">
    <w:abstractNumId w:val="193"/>
  </w:num>
  <w:num w:numId="37" w16cid:durableId="1770849478">
    <w:abstractNumId w:val="423"/>
  </w:num>
  <w:num w:numId="38" w16cid:durableId="97146107">
    <w:abstractNumId w:val="467"/>
  </w:num>
  <w:num w:numId="39" w16cid:durableId="1076242255">
    <w:abstractNumId w:val="296"/>
  </w:num>
  <w:num w:numId="40" w16cid:durableId="1183670178">
    <w:abstractNumId w:val="306"/>
  </w:num>
  <w:num w:numId="41" w16cid:durableId="1857382063">
    <w:abstractNumId w:val="371"/>
  </w:num>
  <w:num w:numId="42" w16cid:durableId="797381376">
    <w:abstractNumId w:val="280"/>
  </w:num>
  <w:num w:numId="43" w16cid:durableId="745028651">
    <w:abstractNumId w:val="325"/>
  </w:num>
  <w:num w:numId="44" w16cid:durableId="2113431904">
    <w:abstractNumId w:val="346"/>
  </w:num>
  <w:num w:numId="45" w16cid:durableId="1592545926">
    <w:abstractNumId w:val="464"/>
  </w:num>
  <w:num w:numId="46" w16cid:durableId="2122649407">
    <w:abstractNumId w:val="150"/>
  </w:num>
  <w:num w:numId="47" w16cid:durableId="72161904">
    <w:abstractNumId w:val="233"/>
  </w:num>
  <w:num w:numId="48" w16cid:durableId="522206311">
    <w:abstractNumId w:val="398"/>
  </w:num>
  <w:num w:numId="49" w16cid:durableId="178738318">
    <w:abstractNumId w:val="387"/>
  </w:num>
  <w:num w:numId="50" w16cid:durableId="74593461">
    <w:abstractNumId w:val="36"/>
  </w:num>
  <w:num w:numId="51" w16cid:durableId="1061753661">
    <w:abstractNumId w:val="382"/>
  </w:num>
  <w:num w:numId="52" w16cid:durableId="1986470072">
    <w:abstractNumId w:val="362"/>
  </w:num>
  <w:num w:numId="53" w16cid:durableId="591360951">
    <w:abstractNumId w:val="462"/>
  </w:num>
  <w:num w:numId="54" w16cid:durableId="1734738428">
    <w:abstractNumId w:val="76"/>
  </w:num>
  <w:num w:numId="55" w16cid:durableId="701324565">
    <w:abstractNumId w:val="465"/>
  </w:num>
  <w:num w:numId="56" w16cid:durableId="1142507497">
    <w:abstractNumId w:val="322"/>
  </w:num>
  <w:num w:numId="57" w16cid:durableId="1593125824">
    <w:abstractNumId w:val="81"/>
  </w:num>
  <w:num w:numId="58" w16cid:durableId="881287686">
    <w:abstractNumId w:val="473"/>
  </w:num>
  <w:num w:numId="59" w16cid:durableId="294602318">
    <w:abstractNumId w:val="334"/>
  </w:num>
  <w:num w:numId="60" w16cid:durableId="1096293552">
    <w:abstractNumId w:val="254"/>
  </w:num>
  <w:num w:numId="61" w16cid:durableId="47145194">
    <w:abstractNumId w:val="212"/>
  </w:num>
  <w:num w:numId="62" w16cid:durableId="233131018">
    <w:abstractNumId w:val="435"/>
  </w:num>
  <w:num w:numId="63" w16cid:durableId="61685096">
    <w:abstractNumId w:val="225"/>
  </w:num>
  <w:num w:numId="64" w16cid:durableId="445999922">
    <w:abstractNumId w:val="347"/>
  </w:num>
  <w:num w:numId="65" w16cid:durableId="1797135856">
    <w:abstractNumId w:val="418"/>
  </w:num>
  <w:num w:numId="66" w16cid:durableId="1619021844">
    <w:abstractNumId w:val="80"/>
  </w:num>
  <w:num w:numId="67" w16cid:durableId="145779268">
    <w:abstractNumId w:val="14"/>
  </w:num>
  <w:num w:numId="68" w16cid:durableId="980690294">
    <w:abstractNumId w:val="45"/>
  </w:num>
  <w:num w:numId="69" w16cid:durableId="711032684">
    <w:abstractNumId w:val="274"/>
  </w:num>
  <w:num w:numId="70" w16cid:durableId="560870592">
    <w:abstractNumId w:val="52"/>
  </w:num>
  <w:num w:numId="71" w16cid:durableId="941037545">
    <w:abstractNumId w:val="55"/>
  </w:num>
  <w:num w:numId="72" w16cid:durableId="1554536494">
    <w:abstractNumId w:val="183"/>
  </w:num>
  <w:num w:numId="73" w16cid:durableId="1842045755">
    <w:abstractNumId w:val="285"/>
  </w:num>
  <w:num w:numId="74" w16cid:durableId="500121145">
    <w:abstractNumId w:val="292"/>
  </w:num>
  <w:num w:numId="75" w16cid:durableId="1793985657">
    <w:abstractNumId w:val="456"/>
  </w:num>
  <w:num w:numId="76" w16cid:durableId="1370837385">
    <w:abstractNumId w:val="375"/>
  </w:num>
  <w:num w:numId="77" w16cid:durableId="338318282">
    <w:abstractNumId w:val="373"/>
  </w:num>
  <w:num w:numId="78" w16cid:durableId="1196432034">
    <w:abstractNumId w:val="109"/>
  </w:num>
  <w:num w:numId="79" w16cid:durableId="1629094131">
    <w:abstractNumId w:val="223"/>
  </w:num>
  <w:num w:numId="80" w16cid:durableId="1134638609">
    <w:abstractNumId w:val="355"/>
  </w:num>
  <w:num w:numId="81" w16cid:durableId="1353267937">
    <w:abstractNumId w:val="250"/>
  </w:num>
  <w:num w:numId="82" w16cid:durableId="1848714807">
    <w:abstractNumId w:val="126"/>
  </w:num>
  <w:num w:numId="83" w16cid:durableId="1968730599">
    <w:abstractNumId w:val="186"/>
  </w:num>
  <w:num w:numId="84" w16cid:durableId="1872957205">
    <w:abstractNumId w:val="437"/>
  </w:num>
  <w:num w:numId="85" w16cid:durableId="1433359965">
    <w:abstractNumId w:val="267"/>
  </w:num>
  <w:num w:numId="86" w16cid:durableId="1856453427">
    <w:abstractNumId w:val="213"/>
  </w:num>
  <w:num w:numId="87" w16cid:durableId="1705712365">
    <w:abstractNumId w:val="13"/>
  </w:num>
  <w:num w:numId="88" w16cid:durableId="764618988">
    <w:abstractNumId w:val="460"/>
  </w:num>
  <w:num w:numId="89" w16cid:durableId="1887713878">
    <w:abstractNumId w:val="129"/>
  </w:num>
  <w:num w:numId="90" w16cid:durableId="1286422536">
    <w:abstractNumId w:val="118"/>
  </w:num>
  <w:num w:numId="91" w16cid:durableId="1798061526">
    <w:abstractNumId w:val="442"/>
  </w:num>
  <w:num w:numId="92" w16cid:durableId="931625379">
    <w:abstractNumId w:val="87"/>
  </w:num>
  <w:num w:numId="93" w16cid:durableId="597758095">
    <w:abstractNumId w:val="324"/>
  </w:num>
  <w:num w:numId="94" w16cid:durableId="1595438887">
    <w:abstractNumId w:val="345"/>
  </w:num>
  <w:num w:numId="95" w16cid:durableId="497890785">
    <w:abstractNumId w:val="97"/>
  </w:num>
  <w:num w:numId="96" w16cid:durableId="1293632816">
    <w:abstractNumId w:val="238"/>
  </w:num>
  <w:num w:numId="97" w16cid:durableId="1108816419">
    <w:abstractNumId w:val="468"/>
  </w:num>
  <w:num w:numId="98" w16cid:durableId="1851945315">
    <w:abstractNumId w:val="404"/>
  </w:num>
  <w:num w:numId="99" w16cid:durableId="458688816">
    <w:abstractNumId w:val="449"/>
  </w:num>
  <w:num w:numId="100" w16cid:durableId="1951234281">
    <w:abstractNumId w:val="176"/>
  </w:num>
  <w:num w:numId="101" w16cid:durableId="471748592">
    <w:abstractNumId w:val="130"/>
  </w:num>
  <w:num w:numId="102" w16cid:durableId="1958683095">
    <w:abstractNumId w:val="369"/>
  </w:num>
  <w:num w:numId="103" w16cid:durableId="1841846511">
    <w:abstractNumId w:val="320"/>
  </w:num>
  <w:num w:numId="104" w16cid:durableId="383994504">
    <w:abstractNumId w:val="112"/>
  </w:num>
  <w:num w:numId="105" w16cid:durableId="653604418">
    <w:abstractNumId w:val="179"/>
  </w:num>
  <w:num w:numId="106" w16cid:durableId="328140489">
    <w:abstractNumId w:val="366"/>
  </w:num>
  <w:num w:numId="107" w16cid:durableId="2102871167">
    <w:abstractNumId w:val="128"/>
  </w:num>
  <w:num w:numId="108" w16cid:durableId="1971205864">
    <w:abstractNumId w:val="304"/>
  </w:num>
  <w:num w:numId="109" w16cid:durableId="784271683">
    <w:abstractNumId w:val="26"/>
  </w:num>
  <w:num w:numId="110" w16cid:durableId="207452362">
    <w:abstractNumId w:val="220"/>
  </w:num>
  <w:num w:numId="111" w16cid:durableId="554008423">
    <w:abstractNumId w:val="154"/>
  </w:num>
  <w:num w:numId="112" w16cid:durableId="877354312">
    <w:abstractNumId w:val="66"/>
  </w:num>
  <w:num w:numId="113" w16cid:durableId="501547839">
    <w:abstractNumId w:val="313"/>
  </w:num>
  <w:num w:numId="114" w16cid:durableId="161898206">
    <w:abstractNumId w:val="47"/>
  </w:num>
  <w:num w:numId="115" w16cid:durableId="407923443">
    <w:abstractNumId w:val="354"/>
  </w:num>
  <w:num w:numId="116" w16cid:durableId="372197914">
    <w:abstractNumId w:val="34"/>
  </w:num>
  <w:num w:numId="117" w16cid:durableId="1482232731">
    <w:abstractNumId w:val="234"/>
  </w:num>
  <w:num w:numId="118" w16cid:durableId="1617105531">
    <w:abstractNumId w:val="73"/>
  </w:num>
  <w:num w:numId="119" w16cid:durableId="2092703224">
    <w:abstractNumId w:val="159"/>
  </w:num>
  <w:num w:numId="120" w16cid:durableId="587158823">
    <w:abstractNumId w:val="349"/>
  </w:num>
  <w:num w:numId="121" w16cid:durableId="247739529">
    <w:abstractNumId w:val="341"/>
  </w:num>
  <w:num w:numId="122" w16cid:durableId="1146821244">
    <w:abstractNumId w:val="65"/>
  </w:num>
  <w:num w:numId="123" w16cid:durableId="484468750">
    <w:abstractNumId w:val="77"/>
  </w:num>
  <w:num w:numId="124" w16cid:durableId="1826781016">
    <w:abstractNumId w:val="428"/>
  </w:num>
  <w:num w:numId="125" w16cid:durableId="2120755666">
    <w:abstractNumId w:val="67"/>
  </w:num>
  <w:num w:numId="126" w16cid:durableId="839543184">
    <w:abstractNumId w:val="227"/>
  </w:num>
  <w:num w:numId="127" w16cid:durableId="585113870">
    <w:abstractNumId w:val="147"/>
  </w:num>
  <w:num w:numId="128" w16cid:durableId="826239243">
    <w:abstractNumId w:val="268"/>
  </w:num>
  <w:num w:numId="129" w16cid:durableId="694117521">
    <w:abstractNumId w:val="175"/>
  </w:num>
  <w:num w:numId="130" w16cid:durableId="203180719">
    <w:abstractNumId w:val="231"/>
  </w:num>
  <w:num w:numId="131" w16cid:durableId="113713848">
    <w:abstractNumId w:val="256"/>
  </w:num>
  <w:num w:numId="132" w16cid:durableId="1983924279">
    <w:abstractNumId w:val="270"/>
  </w:num>
  <w:num w:numId="133" w16cid:durableId="667289138">
    <w:abstractNumId w:val="138"/>
  </w:num>
  <w:num w:numId="134" w16cid:durableId="474417463">
    <w:abstractNumId w:val="37"/>
  </w:num>
  <w:num w:numId="135" w16cid:durableId="757870972">
    <w:abstractNumId w:val="180"/>
  </w:num>
  <w:num w:numId="136" w16cid:durableId="1154837829">
    <w:abstractNumId w:val="120"/>
  </w:num>
  <w:num w:numId="137" w16cid:durableId="312412780">
    <w:abstractNumId w:val="167"/>
  </w:num>
  <w:num w:numId="138" w16cid:durableId="1659768558">
    <w:abstractNumId w:val="275"/>
  </w:num>
  <w:num w:numId="139" w16cid:durableId="762530011">
    <w:abstractNumId w:val="410"/>
  </w:num>
  <w:num w:numId="140" w16cid:durableId="1917398816">
    <w:abstractNumId w:val="401"/>
  </w:num>
  <w:num w:numId="141" w16cid:durableId="2093156540">
    <w:abstractNumId w:val="453"/>
  </w:num>
  <w:num w:numId="142" w16cid:durableId="1052117941">
    <w:abstractNumId w:val="245"/>
  </w:num>
  <w:num w:numId="143" w16cid:durableId="1924486678">
    <w:abstractNumId w:val="315"/>
  </w:num>
  <w:num w:numId="144" w16cid:durableId="63644389">
    <w:abstractNumId w:val="72"/>
  </w:num>
  <w:num w:numId="145" w16cid:durableId="1052656778">
    <w:abstractNumId w:val="113"/>
  </w:num>
  <w:num w:numId="146" w16cid:durableId="435560096">
    <w:abstractNumId w:val="399"/>
  </w:num>
  <w:num w:numId="147" w16cid:durableId="42485319">
    <w:abstractNumId w:val="287"/>
  </w:num>
  <w:num w:numId="148" w16cid:durableId="1492866845">
    <w:abstractNumId w:val="368"/>
  </w:num>
  <w:num w:numId="149" w16cid:durableId="833298097">
    <w:abstractNumId w:val="241"/>
  </w:num>
  <w:num w:numId="150" w16cid:durableId="755201762">
    <w:abstractNumId w:val="357"/>
  </w:num>
  <w:num w:numId="151" w16cid:durableId="1170097224">
    <w:abstractNumId w:val="20"/>
  </w:num>
  <w:num w:numId="152" w16cid:durableId="1467625629">
    <w:abstractNumId w:val="295"/>
  </w:num>
  <w:num w:numId="153" w16cid:durableId="116871519">
    <w:abstractNumId w:val="85"/>
  </w:num>
  <w:num w:numId="154" w16cid:durableId="589120053">
    <w:abstractNumId w:val="289"/>
  </w:num>
  <w:num w:numId="155" w16cid:durableId="111898070">
    <w:abstractNumId w:val="448"/>
  </w:num>
  <w:num w:numId="156" w16cid:durableId="244728551">
    <w:abstractNumId w:val="149"/>
  </w:num>
  <w:num w:numId="157" w16cid:durableId="2038504861">
    <w:abstractNumId w:val="262"/>
  </w:num>
  <w:num w:numId="158" w16cid:durableId="446122864">
    <w:abstractNumId w:val="414"/>
  </w:num>
  <w:num w:numId="159" w16cid:durableId="924873949">
    <w:abstractNumId w:val="164"/>
  </w:num>
  <w:num w:numId="160" w16cid:durableId="21790203">
    <w:abstractNumId w:val="58"/>
  </w:num>
  <w:num w:numId="161" w16cid:durableId="1165701179">
    <w:abstractNumId w:val="117"/>
  </w:num>
  <w:num w:numId="162" w16cid:durableId="2129930826">
    <w:abstractNumId w:val="215"/>
  </w:num>
  <w:num w:numId="163" w16cid:durableId="1401562712">
    <w:abstractNumId w:val="99"/>
  </w:num>
  <w:num w:numId="164" w16cid:durableId="988556875">
    <w:abstractNumId w:val="424"/>
  </w:num>
  <w:num w:numId="165" w16cid:durableId="1622807554">
    <w:abstractNumId w:val="218"/>
  </w:num>
  <w:num w:numId="166" w16cid:durableId="1261915576">
    <w:abstractNumId w:val="210"/>
  </w:num>
  <w:num w:numId="167" w16cid:durableId="347872944">
    <w:abstractNumId w:val="153"/>
  </w:num>
  <w:num w:numId="168" w16cid:durableId="152114228">
    <w:abstractNumId w:val="103"/>
  </w:num>
  <w:num w:numId="169" w16cid:durableId="1717898699">
    <w:abstractNumId w:val="441"/>
  </w:num>
  <w:num w:numId="170" w16cid:durableId="1742562520">
    <w:abstractNumId w:val="247"/>
  </w:num>
  <w:num w:numId="171" w16cid:durableId="682248460">
    <w:abstractNumId w:val="307"/>
  </w:num>
  <w:num w:numId="172" w16cid:durableId="1183591163">
    <w:abstractNumId w:val="92"/>
  </w:num>
  <w:num w:numId="173" w16cid:durableId="1453786879">
    <w:abstractNumId w:val="422"/>
  </w:num>
  <w:num w:numId="174" w16cid:durableId="905381371">
    <w:abstractNumId w:val="137"/>
  </w:num>
  <w:num w:numId="175" w16cid:durableId="67844487">
    <w:abstractNumId w:val="187"/>
  </w:num>
  <w:num w:numId="176" w16cid:durableId="1425227663">
    <w:abstractNumId w:val="451"/>
  </w:num>
  <w:num w:numId="177" w16cid:durableId="489947269">
    <w:abstractNumId w:val="12"/>
  </w:num>
  <w:num w:numId="178" w16cid:durableId="1809085506">
    <w:abstractNumId w:val="444"/>
  </w:num>
  <w:num w:numId="179" w16cid:durableId="667558077">
    <w:abstractNumId w:val="221"/>
  </w:num>
  <w:num w:numId="180" w16cid:durableId="1376348954">
    <w:abstractNumId w:val="161"/>
  </w:num>
  <w:num w:numId="181" w16cid:durableId="1664771520">
    <w:abstractNumId w:val="122"/>
  </w:num>
  <w:num w:numId="182" w16cid:durableId="665204344">
    <w:abstractNumId w:val="474"/>
  </w:num>
  <w:num w:numId="183" w16cid:durableId="523983144">
    <w:abstractNumId w:val="286"/>
  </w:num>
  <w:num w:numId="184" w16cid:durableId="83765227">
    <w:abstractNumId w:val="319"/>
  </w:num>
  <w:num w:numId="185" w16cid:durableId="1793011291">
    <w:abstractNumId w:val="15"/>
  </w:num>
  <w:num w:numId="186" w16cid:durableId="120611445">
    <w:abstractNumId w:val="21"/>
  </w:num>
  <w:num w:numId="187" w16cid:durableId="810752229">
    <w:abstractNumId w:val="392"/>
  </w:num>
  <w:num w:numId="188" w16cid:durableId="877009619">
    <w:abstractNumId w:val="336"/>
  </w:num>
  <w:num w:numId="189" w16cid:durableId="586692944">
    <w:abstractNumId w:val="192"/>
  </w:num>
  <w:num w:numId="190" w16cid:durableId="1994942371">
    <w:abstractNumId w:val="379"/>
  </w:num>
  <w:num w:numId="191" w16cid:durableId="2127657538">
    <w:abstractNumId w:val="188"/>
  </w:num>
  <w:num w:numId="192" w16cid:durableId="541596756">
    <w:abstractNumId w:val="323"/>
  </w:num>
  <w:num w:numId="193" w16cid:durableId="2054690189">
    <w:abstractNumId w:val="197"/>
  </w:num>
  <w:num w:numId="194" w16cid:durableId="421800400">
    <w:abstractNumId w:val="56"/>
  </w:num>
  <w:num w:numId="195" w16cid:durableId="2146584287">
    <w:abstractNumId w:val="31"/>
  </w:num>
  <w:num w:numId="196" w16cid:durableId="1653752711">
    <w:abstractNumId w:val="232"/>
  </w:num>
  <w:num w:numId="197" w16cid:durableId="1280457293">
    <w:abstractNumId w:val="434"/>
  </w:num>
  <w:num w:numId="198" w16cid:durableId="1862469667">
    <w:abstractNumId w:val="216"/>
  </w:num>
  <w:num w:numId="199" w16cid:durableId="1774474292">
    <w:abstractNumId w:val="284"/>
  </w:num>
  <w:num w:numId="200" w16cid:durableId="599140060">
    <w:abstractNumId w:val="105"/>
  </w:num>
  <w:num w:numId="201" w16cid:durableId="1485967532">
    <w:abstractNumId w:val="191"/>
  </w:num>
  <w:num w:numId="202" w16cid:durableId="2056351431">
    <w:abstractNumId w:val="438"/>
  </w:num>
  <w:num w:numId="203" w16cid:durableId="1278685691">
    <w:abstractNumId w:val="89"/>
  </w:num>
  <w:num w:numId="204" w16cid:durableId="1054310284">
    <w:abstractNumId w:val="101"/>
  </w:num>
  <w:num w:numId="205" w16cid:durableId="1499345577">
    <w:abstractNumId w:val="258"/>
  </w:num>
  <w:num w:numId="206" w16cid:durableId="173617176">
    <w:abstractNumId w:val="252"/>
  </w:num>
  <w:num w:numId="207" w16cid:durableId="423233494">
    <w:abstractNumId w:val="208"/>
  </w:num>
  <w:num w:numId="208" w16cid:durableId="1094521315">
    <w:abstractNumId w:val="203"/>
  </w:num>
  <w:num w:numId="209" w16cid:durableId="523439749">
    <w:abstractNumId w:val="195"/>
  </w:num>
  <w:num w:numId="210" w16cid:durableId="891380946">
    <w:abstractNumId w:val="74"/>
  </w:num>
  <w:num w:numId="211" w16cid:durableId="1125387150">
    <w:abstractNumId w:val="204"/>
  </w:num>
  <w:num w:numId="212" w16cid:durableId="1067386406">
    <w:abstractNumId w:val="316"/>
  </w:num>
  <w:num w:numId="213" w16cid:durableId="1716539931">
    <w:abstractNumId w:val="49"/>
  </w:num>
  <w:num w:numId="214" w16cid:durableId="2027514114">
    <w:abstractNumId w:val="198"/>
  </w:num>
  <w:num w:numId="215" w16cid:durableId="649674970">
    <w:abstractNumId w:val="91"/>
  </w:num>
  <w:num w:numId="216" w16cid:durableId="1653293388">
    <w:abstractNumId w:val="182"/>
  </w:num>
  <w:num w:numId="217" w16cid:durableId="388766491">
    <w:abstractNumId w:val="340"/>
  </w:num>
  <w:num w:numId="218" w16cid:durableId="1665813262">
    <w:abstractNumId w:val="88"/>
  </w:num>
  <w:num w:numId="219" w16cid:durableId="1698775576">
    <w:abstractNumId w:val="308"/>
  </w:num>
  <w:num w:numId="220" w16cid:durableId="559756646">
    <w:abstractNumId w:val="59"/>
  </w:num>
  <w:num w:numId="221" w16cid:durableId="616256301">
    <w:abstractNumId w:val="445"/>
  </w:num>
  <w:num w:numId="222" w16cid:durableId="618725804">
    <w:abstractNumId w:val="162"/>
  </w:num>
  <w:num w:numId="223" w16cid:durableId="1787699829">
    <w:abstractNumId w:val="44"/>
  </w:num>
  <w:num w:numId="224" w16cid:durableId="1862089545">
    <w:abstractNumId w:val="446"/>
  </w:num>
  <w:num w:numId="225" w16cid:durableId="318191350">
    <w:abstractNumId w:val="68"/>
  </w:num>
  <w:num w:numId="226" w16cid:durableId="881131562">
    <w:abstractNumId w:val="381"/>
  </w:num>
  <w:num w:numId="227" w16cid:durableId="1055470780">
    <w:abstractNumId w:val="409"/>
  </w:num>
  <w:num w:numId="228" w16cid:durableId="2006469046">
    <w:abstractNumId w:val="28"/>
  </w:num>
  <w:num w:numId="229" w16cid:durableId="895773491">
    <w:abstractNumId w:val="43"/>
  </w:num>
  <w:num w:numId="230" w16cid:durableId="1899631996">
    <w:abstractNumId w:val="276"/>
  </w:num>
  <w:num w:numId="231" w16cid:durableId="605770426">
    <w:abstractNumId w:val="432"/>
  </w:num>
  <w:num w:numId="232" w16cid:durableId="970941780">
    <w:abstractNumId w:val="412"/>
  </w:num>
  <w:num w:numId="233" w16cid:durableId="1387029573">
    <w:abstractNumId w:val="420"/>
  </w:num>
  <w:num w:numId="234" w16cid:durableId="1948655205">
    <w:abstractNumId w:val="288"/>
  </w:num>
  <w:num w:numId="235" w16cid:durableId="421995799">
    <w:abstractNumId w:val="78"/>
  </w:num>
  <w:num w:numId="236" w16cid:durableId="2028557033">
    <w:abstractNumId w:val="329"/>
  </w:num>
  <w:num w:numId="237" w16cid:durableId="1411271684">
    <w:abstractNumId w:val="169"/>
  </w:num>
  <w:num w:numId="238" w16cid:durableId="1407536614">
    <w:abstractNumId w:val="281"/>
  </w:num>
  <w:num w:numId="239" w16cid:durableId="1718579846">
    <w:abstractNumId w:val="125"/>
  </w:num>
  <w:num w:numId="240" w16cid:durableId="1648629006">
    <w:abstractNumId w:val="407"/>
  </w:num>
  <w:num w:numId="241" w16cid:durableId="643315182">
    <w:abstractNumId w:val="328"/>
  </w:num>
  <w:num w:numId="242" w16cid:durableId="822041373">
    <w:abstractNumId w:val="168"/>
  </w:num>
  <w:num w:numId="243" w16cid:durableId="83960993">
    <w:abstractNumId w:val="178"/>
  </w:num>
  <w:num w:numId="244" w16cid:durableId="746348261">
    <w:abstractNumId w:val="106"/>
  </w:num>
  <w:num w:numId="245" w16cid:durableId="462238729">
    <w:abstractNumId w:val="165"/>
  </w:num>
  <w:num w:numId="246" w16cid:durableId="1438209370">
    <w:abstractNumId w:val="430"/>
  </w:num>
  <w:num w:numId="247" w16cid:durableId="1714769568">
    <w:abstractNumId w:val="363"/>
  </w:num>
  <w:num w:numId="248" w16cid:durableId="1426656753">
    <w:abstractNumId w:val="436"/>
  </w:num>
  <w:num w:numId="249" w16cid:durableId="1739328538">
    <w:abstractNumId w:val="27"/>
  </w:num>
  <w:num w:numId="250" w16cid:durableId="1213270163">
    <w:abstractNumId w:val="181"/>
  </w:num>
  <w:num w:numId="251" w16cid:durableId="2111780942">
    <w:abstractNumId w:val="69"/>
  </w:num>
  <w:num w:numId="252" w16cid:durableId="31660366">
    <w:abstractNumId w:val="426"/>
  </w:num>
  <w:num w:numId="253" w16cid:durableId="711225819">
    <w:abstractNumId w:val="240"/>
  </w:num>
  <w:num w:numId="254" w16cid:durableId="169293645">
    <w:abstractNumId w:val="272"/>
  </w:num>
  <w:num w:numId="255" w16cid:durableId="1147549483">
    <w:abstractNumId w:val="205"/>
  </w:num>
  <w:num w:numId="256" w16cid:durableId="1157306746">
    <w:abstractNumId w:val="53"/>
  </w:num>
  <w:num w:numId="257" w16cid:durableId="1439057756">
    <w:abstractNumId w:val="61"/>
  </w:num>
  <w:num w:numId="258" w16cid:durableId="1835602383">
    <w:abstractNumId w:val="332"/>
  </w:num>
  <w:num w:numId="259" w16cid:durableId="1102339340">
    <w:abstractNumId w:val="114"/>
  </w:num>
  <w:num w:numId="260" w16cid:durableId="1804155609">
    <w:abstractNumId w:val="115"/>
  </w:num>
  <w:num w:numId="261" w16cid:durableId="273488698">
    <w:abstractNumId w:val="41"/>
  </w:num>
  <w:num w:numId="262" w16cid:durableId="634800342">
    <w:abstractNumId w:val="121"/>
  </w:num>
  <w:num w:numId="263" w16cid:durableId="2035497889">
    <w:abstractNumId w:val="348"/>
  </w:num>
  <w:num w:numId="264" w16cid:durableId="659311609">
    <w:abstractNumId w:val="389"/>
  </w:num>
  <w:num w:numId="265" w16cid:durableId="1433277416">
    <w:abstractNumId w:val="318"/>
  </w:num>
  <w:num w:numId="266" w16cid:durableId="856505059">
    <w:abstractNumId w:val="163"/>
  </w:num>
  <w:num w:numId="267" w16cid:durableId="1008217858">
    <w:abstractNumId w:val="116"/>
  </w:num>
  <w:num w:numId="268" w16cid:durableId="188153972">
    <w:abstractNumId w:val="160"/>
  </w:num>
  <w:num w:numId="269" w16cid:durableId="322781621">
    <w:abstractNumId w:val="433"/>
  </w:num>
  <w:num w:numId="270" w16cid:durableId="396246520">
    <w:abstractNumId w:val="214"/>
  </w:num>
  <w:num w:numId="271" w16cid:durableId="1676956285">
    <w:abstractNumId w:val="71"/>
  </w:num>
  <w:num w:numId="272" w16cid:durableId="2065640047">
    <w:abstractNumId w:val="350"/>
  </w:num>
  <w:num w:numId="273" w16cid:durableId="751044895">
    <w:abstractNumId w:val="82"/>
  </w:num>
  <w:num w:numId="274" w16cid:durableId="1828932372">
    <w:abstractNumId w:val="279"/>
  </w:num>
  <w:num w:numId="275" w16cid:durableId="105927892">
    <w:abstractNumId w:val="440"/>
  </w:num>
  <w:num w:numId="276" w16cid:durableId="670840588">
    <w:abstractNumId w:val="172"/>
  </w:num>
  <w:num w:numId="277" w16cid:durableId="1010840756">
    <w:abstractNumId w:val="100"/>
  </w:num>
  <w:num w:numId="278" w16cid:durableId="842359422">
    <w:abstractNumId w:val="372"/>
  </w:num>
  <w:num w:numId="279" w16cid:durableId="2093354152">
    <w:abstractNumId w:val="170"/>
  </w:num>
  <w:num w:numId="280" w16cid:durableId="1096556766">
    <w:abstractNumId w:val="146"/>
  </w:num>
  <w:num w:numId="281" w16cid:durableId="1128276383">
    <w:abstractNumId w:val="353"/>
  </w:num>
  <w:num w:numId="282" w16cid:durableId="825510084">
    <w:abstractNumId w:val="18"/>
  </w:num>
  <w:num w:numId="283" w16cid:durableId="1224565438">
    <w:abstractNumId w:val="431"/>
  </w:num>
  <w:num w:numId="284" w16cid:durableId="1502430383">
    <w:abstractNumId w:val="475"/>
  </w:num>
  <w:num w:numId="285" w16cid:durableId="1267888962">
    <w:abstractNumId w:val="246"/>
  </w:num>
  <w:num w:numId="286" w16cid:durableId="478811090">
    <w:abstractNumId w:val="25"/>
  </w:num>
  <w:num w:numId="287" w16cid:durableId="753626864">
    <w:abstractNumId w:val="298"/>
  </w:num>
  <w:num w:numId="288" w16cid:durableId="353265582">
    <w:abstractNumId w:val="75"/>
  </w:num>
  <w:num w:numId="289" w16cid:durableId="353728194">
    <w:abstractNumId w:val="251"/>
  </w:num>
  <w:num w:numId="290" w16cid:durableId="1915167565">
    <w:abstractNumId w:val="79"/>
  </w:num>
  <w:num w:numId="291" w16cid:durableId="896087692">
    <w:abstractNumId w:val="145"/>
  </w:num>
  <w:num w:numId="292" w16cid:durableId="900747835">
    <w:abstractNumId w:val="427"/>
  </w:num>
  <w:num w:numId="293" w16cid:durableId="1838032325">
    <w:abstractNumId w:val="174"/>
  </w:num>
  <w:num w:numId="294" w16cid:durableId="1901549178">
    <w:abstractNumId w:val="293"/>
  </w:num>
  <w:num w:numId="295" w16cid:durableId="697244050">
    <w:abstractNumId w:val="207"/>
  </w:num>
  <w:num w:numId="296" w16cid:durableId="418210523">
    <w:abstractNumId w:val="209"/>
  </w:num>
  <w:num w:numId="297" w16cid:durableId="1629314163">
    <w:abstractNumId w:val="98"/>
  </w:num>
  <w:num w:numId="298" w16cid:durableId="2050952956">
    <w:abstractNumId w:val="219"/>
  </w:num>
  <w:num w:numId="299" w16cid:durableId="202639066">
    <w:abstractNumId w:val="386"/>
  </w:num>
  <w:num w:numId="300" w16cid:durableId="1841659468">
    <w:abstractNumId w:val="385"/>
  </w:num>
  <w:num w:numId="301" w16cid:durableId="529731665">
    <w:abstractNumId w:val="229"/>
  </w:num>
  <w:num w:numId="302" w16cid:durableId="1192457594">
    <w:abstractNumId w:val="421"/>
  </w:num>
  <w:num w:numId="303" w16cid:durableId="1649896849">
    <w:abstractNumId w:val="419"/>
  </w:num>
  <w:num w:numId="304" w16cid:durableId="2111898845">
    <w:abstractNumId w:val="342"/>
  </w:num>
  <w:num w:numId="305" w16cid:durableId="211776353">
    <w:abstractNumId w:val="202"/>
  </w:num>
  <w:num w:numId="306" w16cid:durableId="619529228">
    <w:abstractNumId w:val="217"/>
  </w:num>
  <w:num w:numId="307" w16cid:durableId="1097603368">
    <w:abstractNumId w:val="461"/>
  </w:num>
  <w:num w:numId="308" w16cid:durableId="1619413239">
    <w:abstractNumId w:val="157"/>
  </w:num>
  <w:num w:numId="309" w16cid:durableId="1346833010">
    <w:abstractNumId w:val="257"/>
  </w:num>
  <w:num w:numId="310" w16cid:durableId="1746099983">
    <w:abstractNumId w:val="459"/>
  </w:num>
  <w:num w:numId="311" w16cid:durableId="2056153225">
    <w:abstractNumId w:val="405"/>
  </w:num>
  <w:num w:numId="312" w16cid:durableId="1011760041">
    <w:abstractNumId w:val="86"/>
  </w:num>
  <w:num w:numId="313" w16cid:durableId="1552574585">
    <w:abstractNumId w:val="415"/>
  </w:num>
  <w:num w:numId="314" w16cid:durableId="1619145532">
    <w:abstractNumId w:val="132"/>
  </w:num>
  <w:num w:numId="315" w16cid:durableId="1911189168">
    <w:abstractNumId w:val="261"/>
  </w:num>
  <w:num w:numId="316" w16cid:durableId="259023078">
    <w:abstractNumId w:val="90"/>
  </w:num>
  <w:num w:numId="317" w16cid:durableId="481240364">
    <w:abstractNumId w:val="30"/>
  </w:num>
  <w:num w:numId="318" w16cid:durableId="1369529243">
    <w:abstractNumId w:val="135"/>
  </w:num>
  <w:num w:numId="319" w16cid:durableId="1897929512">
    <w:abstractNumId w:val="63"/>
  </w:num>
  <w:num w:numId="320" w16cid:durableId="1411347269">
    <w:abstractNumId w:val="23"/>
  </w:num>
  <w:num w:numId="321" w16cid:durableId="449976116">
    <w:abstractNumId w:val="40"/>
  </w:num>
  <w:num w:numId="322" w16cid:durableId="1001661583">
    <w:abstractNumId w:val="93"/>
  </w:num>
  <w:num w:numId="323" w16cid:durableId="1262688331">
    <w:abstractNumId w:val="35"/>
  </w:num>
  <w:num w:numId="324" w16cid:durableId="127938744">
    <w:abstractNumId w:val="133"/>
  </w:num>
  <w:num w:numId="325" w16cid:durableId="65878118">
    <w:abstractNumId w:val="239"/>
  </w:num>
  <w:num w:numId="326" w16cid:durableId="732772065">
    <w:abstractNumId w:val="64"/>
  </w:num>
  <w:num w:numId="327" w16cid:durableId="1139346995">
    <w:abstractNumId w:val="476"/>
  </w:num>
  <w:num w:numId="328" w16cid:durableId="217405282">
    <w:abstractNumId w:val="155"/>
  </w:num>
  <w:num w:numId="329" w16cid:durableId="1883206244">
    <w:abstractNumId w:val="140"/>
  </w:num>
  <w:num w:numId="330" w16cid:durableId="1458450595">
    <w:abstractNumId w:val="330"/>
  </w:num>
  <w:num w:numId="331" w16cid:durableId="506945833">
    <w:abstractNumId w:val="344"/>
  </w:num>
  <w:num w:numId="332" w16cid:durableId="1691254706">
    <w:abstractNumId w:val="282"/>
  </w:num>
  <w:num w:numId="333" w16cid:durableId="2030334028">
    <w:abstractNumId w:val="416"/>
  </w:num>
  <w:num w:numId="334" w16cid:durableId="46608228">
    <w:abstractNumId w:val="390"/>
  </w:num>
  <w:num w:numId="335" w16cid:durableId="1915511206">
    <w:abstractNumId w:val="400"/>
  </w:num>
  <w:num w:numId="336" w16cid:durableId="568224077">
    <w:abstractNumId w:val="411"/>
  </w:num>
  <w:num w:numId="337" w16cid:durableId="244148405">
    <w:abstractNumId w:val="83"/>
  </w:num>
  <w:num w:numId="338" w16cid:durableId="1490049522">
    <w:abstractNumId w:val="294"/>
  </w:num>
  <w:num w:numId="339" w16cid:durableId="738138187">
    <w:abstractNumId w:val="206"/>
  </w:num>
  <w:num w:numId="340" w16cid:durableId="1048912743">
    <w:abstractNumId w:val="361"/>
  </w:num>
  <w:num w:numId="341" w16cid:durableId="2128156542">
    <w:abstractNumId w:val="237"/>
  </w:num>
  <w:num w:numId="342" w16cid:durableId="1729719344">
    <w:abstractNumId w:val="305"/>
  </w:num>
  <w:num w:numId="343" w16cid:durableId="1007756933">
    <w:abstractNumId w:val="144"/>
  </w:num>
  <w:num w:numId="344" w16cid:durableId="1543636192">
    <w:abstractNumId w:val="50"/>
  </w:num>
  <w:num w:numId="345" w16cid:durableId="1084885523">
    <w:abstractNumId w:val="273"/>
  </w:num>
  <w:num w:numId="346" w16cid:durableId="1435902966">
    <w:abstractNumId w:val="194"/>
  </w:num>
  <w:num w:numId="347" w16cid:durableId="1297948724">
    <w:abstractNumId w:val="96"/>
  </w:num>
  <w:num w:numId="348" w16cid:durableId="1342775414">
    <w:abstractNumId w:val="173"/>
  </w:num>
  <w:num w:numId="349" w16cid:durableId="427118377">
    <w:abstractNumId w:val="327"/>
  </w:num>
  <w:num w:numId="350" w16cid:durableId="1271426764">
    <w:abstractNumId w:val="326"/>
  </w:num>
  <w:num w:numId="351" w16cid:durableId="1833790697">
    <w:abstractNumId w:val="443"/>
  </w:num>
  <w:num w:numId="352" w16cid:durableId="1776514927">
    <w:abstractNumId w:val="102"/>
  </w:num>
  <w:num w:numId="353" w16cid:durableId="447547868">
    <w:abstractNumId w:val="413"/>
  </w:num>
  <w:num w:numId="354" w16cid:durableId="1265696915">
    <w:abstractNumId w:val="339"/>
  </w:num>
  <w:num w:numId="355" w16cid:durableId="445739000">
    <w:abstractNumId w:val="243"/>
  </w:num>
  <w:num w:numId="356" w16cid:durableId="1165170005">
    <w:abstractNumId w:val="290"/>
  </w:num>
  <w:num w:numId="357" w16cid:durableId="1867022201">
    <w:abstractNumId w:val="148"/>
  </w:num>
  <w:num w:numId="358" w16cid:durableId="614825575">
    <w:abstractNumId w:val="158"/>
  </w:num>
  <w:num w:numId="359" w16cid:durableId="1382941724">
    <w:abstractNumId w:val="16"/>
  </w:num>
  <w:num w:numId="360" w16cid:durableId="665403293">
    <w:abstractNumId w:val="46"/>
  </w:num>
  <w:num w:numId="361" w16cid:durableId="795828584">
    <w:abstractNumId w:val="51"/>
  </w:num>
  <w:num w:numId="362" w16cid:durableId="624039482">
    <w:abstractNumId w:val="62"/>
  </w:num>
  <w:num w:numId="363" w16cid:durableId="636644439">
    <w:abstractNumId w:val="104"/>
  </w:num>
  <w:num w:numId="364" w16cid:durableId="1328170074">
    <w:abstractNumId w:val="123"/>
  </w:num>
  <w:num w:numId="365" w16cid:durableId="1005589966">
    <w:abstractNumId w:val="134"/>
  </w:num>
  <w:num w:numId="366" w16cid:durableId="1346321131">
    <w:abstractNumId w:val="166"/>
  </w:num>
  <w:num w:numId="367" w16cid:durableId="1442870910">
    <w:abstractNumId w:val="201"/>
  </w:num>
  <w:num w:numId="368" w16cid:durableId="766779432">
    <w:abstractNumId w:val="263"/>
  </w:num>
  <w:num w:numId="369" w16cid:durableId="2045446262">
    <w:abstractNumId w:val="269"/>
  </w:num>
  <w:num w:numId="370" w16cid:durableId="1405376566">
    <w:abstractNumId w:val="277"/>
  </w:num>
  <w:num w:numId="371" w16cid:durableId="920286709">
    <w:abstractNumId w:val="291"/>
  </w:num>
  <w:num w:numId="372" w16cid:durableId="1893420111">
    <w:abstractNumId w:val="301"/>
  </w:num>
  <w:num w:numId="373" w16cid:durableId="1268081466">
    <w:abstractNumId w:val="333"/>
  </w:num>
  <w:num w:numId="374" w16cid:durableId="385832841">
    <w:abstractNumId w:val="356"/>
  </w:num>
  <w:num w:numId="375" w16cid:durableId="251283751">
    <w:abstractNumId w:val="374"/>
  </w:num>
  <w:num w:numId="376" w16cid:durableId="1372992292">
    <w:abstractNumId w:val="395"/>
  </w:num>
  <w:num w:numId="377" w16cid:durableId="1335495917">
    <w:abstractNumId w:val="450"/>
  </w:num>
  <w:num w:numId="378" w16cid:durableId="899176823">
    <w:abstractNumId w:val="452"/>
  </w:num>
  <w:num w:numId="379" w16cid:durableId="383604771">
    <w:abstractNumId w:val="455"/>
  </w:num>
  <w:num w:numId="380" w16cid:durableId="1140419130">
    <w:abstractNumId w:val="151"/>
  </w:num>
  <w:num w:numId="381" w16cid:durableId="291057255">
    <w:abstractNumId w:val="107"/>
  </w:num>
  <w:num w:numId="382" w16cid:durableId="1888101184">
    <w:abstractNumId w:val="196"/>
  </w:num>
  <w:num w:numId="383" w16cid:durableId="1367633495">
    <w:abstractNumId w:val="264"/>
  </w:num>
  <w:num w:numId="384" w16cid:durableId="1332297138">
    <w:abstractNumId w:val="235"/>
  </w:num>
  <w:num w:numId="385" w16cid:durableId="389614802">
    <w:abstractNumId w:val="297"/>
  </w:num>
  <w:num w:numId="386" w16cid:durableId="890649155">
    <w:abstractNumId w:val="17"/>
  </w:num>
  <w:num w:numId="387" w16cid:durableId="483742417">
    <w:abstractNumId w:val="200"/>
  </w:num>
  <w:num w:numId="388" w16cid:durableId="1906988714">
    <w:abstractNumId w:val="338"/>
  </w:num>
  <w:num w:numId="389" w16cid:durableId="1003363349">
    <w:abstractNumId w:val="249"/>
  </w:num>
  <w:num w:numId="390" w16cid:durableId="421532303">
    <w:abstractNumId w:val="29"/>
  </w:num>
  <w:num w:numId="391" w16cid:durableId="344290680">
    <w:abstractNumId w:val="394"/>
  </w:num>
  <w:num w:numId="392" w16cid:durableId="2008090219">
    <w:abstractNumId w:val="33"/>
  </w:num>
  <w:num w:numId="393" w16cid:durableId="1490360740">
    <w:abstractNumId w:val="388"/>
  </w:num>
  <w:num w:numId="394" w16cid:durableId="2116359855">
    <w:abstractNumId w:val="403"/>
  </w:num>
  <w:num w:numId="395" w16cid:durableId="764112542">
    <w:abstractNumId w:val="24"/>
  </w:num>
  <w:num w:numId="396" w16cid:durableId="504588643">
    <w:abstractNumId w:val="84"/>
  </w:num>
  <w:num w:numId="397" w16cid:durableId="2088308909">
    <w:abstractNumId w:val="337"/>
  </w:num>
  <w:num w:numId="398" w16cid:durableId="174419932">
    <w:abstractNumId w:val="244"/>
  </w:num>
  <w:num w:numId="399" w16cid:durableId="102388110">
    <w:abstractNumId w:val="190"/>
  </w:num>
  <w:num w:numId="400" w16cid:durableId="449856134">
    <w:abstractNumId w:val="110"/>
  </w:num>
  <w:num w:numId="401" w16cid:durableId="1354988893">
    <w:abstractNumId w:val="309"/>
  </w:num>
  <w:num w:numId="402" w16cid:durableId="1000040983">
    <w:abstractNumId w:val="283"/>
  </w:num>
  <w:num w:numId="403" w16cid:durableId="14004006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5482288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5353863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1501968791">
    <w:abstractNumId w:val="253"/>
  </w:num>
  <w:num w:numId="407" w16cid:durableId="1050154401">
    <w:abstractNumId w:val="383"/>
  </w:num>
  <w:num w:numId="408" w16cid:durableId="900628316">
    <w:abstractNumId w:val="311"/>
  </w:num>
  <w:num w:numId="409" w16cid:durableId="719524091">
    <w:abstractNumId w:val="156"/>
  </w:num>
  <w:num w:numId="410" w16cid:durableId="134639117">
    <w:abstractNumId w:val="378"/>
  </w:num>
  <w:num w:numId="411" w16cid:durableId="1223298399">
    <w:abstractNumId w:val="364"/>
  </w:num>
  <w:num w:numId="412" w16cid:durableId="1333678595">
    <w:abstractNumId w:val="185"/>
  </w:num>
  <w:num w:numId="413" w16cid:durableId="2143575364">
    <w:abstractNumId w:val="236"/>
  </w:num>
  <w:num w:numId="414" w16cid:durableId="563638137">
    <w:abstractNumId w:val="94"/>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06AA2"/>
    <w:rsid w:val="00010A72"/>
    <w:rsid w:val="000115A7"/>
    <w:rsid w:val="000149E4"/>
    <w:rsid w:val="00015146"/>
    <w:rsid w:val="00017443"/>
    <w:rsid w:val="0002050A"/>
    <w:rsid w:val="00021921"/>
    <w:rsid w:val="00022D60"/>
    <w:rsid w:val="00023C7C"/>
    <w:rsid w:val="0002726E"/>
    <w:rsid w:val="00032CC3"/>
    <w:rsid w:val="00034B64"/>
    <w:rsid w:val="0003644D"/>
    <w:rsid w:val="0004184F"/>
    <w:rsid w:val="00041EF4"/>
    <w:rsid w:val="00042E49"/>
    <w:rsid w:val="00046DA5"/>
    <w:rsid w:val="00047404"/>
    <w:rsid w:val="000524A0"/>
    <w:rsid w:val="0005317A"/>
    <w:rsid w:val="00054542"/>
    <w:rsid w:val="00056A6A"/>
    <w:rsid w:val="00057A2A"/>
    <w:rsid w:val="00061178"/>
    <w:rsid w:val="0006350F"/>
    <w:rsid w:val="0007202C"/>
    <w:rsid w:val="0007403C"/>
    <w:rsid w:val="00075012"/>
    <w:rsid w:val="0007560A"/>
    <w:rsid w:val="0007654F"/>
    <w:rsid w:val="0008086D"/>
    <w:rsid w:val="00080F44"/>
    <w:rsid w:val="00084AFD"/>
    <w:rsid w:val="00086387"/>
    <w:rsid w:val="00086A75"/>
    <w:rsid w:val="00090ECB"/>
    <w:rsid w:val="00091EE4"/>
    <w:rsid w:val="0009226B"/>
    <w:rsid w:val="00092E5E"/>
    <w:rsid w:val="000956F3"/>
    <w:rsid w:val="000959F3"/>
    <w:rsid w:val="00097C1C"/>
    <w:rsid w:val="00097E31"/>
    <w:rsid w:val="000A19F4"/>
    <w:rsid w:val="000A2490"/>
    <w:rsid w:val="000A265F"/>
    <w:rsid w:val="000A31EB"/>
    <w:rsid w:val="000A4DE3"/>
    <w:rsid w:val="000A51A3"/>
    <w:rsid w:val="000A793C"/>
    <w:rsid w:val="000A7CDA"/>
    <w:rsid w:val="000B315C"/>
    <w:rsid w:val="000B3842"/>
    <w:rsid w:val="000B7E5B"/>
    <w:rsid w:val="000C0DB3"/>
    <w:rsid w:val="000C12CB"/>
    <w:rsid w:val="000C3ADD"/>
    <w:rsid w:val="000C49A7"/>
    <w:rsid w:val="000C5DD0"/>
    <w:rsid w:val="000C67D4"/>
    <w:rsid w:val="000D3135"/>
    <w:rsid w:val="000D6C62"/>
    <w:rsid w:val="000D73D3"/>
    <w:rsid w:val="000E1F69"/>
    <w:rsid w:val="000E2B10"/>
    <w:rsid w:val="000E31FC"/>
    <w:rsid w:val="000E40A2"/>
    <w:rsid w:val="000E6E2E"/>
    <w:rsid w:val="000E730E"/>
    <w:rsid w:val="000F135E"/>
    <w:rsid w:val="000F1838"/>
    <w:rsid w:val="000F7AFF"/>
    <w:rsid w:val="001008C7"/>
    <w:rsid w:val="00101139"/>
    <w:rsid w:val="00101261"/>
    <w:rsid w:val="00101D88"/>
    <w:rsid w:val="0010226B"/>
    <w:rsid w:val="00102B15"/>
    <w:rsid w:val="00103642"/>
    <w:rsid w:val="0010522F"/>
    <w:rsid w:val="00105D25"/>
    <w:rsid w:val="0010755F"/>
    <w:rsid w:val="00107D2B"/>
    <w:rsid w:val="00110392"/>
    <w:rsid w:val="00111932"/>
    <w:rsid w:val="0011194D"/>
    <w:rsid w:val="00115930"/>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882"/>
    <w:rsid w:val="00160C74"/>
    <w:rsid w:val="0016231A"/>
    <w:rsid w:val="001624A1"/>
    <w:rsid w:val="00162B8B"/>
    <w:rsid w:val="001638B7"/>
    <w:rsid w:val="001676B2"/>
    <w:rsid w:val="00177E40"/>
    <w:rsid w:val="00181332"/>
    <w:rsid w:val="00182028"/>
    <w:rsid w:val="001826FB"/>
    <w:rsid w:val="00182A12"/>
    <w:rsid w:val="00182ADD"/>
    <w:rsid w:val="00184A01"/>
    <w:rsid w:val="00190688"/>
    <w:rsid w:val="0019131B"/>
    <w:rsid w:val="00191A9E"/>
    <w:rsid w:val="00192C11"/>
    <w:rsid w:val="00194CB0"/>
    <w:rsid w:val="00196127"/>
    <w:rsid w:val="001965D3"/>
    <w:rsid w:val="00197183"/>
    <w:rsid w:val="001A05EC"/>
    <w:rsid w:val="001A1923"/>
    <w:rsid w:val="001A21E8"/>
    <w:rsid w:val="001A299E"/>
    <w:rsid w:val="001A2E53"/>
    <w:rsid w:val="001A4292"/>
    <w:rsid w:val="001A78BA"/>
    <w:rsid w:val="001B14B5"/>
    <w:rsid w:val="001B27A4"/>
    <w:rsid w:val="001B44F7"/>
    <w:rsid w:val="001B4938"/>
    <w:rsid w:val="001B5609"/>
    <w:rsid w:val="001B63E8"/>
    <w:rsid w:val="001B69A4"/>
    <w:rsid w:val="001B6B78"/>
    <w:rsid w:val="001C13C7"/>
    <w:rsid w:val="001C2E60"/>
    <w:rsid w:val="001C2E7F"/>
    <w:rsid w:val="001C2E96"/>
    <w:rsid w:val="001C3618"/>
    <w:rsid w:val="001C3F3E"/>
    <w:rsid w:val="001C791F"/>
    <w:rsid w:val="001D0914"/>
    <w:rsid w:val="001D2712"/>
    <w:rsid w:val="001D2C6B"/>
    <w:rsid w:val="001D4655"/>
    <w:rsid w:val="001D4759"/>
    <w:rsid w:val="001D5157"/>
    <w:rsid w:val="001D60E4"/>
    <w:rsid w:val="001E0444"/>
    <w:rsid w:val="001E1CAB"/>
    <w:rsid w:val="001E2AEA"/>
    <w:rsid w:val="001E4AC7"/>
    <w:rsid w:val="001E7452"/>
    <w:rsid w:val="001E74B7"/>
    <w:rsid w:val="001E7DD9"/>
    <w:rsid w:val="001F0280"/>
    <w:rsid w:val="001F046A"/>
    <w:rsid w:val="001F1AFA"/>
    <w:rsid w:val="001F1E29"/>
    <w:rsid w:val="001F505C"/>
    <w:rsid w:val="001F5B2C"/>
    <w:rsid w:val="00205388"/>
    <w:rsid w:val="00207277"/>
    <w:rsid w:val="002103CF"/>
    <w:rsid w:val="0021693E"/>
    <w:rsid w:val="00217A41"/>
    <w:rsid w:val="00222043"/>
    <w:rsid w:val="00222E87"/>
    <w:rsid w:val="002241F9"/>
    <w:rsid w:val="00224EDF"/>
    <w:rsid w:val="002257B0"/>
    <w:rsid w:val="00225D81"/>
    <w:rsid w:val="002262A6"/>
    <w:rsid w:val="00226A49"/>
    <w:rsid w:val="00226C7B"/>
    <w:rsid w:val="00230C08"/>
    <w:rsid w:val="00231643"/>
    <w:rsid w:val="00231B34"/>
    <w:rsid w:val="002338AE"/>
    <w:rsid w:val="00233E2D"/>
    <w:rsid w:val="00233E42"/>
    <w:rsid w:val="002355EF"/>
    <w:rsid w:val="00236D68"/>
    <w:rsid w:val="00236F2E"/>
    <w:rsid w:val="00237517"/>
    <w:rsid w:val="0024552E"/>
    <w:rsid w:val="00246CD4"/>
    <w:rsid w:val="00246F3D"/>
    <w:rsid w:val="002476E9"/>
    <w:rsid w:val="00250A3C"/>
    <w:rsid w:val="00253590"/>
    <w:rsid w:val="00253DB4"/>
    <w:rsid w:val="0025572B"/>
    <w:rsid w:val="00257CE6"/>
    <w:rsid w:val="002619C6"/>
    <w:rsid w:val="002620E4"/>
    <w:rsid w:val="002621E5"/>
    <w:rsid w:val="00263884"/>
    <w:rsid w:val="0026407A"/>
    <w:rsid w:val="00270193"/>
    <w:rsid w:val="00270362"/>
    <w:rsid w:val="00270D31"/>
    <w:rsid w:val="00273DA1"/>
    <w:rsid w:val="00274321"/>
    <w:rsid w:val="00277040"/>
    <w:rsid w:val="0028062D"/>
    <w:rsid w:val="00282B28"/>
    <w:rsid w:val="00284413"/>
    <w:rsid w:val="002917DD"/>
    <w:rsid w:val="002921CE"/>
    <w:rsid w:val="00292A24"/>
    <w:rsid w:val="00293D54"/>
    <w:rsid w:val="00295CF7"/>
    <w:rsid w:val="00296D6E"/>
    <w:rsid w:val="002971F3"/>
    <w:rsid w:val="0029747E"/>
    <w:rsid w:val="002A0E1B"/>
    <w:rsid w:val="002A1BAC"/>
    <w:rsid w:val="002A4353"/>
    <w:rsid w:val="002A57FC"/>
    <w:rsid w:val="002B13F6"/>
    <w:rsid w:val="002B53E3"/>
    <w:rsid w:val="002B5AA2"/>
    <w:rsid w:val="002C15F5"/>
    <w:rsid w:val="002C32A0"/>
    <w:rsid w:val="002C4256"/>
    <w:rsid w:val="002C49E6"/>
    <w:rsid w:val="002C6795"/>
    <w:rsid w:val="002D06B7"/>
    <w:rsid w:val="002D23AB"/>
    <w:rsid w:val="002D2EC9"/>
    <w:rsid w:val="002D4BC2"/>
    <w:rsid w:val="002D6AF6"/>
    <w:rsid w:val="002D75D5"/>
    <w:rsid w:val="002E2788"/>
    <w:rsid w:val="002E3658"/>
    <w:rsid w:val="002E436C"/>
    <w:rsid w:val="002F08A0"/>
    <w:rsid w:val="002F0EC9"/>
    <w:rsid w:val="002F1111"/>
    <w:rsid w:val="002F1A70"/>
    <w:rsid w:val="002F1C19"/>
    <w:rsid w:val="002F3C60"/>
    <w:rsid w:val="002F529B"/>
    <w:rsid w:val="002F7564"/>
    <w:rsid w:val="00302A08"/>
    <w:rsid w:val="0030468A"/>
    <w:rsid w:val="003065EA"/>
    <w:rsid w:val="00307A49"/>
    <w:rsid w:val="00307EB1"/>
    <w:rsid w:val="003121C6"/>
    <w:rsid w:val="00312941"/>
    <w:rsid w:val="00315B60"/>
    <w:rsid w:val="00315CBE"/>
    <w:rsid w:val="0032051A"/>
    <w:rsid w:val="003240BD"/>
    <w:rsid w:val="0032557A"/>
    <w:rsid w:val="0032705B"/>
    <w:rsid w:val="00331AFC"/>
    <w:rsid w:val="003327E7"/>
    <w:rsid w:val="00332AFE"/>
    <w:rsid w:val="0033332F"/>
    <w:rsid w:val="00334E24"/>
    <w:rsid w:val="00341094"/>
    <w:rsid w:val="00341702"/>
    <w:rsid w:val="0034626E"/>
    <w:rsid w:val="00350653"/>
    <w:rsid w:val="003517FE"/>
    <w:rsid w:val="003521B9"/>
    <w:rsid w:val="00353658"/>
    <w:rsid w:val="003538D4"/>
    <w:rsid w:val="00353B62"/>
    <w:rsid w:val="003545AF"/>
    <w:rsid w:val="00354871"/>
    <w:rsid w:val="0035779E"/>
    <w:rsid w:val="00357D16"/>
    <w:rsid w:val="00360627"/>
    <w:rsid w:val="00360EC5"/>
    <w:rsid w:val="0036135C"/>
    <w:rsid w:val="00361B0D"/>
    <w:rsid w:val="0036203D"/>
    <w:rsid w:val="00362235"/>
    <w:rsid w:val="0036235C"/>
    <w:rsid w:val="003646E1"/>
    <w:rsid w:val="0036581C"/>
    <w:rsid w:val="00365FA9"/>
    <w:rsid w:val="0037250D"/>
    <w:rsid w:val="00373B0A"/>
    <w:rsid w:val="00373BEE"/>
    <w:rsid w:val="00377908"/>
    <w:rsid w:val="00381B9A"/>
    <w:rsid w:val="00382139"/>
    <w:rsid w:val="003834A9"/>
    <w:rsid w:val="00386774"/>
    <w:rsid w:val="00391BD1"/>
    <w:rsid w:val="003924CF"/>
    <w:rsid w:val="0039429F"/>
    <w:rsid w:val="0039664E"/>
    <w:rsid w:val="00397A78"/>
    <w:rsid w:val="003A0B88"/>
    <w:rsid w:val="003A1EDF"/>
    <w:rsid w:val="003A310A"/>
    <w:rsid w:val="003A32D4"/>
    <w:rsid w:val="003A364E"/>
    <w:rsid w:val="003A4829"/>
    <w:rsid w:val="003A7CAC"/>
    <w:rsid w:val="003B0914"/>
    <w:rsid w:val="003B1F5C"/>
    <w:rsid w:val="003B347B"/>
    <w:rsid w:val="003B3670"/>
    <w:rsid w:val="003B3B32"/>
    <w:rsid w:val="003B5BB5"/>
    <w:rsid w:val="003C0628"/>
    <w:rsid w:val="003C09F4"/>
    <w:rsid w:val="003D0224"/>
    <w:rsid w:val="003D090F"/>
    <w:rsid w:val="003D0B46"/>
    <w:rsid w:val="003D3E40"/>
    <w:rsid w:val="003D7447"/>
    <w:rsid w:val="003E2274"/>
    <w:rsid w:val="003E2887"/>
    <w:rsid w:val="003E2BCA"/>
    <w:rsid w:val="003E2DD0"/>
    <w:rsid w:val="003E3CC0"/>
    <w:rsid w:val="003E4C92"/>
    <w:rsid w:val="003F047B"/>
    <w:rsid w:val="003F0F27"/>
    <w:rsid w:val="003F4232"/>
    <w:rsid w:val="003F4293"/>
    <w:rsid w:val="003F42C4"/>
    <w:rsid w:val="003F5E30"/>
    <w:rsid w:val="003F6B14"/>
    <w:rsid w:val="003F6F60"/>
    <w:rsid w:val="003F7D66"/>
    <w:rsid w:val="004001DE"/>
    <w:rsid w:val="0040089B"/>
    <w:rsid w:val="00401130"/>
    <w:rsid w:val="0040265E"/>
    <w:rsid w:val="00405070"/>
    <w:rsid w:val="00405905"/>
    <w:rsid w:val="00405910"/>
    <w:rsid w:val="00406E59"/>
    <w:rsid w:val="00406F95"/>
    <w:rsid w:val="00407A1D"/>
    <w:rsid w:val="00410087"/>
    <w:rsid w:val="004100E8"/>
    <w:rsid w:val="00410975"/>
    <w:rsid w:val="004109E9"/>
    <w:rsid w:val="004116A8"/>
    <w:rsid w:val="004127D6"/>
    <w:rsid w:val="00417EC2"/>
    <w:rsid w:val="0042072A"/>
    <w:rsid w:val="00421561"/>
    <w:rsid w:val="00421D82"/>
    <w:rsid w:val="00425B6E"/>
    <w:rsid w:val="00426401"/>
    <w:rsid w:val="00427632"/>
    <w:rsid w:val="0043112B"/>
    <w:rsid w:val="00431B1E"/>
    <w:rsid w:val="004333CB"/>
    <w:rsid w:val="0043469C"/>
    <w:rsid w:val="00435276"/>
    <w:rsid w:val="004353DF"/>
    <w:rsid w:val="00440ED9"/>
    <w:rsid w:val="004413DF"/>
    <w:rsid w:val="00441CF9"/>
    <w:rsid w:val="00443360"/>
    <w:rsid w:val="00445432"/>
    <w:rsid w:val="00445BA2"/>
    <w:rsid w:val="004512B2"/>
    <w:rsid w:val="00451797"/>
    <w:rsid w:val="0045218D"/>
    <w:rsid w:val="00453364"/>
    <w:rsid w:val="004550D2"/>
    <w:rsid w:val="004639CF"/>
    <w:rsid w:val="00467022"/>
    <w:rsid w:val="00467E54"/>
    <w:rsid w:val="00471991"/>
    <w:rsid w:val="00471BAD"/>
    <w:rsid w:val="004759CB"/>
    <w:rsid w:val="0047711A"/>
    <w:rsid w:val="00480AC2"/>
    <w:rsid w:val="00483372"/>
    <w:rsid w:val="00483A1D"/>
    <w:rsid w:val="00483BE5"/>
    <w:rsid w:val="00483C2C"/>
    <w:rsid w:val="0048483B"/>
    <w:rsid w:val="004870B8"/>
    <w:rsid w:val="0048760C"/>
    <w:rsid w:val="00487E0B"/>
    <w:rsid w:val="00491EEA"/>
    <w:rsid w:val="00492348"/>
    <w:rsid w:val="00494A3A"/>
    <w:rsid w:val="0049639C"/>
    <w:rsid w:val="004A0BDC"/>
    <w:rsid w:val="004A1B67"/>
    <w:rsid w:val="004A2A14"/>
    <w:rsid w:val="004A33F7"/>
    <w:rsid w:val="004A353C"/>
    <w:rsid w:val="004A4069"/>
    <w:rsid w:val="004A4EF9"/>
    <w:rsid w:val="004B0CBD"/>
    <w:rsid w:val="004B0E91"/>
    <w:rsid w:val="004B0ED8"/>
    <w:rsid w:val="004B2080"/>
    <w:rsid w:val="004B2BF1"/>
    <w:rsid w:val="004C0378"/>
    <w:rsid w:val="004C60B2"/>
    <w:rsid w:val="004C6A05"/>
    <w:rsid w:val="004D32B2"/>
    <w:rsid w:val="004E1EB0"/>
    <w:rsid w:val="004E4508"/>
    <w:rsid w:val="004E4550"/>
    <w:rsid w:val="004E5659"/>
    <w:rsid w:val="004E5717"/>
    <w:rsid w:val="004E67AD"/>
    <w:rsid w:val="004E7463"/>
    <w:rsid w:val="004F007A"/>
    <w:rsid w:val="004F09D4"/>
    <w:rsid w:val="004F103D"/>
    <w:rsid w:val="004F24B6"/>
    <w:rsid w:val="004F2575"/>
    <w:rsid w:val="004F2A78"/>
    <w:rsid w:val="004F2EF7"/>
    <w:rsid w:val="004F42AB"/>
    <w:rsid w:val="004F4402"/>
    <w:rsid w:val="004F58D9"/>
    <w:rsid w:val="004F7D84"/>
    <w:rsid w:val="00503141"/>
    <w:rsid w:val="00505A39"/>
    <w:rsid w:val="00507155"/>
    <w:rsid w:val="00507CC6"/>
    <w:rsid w:val="0051163C"/>
    <w:rsid w:val="00511AF9"/>
    <w:rsid w:val="00511F86"/>
    <w:rsid w:val="00512AF0"/>
    <w:rsid w:val="0051799E"/>
    <w:rsid w:val="00517EE1"/>
    <w:rsid w:val="00522BD8"/>
    <w:rsid w:val="0052304C"/>
    <w:rsid w:val="00524249"/>
    <w:rsid w:val="00524E48"/>
    <w:rsid w:val="005253EC"/>
    <w:rsid w:val="00531B9A"/>
    <w:rsid w:val="00532CCE"/>
    <w:rsid w:val="0053457B"/>
    <w:rsid w:val="00540B9B"/>
    <w:rsid w:val="00541047"/>
    <w:rsid w:val="00541869"/>
    <w:rsid w:val="005424E2"/>
    <w:rsid w:val="00542E79"/>
    <w:rsid w:val="0054424C"/>
    <w:rsid w:val="0054508A"/>
    <w:rsid w:val="0054508F"/>
    <w:rsid w:val="0054603B"/>
    <w:rsid w:val="005464A8"/>
    <w:rsid w:val="005469A2"/>
    <w:rsid w:val="005475B5"/>
    <w:rsid w:val="005475EA"/>
    <w:rsid w:val="005523CE"/>
    <w:rsid w:val="00553BCB"/>
    <w:rsid w:val="00553DDE"/>
    <w:rsid w:val="00554CF5"/>
    <w:rsid w:val="00564A97"/>
    <w:rsid w:val="00564CCA"/>
    <w:rsid w:val="005650E0"/>
    <w:rsid w:val="00570B8C"/>
    <w:rsid w:val="00572F77"/>
    <w:rsid w:val="005733DA"/>
    <w:rsid w:val="00574C67"/>
    <w:rsid w:val="005751CF"/>
    <w:rsid w:val="00577742"/>
    <w:rsid w:val="00580244"/>
    <w:rsid w:val="0058434D"/>
    <w:rsid w:val="0059047C"/>
    <w:rsid w:val="005907FA"/>
    <w:rsid w:val="005915EA"/>
    <w:rsid w:val="00592737"/>
    <w:rsid w:val="00593EF9"/>
    <w:rsid w:val="0059528B"/>
    <w:rsid w:val="00596EB7"/>
    <w:rsid w:val="005971E1"/>
    <w:rsid w:val="005A01C1"/>
    <w:rsid w:val="005A0440"/>
    <w:rsid w:val="005A0A47"/>
    <w:rsid w:val="005A0C8B"/>
    <w:rsid w:val="005A5882"/>
    <w:rsid w:val="005A6CEB"/>
    <w:rsid w:val="005B1F3F"/>
    <w:rsid w:val="005B201B"/>
    <w:rsid w:val="005B4229"/>
    <w:rsid w:val="005B65DA"/>
    <w:rsid w:val="005B7D44"/>
    <w:rsid w:val="005C178B"/>
    <w:rsid w:val="005C1B1A"/>
    <w:rsid w:val="005C3A4A"/>
    <w:rsid w:val="005C441C"/>
    <w:rsid w:val="005C6603"/>
    <w:rsid w:val="005D0945"/>
    <w:rsid w:val="005D7719"/>
    <w:rsid w:val="005E0D23"/>
    <w:rsid w:val="005E0E96"/>
    <w:rsid w:val="005E179E"/>
    <w:rsid w:val="005E2A23"/>
    <w:rsid w:val="005E3EF9"/>
    <w:rsid w:val="005E465B"/>
    <w:rsid w:val="005E6D79"/>
    <w:rsid w:val="005E7DC6"/>
    <w:rsid w:val="005F11F6"/>
    <w:rsid w:val="005F24DD"/>
    <w:rsid w:val="005F2D0A"/>
    <w:rsid w:val="005F3314"/>
    <w:rsid w:val="005F36C8"/>
    <w:rsid w:val="005F38B7"/>
    <w:rsid w:val="00601569"/>
    <w:rsid w:val="006028F1"/>
    <w:rsid w:val="00602A92"/>
    <w:rsid w:val="00603B99"/>
    <w:rsid w:val="00603BCB"/>
    <w:rsid w:val="006054C2"/>
    <w:rsid w:val="006059E6"/>
    <w:rsid w:val="00606DB5"/>
    <w:rsid w:val="006104A4"/>
    <w:rsid w:val="006121D0"/>
    <w:rsid w:val="00612B3C"/>
    <w:rsid w:val="00613249"/>
    <w:rsid w:val="00613BF0"/>
    <w:rsid w:val="0061753E"/>
    <w:rsid w:val="00617EF9"/>
    <w:rsid w:val="0062001E"/>
    <w:rsid w:val="006203E4"/>
    <w:rsid w:val="006225E3"/>
    <w:rsid w:val="0062654D"/>
    <w:rsid w:val="00626EAB"/>
    <w:rsid w:val="006272B2"/>
    <w:rsid w:val="0063003A"/>
    <w:rsid w:val="0063087D"/>
    <w:rsid w:val="00630F67"/>
    <w:rsid w:val="00631CB8"/>
    <w:rsid w:val="006329DF"/>
    <w:rsid w:val="00633F7D"/>
    <w:rsid w:val="00634D79"/>
    <w:rsid w:val="00636104"/>
    <w:rsid w:val="006369D6"/>
    <w:rsid w:val="00637687"/>
    <w:rsid w:val="0064010C"/>
    <w:rsid w:val="00640635"/>
    <w:rsid w:val="006416A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2B0F"/>
    <w:rsid w:val="00675F39"/>
    <w:rsid w:val="006801A7"/>
    <w:rsid w:val="00681E88"/>
    <w:rsid w:val="00683728"/>
    <w:rsid w:val="00685B39"/>
    <w:rsid w:val="00690794"/>
    <w:rsid w:val="006925F1"/>
    <w:rsid w:val="00693472"/>
    <w:rsid w:val="00693844"/>
    <w:rsid w:val="00695536"/>
    <w:rsid w:val="006956DA"/>
    <w:rsid w:val="0069642E"/>
    <w:rsid w:val="00697308"/>
    <w:rsid w:val="006A0FC0"/>
    <w:rsid w:val="006A1D65"/>
    <w:rsid w:val="006A3E67"/>
    <w:rsid w:val="006A4843"/>
    <w:rsid w:val="006A528B"/>
    <w:rsid w:val="006A55B7"/>
    <w:rsid w:val="006A78B5"/>
    <w:rsid w:val="006B036B"/>
    <w:rsid w:val="006B42F7"/>
    <w:rsid w:val="006B46B9"/>
    <w:rsid w:val="006B66CD"/>
    <w:rsid w:val="006B6964"/>
    <w:rsid w:val="006B6DA6"/>
    <w:rsid w:val="006B715D"/>
    <w:rsid w:val="006B77FA"/>
    <w:rsid w:val="006C011B"/>
    <w:rsid w:val="006C03AD"/>
    <w:rsid w:val="006C4C71"/>
    <w:rsid w:val="006C7138"/>
    <w:rsid w:val="006C7962"/>
    <w:rsid w:val="006D01CC"/>
    <w:rsid w:val="006D20EA"/>
    <w:rsid w:val="006D3962"/>
    <w:rsid w:val="006D3BEC"/>
    <w:rsid w:val="006D428C"/>
    <w:rsid w:val="006D572F"/>
    <w:rsid w:val="006D697D"/>
    <w:rsid w:val="006E0F99"/>
    <w:rsid w:val="006E1C3E"/>
    <w:rsid w:val="006E3496"/>
    <w:rsid w:val="006E3BC8"/>
    <w:rsid w:val="006E687B"/>
    <w:rsid w:val="006E6C06"/>
    <w:rsid w:val="006E6D07"/>
    <w:rsid w:val="006F1DB8"/>
    <w:rsid w:val="006F39F0"/>
    <w:rsid w:val="006F6D3B"/>
    <w:rsid w:val="006F7522"/>
    <w:rsid w:val="0070100C"/>
    <w:rsid w:val="0070160E"/>
    <w:rsid w:val="00702BFA"/>
    <w:rsid w:val="00703E96"/>
    <w:rsid w:val="00705814"/>
    <w:rsid w:val="00711754"/>
    <w:rsid w:val="007124EE"/>
    <w:rsid w:val="007142A8"/>
    <w:rsid w:val="007147CB"/>
    <w:rsid w:val="00716312"/>
    <w:rsid w:val="00716A09"/>
    <w:rsid w:val="00721460"/>
    <w:rsid w:val="00722892"/>
    <w:rsid w:val="00730272"/>
    <w:rsid w:val="0073174C"/>
    <w:rsid w:val="007325A7"/>
    <w:rsid w:val="007330CF"/>
    <w:rsid w:val="00733C84"/>
    <w:rsid w:val="00736164"/>
    <w:rsid w:val="00736C1D"/>
    <w:rsid w:val="00740B1E"/>
    <w:rsid w:val="00747108"/>
    <w:rsid w:val="00747347"/>
    <w:rsid w:val="007477E5"/>
    <w:rsid w:val="007477FC"/>
    <w:rsid w:val="0074799F"/>
    <w:rsid w:val="00753571"/>
    <w:rsid w:val="0075417C"/>
    <w:rsid w:val="00757791"/>
    <w:rsid w:val="00757B8F"/>
    <w:rsid w:val="00757FBD"/>
    <w:rsid w:val="00760C9E"/>
    <w:rsid w:val="0076405D"/>
    <w:rsid w:val="00764583"/>
    <w:rsid w:val="00767284"/>
    <w:rsid w:val="00767E86"/>
    <w:rsid w:val="00770CCE"/>
    <w:rsid w:val="00771BFC"/>
    <w:rsid w:val="00777FB8"/>
    <w:rsid w:val="0078136F"/>
    <w:rsid w:val="00783612"/>
    <w:rsid w:val="00783A07"/>
    <w:rsid w:val="007855DC"/>
    <w:rsid w:val="00794761"/>
    <w:rsid w:val="0079480F"/>
    <w:rsid w:val="007A1F8B"/>
    <w:rsid w:val="007A3286"/>
    <w:rsid w:val="007A3480"/>
    <w:rsid w:val="007A352B"/>
    <w:rsid w:val="007B14FE"/>
    <w:rsid w:val="007B1974"/>
    <w:rsid w:val="007B1CC8"/>
    <w:rsid w:val="007B408E"/>
    <w:rsid w:val="007B4C49"/>
    <w:rsid w:val="007B5404"/>
    <w:rsid w:val="007B6BE6"/>
    <w:rsid w:val="007C1350"/>
    <w:rsid w:val="007C2199"/>
    <w:rsid w:val="007C2C3B"/>
    <w:rsid w:val="007C475B"/>
    <w:rsid w:val="007C6F8F"/>
    <w:rsid w:val="007C7425"/>
    <w:rsid w:val="007D1C9F"/>
    <w:rsid w:val="007D29E0"/>
    <w:rsid w:val="007D2E6E"/>
    <w:rsid w:val="007D4091"/>
    <w:rsid w:val="007D4B33"/>
    <w:rsid w:val="007D5702"/>
    <w:rsid w:val="007D5DF0"/>
    <w:rsid w:val="007E0455"/>
    <w:rsid w:val="007E7697"/>
    <w:rsid w:val="007F1033"/>
    <w:rsid w:val="007F2B2E"/>
    <w:rsid w:val="007F3798"/>
    <w:rsid w:val="007F3938"/>
    <w:rsid w:val="007F67BF"/>
    <w:rsid w:val="008003BA"/>
    <w:rsid w:val="00801B32"/>
    <w:rsid w:val="00803535"/>
    <w:rsid w:val="00803BFC"/>
    <w:rsid w:val="00805156"/>
    <w:rsid w:val="0080555D"/>
    <w:rsid w:val="00806C83"/>
    <w:rsid w:val="00810A48"/>
    <w:rsid w:val="00810B9F"/>
    <w:rsid w:val="00810C09"/>
    <w:rsid w:val="00812723"/>
    <w:rsid w:val="00813ED5"/>
    <w:rsid w:val="008144E5"/>
    <w:rsid w:val="008148FB"/>
    <w:rsid w:val="00815B49"/>
    <w:rsid w:val="00816640"/>
    <w:rsid w:val="00821146"/>
    <w:rsid w:val="00821536"/>
    <w:rsid w:val="00821BBD"/>
    <w:rsid w:val="0082385E"/>
    <w:rsid w:val="00823E91"/>
    <w:rsid w:val="00825661"/>
    <w:rsid w:val="00826E49"/>
    <w:rsid w:val="00837B45"/>
    <w:rsid w:val="00840452"/>
    <w:rsid w:val="00840634"/>
    <w:rsid w:val="008415ED"/>
    <w:rsid w:val="00841B75"/>
    <w:rsid w:val="00842070"/>
    <w:rsid w:val="00842A91"/>
    <w:rsid w:val="0084393D"/>
    <w:rsid w:val="008506FA"/>
    <w:rsid w:val="00850C7D"/>
    <w:rsid w:val="00851255"/>
    <w:rsid w:val="0085139A"/>
    <w:rsid w:val="0085481F"/>
    <w:rsid w:val="008560FD"/>
    <w:rsid w:val="00865359"/>
    <w:rsid w:val="008715E6"/>
    <w:rsid w:val="008734C6"/>
    <w:rsid w:val="00873739"/>
    <w:rsid w:val="00874694"/>
    <w:rsid w:val="00874F74"/>
    <w:rsid w:val="008759CF"/>
    <w:rsid w:val="0087661F"/>
    <w:rsid w:val="00877DD5"/>
    <w:rsid w:val="00880125"/>
    <w:rsid w:val="00880426"/>
    <w:rsid w:val="00881401"/>
    <w:rsid w:val="00882B62"/>
    <w:rsid w:val="00885329"/>
    <w:rsid w:val="00886F1B"/>
    <w:rsid w:val="00887D7D"/>
    <w:rsid w:val="00892BF8"/>
    <w:rsid w:val="008950B5"/>
    <w:rsid w:val="0089594D"/>
    <w:rsid w:val="00895B6F"/>
    <w:rsid w:val="008A1146"/>
    <w:rsid w:val="008A28C9"/>
    <w:rsid w:val="008A4B25"/>
    <w:rsid w:val="008A5762"/>
    <w:rsid w:val="008B093A"/>
    <w:rsid w:val="008B1562"/>
    <w:rsid w:val="008B1C9F"/>
    <w:rsid w:val="008B2D3C"/>
    <w:rsid w:val="008B51D5"/>
    <w:rsid w:val="008B53C1"/>
    <w:rsid w:val="008B53DC"/>
    <w:rsid w:val="008B7170"/>
    <w:rsid w:val="008C0550"/>
    <w:rsid w:val="008C1DF0"/>
    <w:rsid w:val="008C32ED"/>
    <w:rsid w:val="008C36C5"/>
    <w:rsid w:val="008C3A48"/>
    <w:rsid w:val="008C4AB3"/>
    <w:rsid w:val="008C4E73"/>
    <w:rsid w:val="008D16C6"/>
    <w:rsid w:val="008D1F09"/>
    <w:rsid w:val="008D2819"/>
    <w:rsid w:val="008D3BED"/>
    <w:rsid w:val="008D6846"/>
    <w:rsid w:val="008D7ACA"/>
    <w:rsid w:val="008D7C52"/>
    <w:rsid w:val="008E355C"/>
    <w:rsid w:val="008E761F"/>
    <w:rsid w:val="008F3A77"/>
    <w:rsid w:val="008F3B6D"/>
    <w:rsid w:val="008F3C2C"/>
    <w:rsid w:val="008F3EB5"/>
    <w:rsid w:val="008F638F"/>
    <w:rsid w:val="008F6C3A"/>
    <w:rsid w:val="008F7951"/>
    <w:rsid w:val="00901E15"/>
    <w:rsid w:val="009024AA"/>
    <w:rsid w:val="00906E6B"/>
    <w:rsid w:val="00915E0D"/>
    <w:rsid w:val="009202E5"/>
    <w:rsid w:val="00920BAB"/>
    <w:rsid w:val="0092115F"/>
    <w:rsid w:val="009272B8"/>
    <w:rsid w:val="00930C73"/>
    <w:rsid w:val="009314BD"/>
    <w:rsid w:val="009317BD"/>
    <w:rsid w:val="0093233E"/>
    <w:rsid w:val="009337AF"/>
    <w:rsid w:val="00933AE7"/>
    <w:rsid w:val="00933DD9"/>
    <w:rsid w:val="009349E5"/>
    <w:rsid w:val="00936D83"/>
    <w:rsid w:val="00940C12"/>
    <w:rsid w:val="00940D8C"/>
    <w:rsid w:val="0094246D"/>
    <w:rsid w:val="009425E8"/>
    <w:rsid w:val="0094271C"/>
    <w:rsid w:val="00943F4F"/>
    <w:rsid w:val="009441E9"/>
    <w:rsid w:val="00944AC1"/>
    <w:rsid w:val="00945B7B"/>
    <w:rsid w:val="00950A4D"/>
    <w:rsid w:val="00952363"/>
    <w:rsid w:val="00953225"/>
    <w:rsid w:val="00957584"/>
    <w:rsid w:val="009616D4"/>
    <w:rsid w:val="009623B6"/>
    <w:rsid w:val="00963516"/>
    <w:rsid w:val="009720D4"/>
    <w:rsid w:val="0097384C"/>
    <w:rsid w:val="00974069"/>
    <w:rsid w:val="00975052"/>
    <w:rsid w:val="00975263"/>
    <w:rsid w:val="009772A7"/>
    <w:rsid w:val="00981EE0"/>
    <w:rsid w:val="00983D32"/>
    <w:rsid w:val="00984F8C"/>
    <w:rsid w:val="0098516C"/>
    <w:rsid w:val="00985A21"/>
    <w:rsid w:val="00991595"/>
    <w:rsid w:val="00991869"/>
    <w:rsid w:val="0099231F"/>
    <w:rsid w:val="0099510A"/>
    <w:rsid w:val="00997F98"/>
    <w:rsid w:val="009A0449"/>
    <w:rsid w:val="009A238E"/>
    <w:rsid w:val="009A4111"/>
    <w:rsid w:val="009A5608"/>
    <w:rsid w:val="009A60D3"/>
    <w:rsid w:val="009A6D83"/>
    <w:rsid w:val="009A74BD"/>
    <w:rsid w:val="009B469C"/>
    <w:rsid w:val="009B761E"/>
    <w:rsid w:val="009C063B"/>
    <w:rsid w:val="009C208D"/>
    <w:rsid w:val="009C27D6"/>
    <w:rsid w:val="009C28CB"/>
    <w:rsid w:val="009C2AAE"/>
    <w:rsid w:val="009C3A27"/>
    <w:rsid w:val="009C53FA"/>
    <w:rsid w:val="009C6554"/>
    <w:rsid w:val="009D127E"/>
    <w:rsid w:val="009D6E2A"/>
    <w:rsid w:val="009D741A"/>
    <w:rsid w:val="009D74BF"/>
    <w:rsid w:val="009E07C2"/>
    <w:rsid w:val="009E208B"/>
    <w:rsid w:val="009E26A6"/>
    <w:rsid w:val="009E3129"/>
    <w:rsid w:val="009E7C11"/>
    <w:rsid w:val="009F2708"/>
    <w:rsid w:val="009F38E6"/>
    <w:rsid w:val="009F3A52"/>
    <w:rsid w:val="009F41F9"/>
    <w:rsid w:val="009F57C2"/>
    <w:rsid w:val="00A037E6"/>
    <w:rsid w:val="00A038E5"/>
    <w:rsid w:val="00A039CA"/>
    <w:rsid w:val="00A058F7"/>
    <w:rsid w:val="00A11F8C"/>
    <w:rsid w:val="00A1300F"/>
    <w:rsid w:val="00A13D7C"/>
    <w:rsid w:val="00A15510"/>
    <w:rsid w:val="00A15C82"/>
    <w:rsid w:val="00A16021"/>
    <w:rsid w:val="00A16CBA"/>
    <w:rsid w:val="00A2008B"/>
    <w:rsid w:val="00A26F88"/>
    <w:rsid w:val="00A33D2F"/>
    <w:rsid w:val="00A3408D"/>
    <w:rsid w:val="00A36B96"/>
    <w:rsid w:val="00A400E4"/>
    <w:rsid w:val="00A402C2"/>
    <w:rsid w:val="00A40447"/>
    <w:rsid w:val="00A4100C"/>
    <w:rsid w:val="00A423FA"/>
    <w:rsid w:val="00A43855"/>
    <w:rsid w:val="00A4433B"/>
    <w:rsid w:val="00A45EE2"/>
    <w:rsid w:val="00A4626A"/>
    <w:rsid w:val="00A46679"/>
    <w:rsid w:val="00A46A25"/>
    <w:rsid w:val="00A50C4C"/>
    <w:rsid w:val="00A50DE7"/>
    <w:rsid w:val="00A545F4"/>
    <w:rsid w:val="00A55CC4"/>
    <w:rsid w:val="00A5772E"/>
    <w:rsid w:val="00A601F7"/>
    <w:rsid w:val="00A612C8"/>
    <w:rsid w:val="00A63E27"/>
    <w:rsid w:val="00A66203"/>
    <w:rsid w:val="00A66402"/>
    <w:rsid w:val="00A665E7"/>
    <w:rsid w:val="00A725D5"/>
    <w:rsid w:val="00A729BE"/>
    <w:rsid w:val="00A743AC"/>
    <w:rsid w:val="00A75BC2"/>
    <w:rsid w:val="00A76019"/>
    <w:rsid w:val="00A8341D"/>
    <w:rsid w:val="00A83F2F"/>
    <w:rsid w:val="00A8423C"/>
    <w:rsid w:val="00A8568D"/>
    <w:rsid w:val="00A8685B"/>
    <w:rsid w:val="00A9027F"/>
    <w:rsid w:val="00A9095B"/>
    <w:rsid w:val="00A910AD"/>
    <w:rsid w:val="00A92740"/>
    <w:rsid w:val="00A95141"/>
    <w:rsid w:val="00A96A42"/>
    <w:rsid w:val="00A96C57"/>
    <w:rsid w:val="00A96EDC"/>
    <w:rsid w:val="00AA07AB"/>
    <w:rsid w:val="00AA0EC9"/>
    <w:rsid w:val="00AA1963"/>
    <w:rsid w:val="00AA2BAC"/>
    <w:rsid w:val="00AA44C0"/>
    <w:rsid w:val="00AA4D27"/>
    <w:rsid w:val="00AA549F"/>
    <w:rsid w:val="00AA5E62"/>
    <w:rsid w:val="00AB0971"/>
    <w:rsid w:val="00AB129F"/>
    <w:rsid w:val="00AB22D4"/>
    <w:rsid w:val="00AB3BB6"/>
    <w:rsid w:val="00AB42D6"/>
    <w:rsid w:val="00AB4C87"/>
    <w:rsid w:val="00AB6076"/>
    <w:rsid w:val="00AB672B"/>
    <w:rsid w:val="00AB75DF"/>
    <w:rsid w:val="00AC0132"/>
    <w:rsid w:val="00AC03EB"/>
    <w:rsid w:val="00AC08C5"/>
    <w:rsid w:val="00AC0BFF"/>
    <w:rsid w:val="00AC5309"/>
    <w:rsid w:val="00AC6E55"/>
    <w:rsid w:val="00AD0D21"/>
    <w:rsid w:val="00AD19D8"/>
    <w:rsid w:val="00AD1EB1"/>
    <w:rsid w:val="00AD29F8"/>
    <w:rsid w:val="00AD2FCC"/>
    <w:rsid w:val="00AD3674"/>
    <w:rsid w:val="00AD4909"/>
    <w:rsid w:val="00AD6679"/>
    <w:rsid w:val="00AD702D"/>
    <w:rsid w:val="00AD70DD"/>
    <w:rsid w:val="00AD7963"/>
    <w:rsid w:val="00AD7FB2"/>
    <w:rsid w:val="00AE4975"/>
    <w:rsid w:val="00AF07AD"/>
    <w:rsid w:val="00AF157A"/>
    <w:rsid w:val="00AF2262"/>
    <w:rsid w:val="00AF307A"/>
    <w:rsid w:val="00AF639E"/>
    <w:rsid w:val="00AF64B6"/>
    <w:rsid w:val="00AF7F65"/>
    <w:rsid w:val="00B0025E"/>
    <w:rsid w:val="00B016AC"/>
    <w:rsid w:val="00B02779"/>
    <w:rsid w:val="00B03780"/>
    <w:rsid w:val="00B0576D"/>
    <w:rsid w:val="00B06CC1"/>
    <w:rsid w:val="00B12E0A"/>
    <w:rsid w:val="00B13177"/>
    <w:rsid w:val="00B13E47"/>
    <w:rsid w:val="00B147D1"/>
    <w:rsid w:val="00B15748"/>
    <w:rsid w:val="00B158DD"/>
    <w:rsid w:val="00B15B46"/>
    <w:rsid w:val="00B1630F"/>
    <w:rsid w:val="00B16436"/>
    <w:rsid w:val="00B206EE"/>
    <w:rsid w:val="00B21411"/>
    <w:rsid w:val="00B21C44"/>
    <w:rsid w:val="00B223DC"/>
    <w:rsid w:val="00B30A7A"/>
    <w:rsid w:val="00B30F7B"/>
    <w:rsid w:val="00B31164"/>
    <w:rsid w:val="00B317E9"/>
    <w:rsid w:val="00B3345D"/>
    <w:rsid w:val="00B33B1D"/>
    <w:rsid w:val="00B341FA"/>
    <w:rsid w:val="00B343BF"/>
    <w:rsid w:val="00B36C8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63402"/>
    <w:rsid w:val="00B648F2"/>
    <w:rsid w:val="00B64D13"/>
    <w:rsid w:val="00B70330"/>
    <w:rsid w:val="00B71BA8"/>
    <w:rsid w:val="00B72BFB"/>
    <w:rsid w:val="00B734CC"/>
    <w:rsid w:val="00B743ED"/>
    <w:rsid w:val="00B74AA1"/>
    <w:rsid w:val="00B752C7"/>
    <w:rsid w:val="00B77BEF"/>
    <w:rsid w:val="00B81B15"/>
    <w:rsid w:val="00B83C19"/>
    <w:rsid w:val="00B85046"/>
    <w:rsid w:val="00B86F86"/>
    <w:rsid w:val="00B876A5"/>
    <w:rsid w:val="00B87C6F"/>
    <w:rsid w:val="00B92D9F"/>
    <w:rsid w:val="00B92EA8"/>
    <w:rsid w:val="00B94316"/>
    <w:rsid w:val="00B95A36"/>
    <w:rsid w:val="00B963FF"/>
    <w:rsid w:val="00BA0BAE"/>
    <w:rsid w:val="00BA11AB"/>
    <w:rsid w:val="00BA3993"/>
    <w:rsid w:val="00BA3AA2"/>
    <w:rsid w:val="00BA4587"/>
    <w:rsid w:val="00BA45A8"/>
    <w:rsid w:val="00BA4986"/>
    <w:rsid w:val="00BA5217"/>
    <w:rsid w:val="00BA7635"/>
    <w:rsid w:val="00BB0E50"/>
    <w:rsid w:val="00BB2A6F"/>
    <w:rsid w:val="00BB47ED"/>
    <w:rsid w:val="00BB56A9"/>
    <w:rsid w:val="00BC004B"/>
    <w:rsid w:val="00BC27EC"/>
    <w:rsid w:val="00BC30E5"/>
    <w:rsid w:val="00BC514B"/>
    <w:rsid w:val="00BC5537"/>
    <w:rsid w:val="00BC55DF"/>
    <w:rsid w:val="00BC6BCC"/>
    <w:rsid w:val="00BC72C8"/>
    <w:rsid w:val="00BD15D2"/>
    <w:rsid w:val="00BD1BC9"/>
    <w:rsid w:val="00BD1F5A"/>
    <w:rsid w:val="00BD2550"/>
    <w:rsid w:val="00BD336F"/>
    <w:rsid w:val="00BD3945"/>
    <w:rsid w:val="00BD39F4"/>
    <w:rsid w:val="00BD3EF1"/>
    <w:rsid w:val="00BD45EB"/>
    <w:rsid w:val="00BE0107"/>
    <w:rsid w:val="00BE0445"/>
    <w:rsid w:val="00BE069C"/>
    <w:rsid w:val="00BE11B4"/>
    <w:rsid w:val="00BE4776"/>
    <w:rsid w:val="00BE6227"/>
    <w:rsid w:val="00BE66B5"/>
    <w:rsid w:val="00BE7477"/>
    <w:rsid w:val="00BF0BF5"/>
    <w:rsid w:val="00BF1A38"/>
    <w:rsid w:val="00BF1C5F"/>
    <w:rsid w:val="00BF33F2"/>
    <w:rsid w:val="00BF4AD7"/>
    <w:rsid w:val="00BF536A"/>
    <w:rsid w:val="00C01044"/>
    <w:rsid w:val="00C01AA8"/>
    <w:rsid w:val="00C0249A"/>
    <w:rsid w:val="00C024E3"/>
    <w:rsid w:val="00C02623"/>
    <w:rsid w:val="00C07B55"/>
    <w:rsid w:val="00C11557"/>
    <w:rsid w:val="00C126CD"/>
    <w:rsid w:val="00C14201"/>
    <w:rsid w:val="00C14FD8"/>
    <w:rsid w:val="00C154B5"/>
    <w:rsid w:val="00C154DB"/>
    <w:rsid w:val="00C17159"/>
    <w:rsid w:val="00C17188"/>
    <w:rsid w:val="00C20AE1"/>
    <w:rsid w:val="00C2172F"/>
    <w:rsid w:val="00C224A7"/>
    <w:rsid w:val="00C2273A"/>
    <w:rsid w:val="00C23A50"/>
    <w:rsid w:val="00C23B82"/>
    <w:rsid w:val="00C25007"/>
    <w:rsid w:val="00C26E95"/>
    <w:rsid w:val="00C3002D"/>
    <w:rsid w:val="00C30535"/>
    <w:rsid w:val="00C30B5D"/>
    <w:rsid w:val="00C31BD9"/>
    <w:rsid w:val="00C32AEC"/>
    <w:rsid w:val="00C378A3"/>
    <w:rsid w:val="00C405AC"/>
    <w:rsid w:val="00C40AB6"/>
    <w:rsid w:val="00C4117D"/>
    <w:rsid w:val="00C4133C"/>
    <w:rsid w:val="00C43F87"/>
    <w:rsid w:val="00C4468C"/>
    <w:rsid w:val="00C45A18"/>
    <w:rsid w:val="00C45FA4"/>
    <w:rsid w:val="00C466E8"/>
    <w:rsid w:val="00C46EB2"/>
    <w:rsid w:val="00C47AE1"/>
    <w:rsid w:val="00C51139"/>
    <w:rsid w:val="00C514A2"/>
    <w:rsid w:val="00C520F8"/>
    <w:rsid w:val="00C530D0"/>
    <w:rsid w:val="00C54452"/>
    <w:rsid w:val="00C5588A"/>
    <w:rsid w:val="00C55A39"/>
    <w:rsid w:val="00C55AFC"/>
    <w:rsid w:val="00C573D3"/>
    <w:rsid w:val="00C62F78"/>
    <w:rsid w:val="00C64FB5"/>
    <w:rsid w:val="00C67EF1"/>
    <w:rsid w:val="00C727F7"/>
    <w:rsid w:val="00C74D3D"/>
    <w:rsid w:val="00C7651C"/>
    <w:rsid w:val="00C76D02"/>
    <w:rsid w:val="00C76D3C"/>
    <w:rsid w:val="00C80A26"/>
    <w:rsid w:val="00C822F8"/>
    <w:rsid w:val="00C82398"/>
    <w:rsid w:val="00C823F6"/>
    <w:rsid w:val="00C8475F"/>
    <w:rsid w:val="00C9049F"/>
    <w:rsid w:val="00C91743"/>
    <w:rsid w:val="00C97F03"/>
    <w:rsid w:val="00CA051C"/>
    <w:rsid w:val="00CA2345"/>
    <w:rsid w:val="00CA2A69"/>
    <w:rsid w:val="00CA3D5C"/>
    <w:rsid w:val="00CA4405"/>
    <w:rsid w:val="00CB09C7"/>
    <w:rsid w:val="00CB1B79"/>
    <w:rsid w:val="00CB3515"/>
    <w:rsid w:val="00CB4999"/>
    <w:rsid w:val="00CB5BFF"/>
    <w:rsid w:val="00CB6186"/>
    <w:rsid w:val="00CB73B5"/>
    <w:rsid w:val="00CC0010"/>
    <w:rsid w:val="00CC2E1E"/>
    <w:rsid w:val="00CC363E"/>
    <w:rsid w:val="00CC38CD"/>
    <w:rsid w:val="00CC3AFC"/>
    <w:rsid w:val="00CC54F3"/>
    <w:rsid w:val="00CC5DFC"/>
    <w:rsid w:val="00CC66CE"/>
    <w:rsid w:val="00CD279B"/>
    <w:rsid w:val="00CD4F4F"/>
    <w:rsid w:val="00CD57F4"/>
    <w:rsid w:val="00CE0963"/>
    <w:rsid w:val="00CE3671"/>
    <w:rsid w:val="00CE4342"/>
    <w:rsid w:val="00CE51CE"/>
    <w:rsid w:val="00CE611F"/>
    <w:rsid w:val="00CE6A79"/>
    <w:rsid w:val="00CE6D17"/>
    <w:rsid w:val="00CF11E4"/>
    <w:rsid w:val="00CF3792"/>
    <w:rsid w:val="00CF3E53"/>
    <w:rsid w:val="00CF6336"/>
    <w:rsid w:val="00CF639E"/>
    <w:rsid w:val="00CF6A06"/>
    <w:rsid w:val="00CF6BA4"/>
    <w:rsid w:val="00D0262F"/>
    <w:rsid w:val="00D0403B"/>
    <w:rsid w:val="00D04AB1"/>
    <w:rsid w:val="00D06541"/>
    <w:rsid w:val="00D11469"/>
    <w:rsid w:val="00D11EC0"/>
    <w:rsid w:val="00D13243"/>
    <w:rsid w:val="00D13A50"/>
    <w:rsid w:val="00D15F7B"/>
    <w:rsid w:val="00D163A4"/>
    <w:rsid w:val="00D20FF1"/>
    <w:rsid w:val="00D25CEA"/>
    <w:rsid w:val="00D27002"/>
    <w:rsid w:val="00D27E04"/>
    <w:rsid w:val="00D30FB5"/>
    <w:rsid w:val="00D407ED"/>
    <w:rsid w:val="00D40D0C"/>
    <w:rsid w:val="00D414CC"/>
    <w:rsid w:val="00D43878"/>
    <w:rsid w:val="00D45BB8"/>
    <w:rsid w:val="00D46C24"/>
    <w:rsid w:val="00D47301"/>
    <w:rsid w:val="00D50BB1"/>
    <w:rsid w:val="00D51F96"/>
    <w:rsid w:val="00D52D7D"/>
    <w:rsid w:val="00D55F9F"/>
    <w:rsid w:val="00D56EE1"/>
    <w:rsid w:val="00D60A05"/>
    <w:rsid w:val="00D61D40"/>
    <w:rsid w:val="00D61FF8"/>
    <w:rsid w:val="00D637D7"/>
    <w:rsid w:val="00D63D7A"/>
    <w:rsid w:val="00D64864"/>
    <w:rsid w:val="00D64894"/>
    <w:rsid w:val="00D653DB"/>
    <w:rsid w:val="00D65FDD"/>
    <w:rsid w:val="00D66F75"/>
    <w:rsid w:val="00D73863"/>
    <w:rsid w:val="00D73CC3"/>
    <w:rsid w:val="00D746B0"/>
    <w:rsid w:val="00D74942"/>
    <w:rsid w:val="00D7535E"/>
    <w:rsid w:val="00D7760D"/>
    <w:rsid w:val="00D8087F"/>
    <w:rsid w:val="00D8380A"/>
    <w:rsid w:val="00D84CC1"/>
    <w:rsid w:val="00D84FC5"/>
    <w:rsid w:val="00D85604"/>
    <w:rsid w:val="00D85608"/>
    <w:rsid w:val="00D8730C"/>
    <w:rsid w:val="00D9047C"/>
    <w:rsid w:val="00D90F1B"/>
    <w:rsid w:val="00D91423"/>
    <w:rsid w:val="00D9461B"/>
    <w:rsid w:val="00D96BE7"/>
    <w:rsid w:val="00D97E8A"/>
    <w:rsid w:val="00DA09C8"/>
    <w:rsid w:val="00DA0C94"/>
    <w:rsid w:val="00DA1273"/>
    <w:rsid w:val="00DA50F8"/>
    <w:rsid w:val="00DA5797"/>
    <w:rsid w:val="00DA6425"/>
    <w:rsid w:val="00DB33D1"/>
    <w:rsid w:val="00DB36E8"/>
    <w:rsid w:val="00DB4020"/>
    <w:rsid w:val="00DB489A"/>
    <w:rsid w:val="00DB5783"/>
    <w:rsid w:val="00DB62A7"/>
    <w:rsid w:val="00DC0477"/>
    <w:rsid w:val="00DC0E08"/>
    <w:rsid w:val="00DC1BD4"/>
    <w:rsid w:val="00DC20C4"/>
    <w:rsid w:val="00DC256C"/>
    <w:rsid w:val="00DC3C08"/>
    <w:rsid w:val="00DC4C1C"/>
    <w:rsid w:val="00DC6FBA"/>
    <w:rsid w:val="00DD0087"/>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05B3F"/>
    <w:rsid w:val="00E07406"/>
    <w:rsid w:val="00E10F23"/>
    <w:rsid w:val="00E115C4"/>
    <w:rsid w:val="00E12335"/>
    <w:rsid w:val="00E155AF"/>
    <w:rsid w:val="00E16CFE"/>
    <w:rsid w:val="00E21C0F"/>
    <w:rsid w:val="00E2225E"/>
    <w:rsid w:val="00E25C00"/>
    <w:rsid w:val="00E26764"/>
    <w:rsid w:val="00E27827"/>
    <w:rsid w:val="00E27ADD"/>
    <w:rsid w:val="00E27E1D"/>
    <w:rsid w:val="00E31F36"/>
    <w:rsid w:val="00E32485"/>
    <w:rsid w:val="00E33443"/>
    <w:rsid w:val="00E3496F"/>
    <w:rsid w:val="00E379C1"/>
    <w:rsid w:val="00E40DED"/>
    <w:rsid w:val="00E424DB"/>
    <w:rsid w:val="00E42D7C"/>
    <w:rsid w:val="00E430FB"/>
    <w:rsid w:val="00E43B2C"/>
    <w:rsid w:val="00E44BD7"/>
    <w:rsid w:val="00E45D2B"/>
    <w:rsid w:val="00E47543"/>
    <w:rsid w:val="00E47732"/>
    <w:rsid w:val="00E50DD2"/>
    <w:rsid w:val="00E513F5"/>
    <w:rsid w:val="00E54B62"/>
    <w:rsid w:val="00E54EE5"/>
    <w:rsid w:val="00E55FF0"/>
    <w:rsid w:val="00E5703F"/>
    <w:rsid w:val="00E575F0"/>
    <w:rsid w:val="00E6076B"/>
    <w:rsid w:val="00E63EED"/>
    <w:rsid w:val="00E65431"/>
    <w:rsid w:val="00E6544E"/>
    <w:rsid w:val="00E65EE9"/>
    <w:rsid w:val="00E66793"/>
    <w:rsid w:val="00E6798B"/>
    <w:rsid w:val="00E7043C"/>
    <w:rsid w:val="00E760E6"/>
    <w:rsid w:val="00E80467"/>
    <w:rsid w:val="00E81CB1"/>
    <w:rsid w:val="00E834BB"/>
    <w:rsid w:val="00E90D15"/>
    <w:rsid w:val="00E92C1A"/>
    <w:rsid w:val="00E9421A"/>
    <w:rsid w:val="00E95182"/>
    <w:rsid w:val="00E9563A"/>
    <w:rsid w:val="00EA189A"/>
    <w:rsid w:val="00EA295A"/>
    <w:rsid w:val="00EA4437"/>
    <w:rsid w:val="00EA45B7"/>
    <w:rsid w:val="00EA6311"/>
    <w:rsid w:val="00EA6F6F"/>
    <w:rsid w:val="00EB0A71"/>
    <w:rsid w:val="00EB114A"/>
    <w:rsid w:val="00EB17AF"/>
    <w:rsid w:val="00EB22A9"/>
    <w:rsid w:val="00EB25F1"/>
    <w:rsid w:val="00EB3210"/>
    <w:rsid w:val="00EB3E98"/>
    <w:rsid w:val="00EB3FF9"/>
    <w:rsid w:val="00EB4A03"/>
    <w:rsid w:val="00EB683F"/>
    <w:rsid w:val="00EB6F7B"/>
    <w:rsid w:val="00EC0494"/>
    <w:rsid w:val="00EC230C"/>
    <w:rsid w:val="00EC381D"/>
    <w:rsid w:val="00EC4DC8"/>
    <w:rsid w:val="00EC507E"/>
    <w:rsid w:val="00EC63C4"/>
    <w:rsid w:val="00EC6EA0"/>
    <w:rsid w:val="00EC7A47"/>
    <w:rsid w:val="00EC7A7A"/>
    <w:rsid w:val="00EC7C5D"/>
    <w:rsid w:val="00ED05E0"/>
    <w:rsid w:val="00ED0B06"/>
    <w:rsid w:val="00ED1369"/>
    <w:rsid w:val="00ED2CC1"/>
    <w:rsid w:val="00ED70E9"/>
    <w:rsid w:val="00ED720D"/>
    <w:rsid w:val="00ED7C29"/>
    <w:rsid w:val="00EE0764"/>
    <w:rsid w:val="00EE0E8A"/>
    <w:rsid w:val="00EE0F3E"/>
    <w:rsid w:val="00EE1D08"/>
    <w:rsid w:val="00EE277C"/>
    <w:rsid w:val="00EE361B"/>
    <w:rsid w:val="00EE45A5"/>
    <w:rsid w:val="00EE51A2"/>
    <w:rsid w:val="00EE5826"/>
    <w:rsid w:val="00EF65AC"/>
    <w:rsid w:val="00F00EE4"/>
    <w:rsid w:val="00F0188B"/>
    <w:rsid w:val="00F02812"/>
    <w:rsid w:val="00F047B5"/>
    <w:rsid w:val="00F05372"/>
    <w:rsid w:val="00F05AC9"/>
    <w:rsid w:val="00F06878"/>
    <w:rsid w:val="00F06904"/>
    <w:rsid w:val="00F06D22"/>
    <w:rsid w:val="00F073C0"/>
    <w:rsid w:val="00F12423"/>
    <w:rsid w:val="00F130DC"/>
    <w:rsid w:val="00F13C3F"/>
    <w:rsid w:val="00F15E13"/>
    <w:rsid w:val="00F17244"/>
    <w:rsid w:val="00F20406"/>
    <w:rsid w:val="00F210F6"/>
    <w:rsid w:val="00F2151D"/>
    <w:rsid w:val="00F216F9"/>
    <w:rsid w:val="00F2404C"/>
    <w:rsid w:val="00F24B8E"/>
    <w:rsid w:val="00F2588C"/>
    <w:rsid w:val="00F25B54"/>
    <w:rsid w:val="00F25F14"/>
    <w:rsid w:val="00F268A4"/>
    <w:rsid w:val="00F27736"/>
    <w:rsid w:val="00F30E6B"/>
    <w:rsid w:val="00F31A0E"/>
    <w:rsid w:val="00F324E4"/>
    <w:rsid w:val="00F33F87"/>
    <w:rsid w:val="00F34067"/>
    <w:rsid w:val="00F345B6"/>
    <w:rsid w:val="00F34DC5"/>
    <w:rsid w:val="00F370BF"/>
    <w:rsid w:val="00F41E41"/>
    <w:rsid w:val="00F41F6E"/>
    <w:rsid w:val="00F42A77"/>
    <w:rsid w:val="00F43127"/>
    <w:rsid w:val="00F43D54"/>
    <w:rsid w:val="00F451F2"/>
    <w:rsid w:val="00F50515"/>
    <w:rsid w:val="00F50CB8"/>
    <w:rsid w:val="00F51BB1"/>
    <w:rsid w:val="00F54904"/>
    <w:rsid w:val="00F55812"/>
    <w:rsid w:val="00F55D50"/>
    <w:rsid w:val="00F56A7E"/>
    <w:rsid w:val="00F60D04"/>
    <w:rsid w:val="00F61104"/>
    <w:rsid w:val="00F617F3"/>
    <w:rsid w:val="00F623EA"/>
    <w:rsid w:val="00F62937"/>
    <w:rsid w:val="00F63B9C"/>
    <w:rsid w:val="00F6439E"/>
    <w:rsid w:val="00F646DD"/>
    <w:rsid w:val="00F663AE"/>
    <w:rsid w:val="00F66892"/>
    <w:rsid w:val="00F66EF6"/>
    <w:rsid w:val="00F701B8"/>
    <w:rsid w:val="00F744BA"/>
    <w:rsid w:val="00F7555E"/>
    <w:rsid w:val="00F75E77"/>
    <w:rsid w:val="00F764AC"/>
    <w:rsid w:val="00F76C77"/>
    <w:rsid w:val="00F87E81"/>
    <w:rsid w:val="00F90242"/>
    <w:rsid w:val="00F90D79"/>
    <w:rsid w:val="00F9450C"/>
    <w:rsid w:val="00F973E2"/>
    <w:rsid w:val="00FA32A2"/>
    <w:rsid w:val="00FA5AEC"/>
    <w:rsid w:val="00FA75A3"/>
    <w:rsid w:val="00FA7719"/>
    <w:rsid w:val="00FA7D6B"/>
    <w:rsid w:val="00FB5EB5"/>
    <w:rsid w:val="00FB75A3"/>
    <w:rsid w:val="00FB78D2"/>
    <w:rsid w:val="00FC04B0"/>
    <w:rsid w:val="00FC26B5"/>
    <w:rsid w:val="00FC26CD"/>
    <w:rsid w:val="00FC2E32"/>
    <w:rsid w:val="00FC3DB5"/>
    <w:rsid w:val="00FC4902"/>
    <w:rsid w:val="00FC66B4"/>
    <w:rsid w:val="00FC7AC6"/>
    <w:rsid w:val="00FD209F"/>
    <w:rsid w:val="00FD3BEA"/>
    <w:rsid w:val="00FD4A22"/>
    <w:rsid w:val="00FD7B55"/>
    <w:rsid w:val="00FE0B9B"/>
    <w:rsid w:val="00FE0F6E"/>
    <w:rsid w:val="00FE12CA"/>
    <w:rsid w:val="00FE1F1B"/>
    <w:rsid w:val="00FE320B"/>
    <w:rsid w:val="00FE696D"/>
    <w:rsid w:val="00FF0465"/>
    <w:rsid w:val="00FF1BEA"/>
    <w:rsid w:val="00FF39BE"/>
    <w:rsid w:val="00FF7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A7E"/>
    <w:pPr>
      <w:spacing w:after="0" w:line="240" w:lineRule="auto"/>
      <w:jc w:val="left"/>
    </w:pPr>
    <w:rPr>
      <w:rFonts w:ascii="Arial" w:eastAsia="Calibri" w:hAnsi="Arial" w:cs="Arial"/>
      <w:lang w:eastAsia="zh-CN"/>
    </w:rPr>
  </w:style>
  <w:style w:type="paragraph" w:styleId="Nagwek1">
    <w:name w:val="heading 1"/>
    <w:basedOn w:val="Normalny"/>
    <w:next w:val="Normalny"/>
    <w:link w:val="Nagwek1Znak"/>
    <w:uiPriority w:val="9"/>
    <w:qFormat/>
    <w:rsid w:val="00B36C8A"/>
    <w:pPr>
      <w:keepNext/>
      <w:keepLines/>
      <w:spacing w:before="320" w:after="40"/>
      <w:outlineLvl w:val="0"/>
    </w:pPr>
    <w:rPr>
      <w:rFonts w:ascii="Tahoma" w:eastAsiaTheme="majorEastAsia" w:hAnsi="Tahoma" w:cstheme="majorBidi"/>
      <w:b/>
      <w:bCs/>
      <w:caps/>
      <w:spacing w:val="4"/>
      <w:sz w:val="24"/>
      <w:szCs w:val="28"/>
    </w:rPr>
  </w:style>
  <w:style w:type="paragraph" w:styleId="Nagwek2">
    <w:name w:val="heading 2"/>
    <w:basedOn w:val="Normalny"/>
    <w:next w:val="Normalny"/>
    <w:link w:val="Nagwek2Znak"/>
    <w:uiPriority w:val="99"/>
    <w:unhideWhenUsed/>
    <w:qFormat/>
    <w:rsid w:val="00D84CC1"/>
    <w:pPr>
      <w:keepNext/>
      <w:keepLines/>
      <w:spacing w:before="120"/>
      <w:outlineLvl w:val="1"/>
    </w:pPr>
    <w:rPr>
      <w:rFonts w:ascii="Tahoma" w:eastAsiaTheme="majorEastAsia" w:hAnsi="Tahoma" w:cstheme="majorBidi"/>
      <w:b/>
      <w:bCs/>
      <w:i/>
      <w:sz w:val="20"/>
      <w:szCs w:val="28"/>
      <w:u w:val="single"/>
    </w:rPr>
  </w:style>
  <w:style w:type="paragraph" w:styleId="Nagwek3">
    <w:name w:val="heading 3"/>
    <w:basedOn w:val="Normalny"/>
    <w:next w:val="Normalny"/>
    <w:link w:val="Nagwek3Znak"/>
    <w:uiPriority w:val="9"/>
    <w:unhideWhenUsed/>
    <w:qFormat/>
    <w:rsid w:val="00B36C8A"/>
    <w:pPr>
      <w:keepNext/>
      <w:keepLines/>
      <w:spacing w:before="12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B36C8A"/>
    <w:pPr>
      <w:keepNext/>
      <w:keepLines/>
      <w:spacing w:before="12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B36C8A"/>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B36C8A"/>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B36C8A"/>
    <w:pPr>
      <w:keepNext/>
      <w:keepLines/>
      <w:spacing w:before="120"/>
      <w:outlineLvl w:val="6"/>
    </w:pPr>
    <w:rPr>
      <w:i/>
      <w:iCs/>
    </w:rPr>
  </w:style>
  <w:style w:type="paragraph" w:styleId="Nagwek8">
    <w:name w:val="heading 8"/>
    <w:basedOn w:val="Normalny"/>
    <w:next w:val="Normalny"/>
    <w:link w:val="Nagwek8Znak"/>
    <w:uiPriority w:val="9"/>
    <w:semiHidden/>
    <w:unhideWhenUsed/>
    <w:qFormat/>
    <w:rsid w:val="00B36C8A"/>
    <w:pPr>
      <w:keepNext/>
      <w:keepLines/>
      <w:spacing w:before="120"/>
      <w:outlineLvl w:val="7"/>
    </w:pPr>
    <w:rPr>
      <w:b/>
      <w:bCs/>
    </w:rPr>
  </w:style>
  <w:style w:type="paragraph" w:styleId="Nagwek9">
    <w:name w:val="heading 9"/>
    <w:basedOn w:val="Normalny"/>
    <w:next w:val="Normalny"/>
    <w:link w:val="Nagwek9Znak"/>
    <w:uiPriority w:val="9"/>
    <w:semiHidden/>
    <w:unhideWhenUsed/>
    <w:qFormat/>
    <w:rsid w:val="00B36C8A"/>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C8A"/>
    <w:rPr>
      <w:rFonts w:ascii="Tahoma" w:eastAsiaTheme="majorEastAsia" w:hAnsi="Tahoma" w:cstheme="majorBidi"/>
      <w:b/>
      <w:bCs/>
      <w:caps/>
      <w:spacing w:val="4"/>
      <w:sz w:val="24"/>
      <w:szCs w:val="28"/>
    </w:rPr>
  </w:style>
  <w:style w:type="character" w:customStyle="1" w:styleId="Nagwek2Znak">
    <w:name w:val="Nagłówek 2 Znak"/>
    <w:basedOn w:val="Domylnaczcionkaakapitu"/>
    <w:link w:val="Nagwek2"/>
    <w:uiPriority w:val="9"/>
    <w:rsid w:val="00D84CC1"/>
    <w:rPr>
      <w:rFonts w:ascii="Tahoma" w:eastAsiaTheme="majorEastAsia" w:hAnsi="Tahoma" w:cstheme="majorBidi"/>
      <w:b/>
      <w:bCs/>
      <w:i/>
      <w:sz w:val="20"/>
      <w:szCs w:val="28"/>
      <w:u w:val="single"/>
    </w:rPr>
  </w:style>
  <w:style w:type="character" w:customStyle="1" w:styleId="Nagwek3Znak">
    <w:name w:val="Nagłówek 3 Znak"/>
    <w:basedOn w:val="Domylnaczcionkaakapitu"/>
    <w:link w:val="Nagwek3"/>
    <w:uiPriority w:val="9"/>
    <w:rsid w:val="00B36C8A"/>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B36C8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B36C8A"/>
    <w:rPr>
      <w:rFonts w:asciiTheme="majorHAnsi" w:eastAsiaTheme="majorEastAsia" w:hAnsiTheme="majorHAnsi" w:cstheme="majorBidi"/>
      <w:b/>
      <w:bCs/>
    </w:rPr>
  </w:style>
  <w:style w:type="character" w:customStyle="1" w:styleId="Nagwek7Znak">
    <w:name w:val="Nagłówek 7 Znak"/>
    <w:basedOn w:val="Domylnaczcionkaakapitu"/>
    <w:link w:val="Nagwek7"/>
    <w:rsid w:val="00B36C8A"/>
    <w:rPr>
      <w:i/>
      <w:iCs/>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Normalny"/>
    <w:next w:val="Normalny"/>
    <w:uiPriority w:val="35"/>
    <w:semiHidden/>
    <w:unhideWhenUsed/>
    <w:qFormat/>
    <w:rsid w:val="00B36C8A"/>
    <w:rPr>
      <w:b/>
      <w:bCs/>
      <w:sz w:val="18"/>
      <w:szCs w:val="18"/>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DB33D1"/>
    <w:pPr>
      <w:spacing w:before="280" w:after="280"/>
    </w:pPr>
    <w:rPr>
      <w:color w:val="000000"/>
    </w:rPr>
  </w:style>
  <w:style w:type="paragraph" w:customStyle="1" w:styleId="glowny">
    <w:name w:val="glowny"/>
    <w:basedOn w:val="Stopka"/>
    <w:rsid w:val="00DB33D1"/>
    <w:pPr>
      <w:spacing w:line="258" w:lineRule="atLeast"/>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uiPriority w:val="99"/>
    <w:rsid w:val="00DB33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autoSpaceDN/>
      <w:spacing w:after="160" w:line="252" w:lineRule="auto"/>
      <w:ind w:left="720"/>
      <w:contextualSpacing/>
      <w:textAlignment w:val="auto"/>
    </w:pPr>
    <w:rPr>
      <w:rFonts w:asciiTheme="minorHAnsi" w:eastAsiaTheme="minorEastAsia" w:hAnsiTheme="minorHAnsi" w:cstheme="minorBidi"/>
      <w:kern w:val="0"/>
      <w:sz w:val="22"/>
      <w:szCs w:val="22"/>
      <w:lang w:eastAsia="en-US"/>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pPr>
    <w:rPr>
      <w:rFonts w:ascii="Arial Narrow" w:hAnsi="Arial Narrow" w:cs="Arial Narrow"/>
    </w:rPr>
  </w:style>
  <w:style w:type="paragraph" w:styleId="Tekstpodstawowywcity3">
    <w:name w:val="Body Text Indent 3"/>
    <w:basedOn w:val="Standard"/>
    <w:link w:val="Tekstpodstawowywcity3Znak"/>
    <w:uiPriority w:val="99"/>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uiPriority w:val="1"/>
    <w:qFormat/>
    <w:rsid w:val="00B36C8A"/>
    <w:pPr>
      <w:spacing w:after="0" w:line="240" w:lineRule="auto"/>
    </w:p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Normalny"/>
    <w:next w:val="Normalny"/>
    <w:link w:val="TytuZnak"/>
    <w:qFormat/>
    <w:rsid w:val="00B36C8A"/>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B36C8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36C8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B36C8A"/>
    <w:rPr>
      <w:rFonts w:asciiTheme="majorHAnsi" w:eastAsiaTheme="majorEastAsia" w:hAnsiTheme="majorHAnsi" w:cstheme="majorBidi"/>
      <w:sz w:val="24"/>
      <w:szCs w:val="24"/>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rsid w:val="00DB33D1"/>
    <w:rPr>
      <w:b/>
      <w:bCs/>
      <w:sz w:val="24"/>
      <w:szCs w:val="24"/>
    </w:rPr>
  </w:style>
  <w:style w:type="character" w:customStyle="1" w:styleId="TekstpodstawowywcityZnak">
    <w:name w:val="Tekst podstawowy wcięty Znak"/>
    <w:uiPriority w:val="99"/>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68"/>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67"/>
      </w:numPr>
    </w:pPr>
  </w:style>
  <w:style w:type="numbering" w:customStyle="1" w:styleId="WWNum14">
    <w:name w:val="WWNum14"/>
    <w:basedOn w:val="Bezlisty"/>
    <w:rsid w:val="00DB33D1"/>
    <w:pPr>
      <w:numPr>
        <w:numId w:val="376"/>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2"/>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66"/>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74"/>
      </w:numPr>
    </w:pPr>
  </w:style>
  <w:style w:type="numbering" w:customStyle="1" w:styleId="WWNum112">
    <w:name w:val="WWNum112"/>
    <w:basedOn w:val="Bezlisty"/>
    <w:rsid w:val="00DB33D1"/>
    <w:pPr>
      <w:numPr>
        <w:numId w:val="107"/>
      </w:numPr>
    </w:pPr>
  </w:style>
  <w:style w:type="numbering" w:customStyle="1" w:styleId="WWNum113">
    <w:name w:val="WWNum113"/>
    <w:basedOn w:val="Bezlisty"/>
    <w:rsid w:val="00DB33D1"/>
    <w:pPr>
      <w:numPr>
        <w:numId w:val="108"/>
      </w:numPr>
    </w:pPr>
  </w:style>
  <w:style w:type="numbering" w:customStyle="1" w:styleId="WWNum114">
    <w:name w:val="WWNum114"/>
    <w:basedOn w:val="Bezlisty"/>
    <w:rsid w:val="00DB33D1"/>
    <w:pPr>
      <w:numPr>
        <w:numId w:val="109"/>
      </w:numPr>
    </w:pPr>
  </w:style>
  <w:style w:type="numbering" w:customStyle="1" w:styleId="WWNum115">
    <w:name w:val="WWNum115"/>
    <w:basedOn w:val="Bezlisty"/>
    <w:rsid w:val="00DB33D1"/>
    <w:pPr>
      <w:numPr>
        <w:numId w:val="110"/>
      </w:numPr>
    </w:pPr>
  </w:style>
  <w:style w:type="numbering" w:customStyle="1" w:styleId="WWNum116">
    <w:name w:val="WWNum116"/>
    <w:basedOn w:val="Bezlisty"/>
    <w:rsid w:val="00DB33D1"/>
    <w:pPr>
      <w:numPr>
        <w:numId w:val="111"/>
      </w:numPr>
    </w:pPr>
  </w:style>
  <w:style w:type="numbering" w:customStyle="1" w:styleId="WWNum117">
    <w:name w:val="WWNum117"/>
    <w:basedOn w:val="Bezlisty"/>
    <w:rsid w:val="00DB33D1"/>
    <w:pPr>
      <w:numPr>
        <w:numId w:val="112"/>
      </w:numPr>
    </w:pPr>
  </w:style>
  <w:style w:type="numbering" w:customStyle="1" w:styleId="WWNum118">
    <w:name w:val="WWNum118"/>
    <w:basedOn w:val="Bezlisty"/>
    <w:rsid w:val="00DB33D1"/>
    <w:pPr>
      <w:numPr>
        <w:numId w:val="113"/>
      </w:numPr>
    </w:pPr>
  </w:style>
  <w:style w:type="numbering" w:customStyle="1" w:styleId="WWNum119">
    <w:name w:val="WWNum119"/>
    <w:basedOn w:val="Bezlisty"/>
    <w:rsid w:val="00DB33D1"/>
    <w:pPr>
      <w:numPr>
        <w:numId w:val="114"/>
      </w:numPr>
    </w:pPr>
  </w:style>
  <w:style w:type="numbering" w:customStyle="1" w:styleId="WWNum120">
    <w:name w:val="WWNum120"/>
    <w:basedOn w:val="Bezlisty"/>
    <w:rsid w:val="00DB33D1"/>
    <w:pPr>
      <w:numPr>
        <w:numId w:val="115"/>
      </w:numPr>
    </w:pPr>
  </w:style>
  <w:style w:type="numbering" w:customStyle="1" w:styleId="WWNum121">
    <w:name w:val="WWNum121"/>
    <w:basedOn w:val="Bezlisty"/>
    <w:rsid w:val="00DB33D1"/>
    <w:pPr>
      <w:numPr>
        <w:numId w:val="116"/>
      </w:numPr>
    </w:pPr>
  </w:style>
  <w:style w:type="numbering" w:customStyle="1" w:styleId="WWNum122">
    <w:name w:val="WWNum122"/>
    <w:basedOn w:val="Bezlisty"/>
    <w:rsid w:val="00DB33D1"/>
    <w:pPr>
      <w:numPr>
        <w:numId w:val="117"/>
      </w:numPr>
    </w:pPr>
  </w:style>
  <w:style w:type="numbering" w:customStyle="1" w:styleId="WWNum123">
    <w:name w:val="WWNum123"/>
    <w:basedOn w:val="Bezlisty"/>
    <w:rsid w:val="00DB33D1"/>
    <w:pPr>
      <w:numPr>
        <w:numId w:val="118"/>
      </w:numPr>
    </w:pPr>
  </w:style>
  <w:style w:type="numbering" w:customStyle="1" w:styleId="WWNum124">
    <w:name w:val="WWNum124"/>
    <w:basedOn w:val="Bezlisty"/>
    <w:rsid w:val="00DB33D1"/>
    <w:pPr>
      <w:numPr>
        <w:numId w:val="119"/>
      </w:numPr>
    </w:pPr>
  </w:style>
  <w:style w:type="numbering" w:customStyle="1" w:styleId="WWNum125">
    <w:name w:val="WWNum125"/>
    <w:basedOn w:val="Bezlisty"/>
    <w:rsid w:val="00DB33D1"/>
    <w:pPr>
      <w:numPr>
        <w:numId w:val="120"/>
      </w:numPr>
    </w:pPr>
  </w:style>
  <w:style w:type="numbering" w:customStyle="1" w:styleId="WWNum126">
    <w:name w:val="WWNum126"/>
    <w:basedOn w:val="Bezlisty"/>
    <w:rsid w:val="00DB33D1"/>
    <w:pPr>
      <w:numPr>
        <w:numId w:val="121"/>
      </w:numPr>
    </w:pPr>
  </w:style>
  <w:style w:type="numbering" w:customStyle="1" w:styleId="WWNum127">
    <w:name w:val="WWNum127"/>
    <w:basedOn w:val="Bezlisty"/>
    <w:rsid w:val="00DB33D1"/>
    <w:pPr>
      <w:numPr>
        <w:numId w:val="122"/>
      </w:numPr>
    </w:pPr>
  </w:style>
  <w:style w:type="numbering" w:customStyle="1" w:styleId="WWNum128">
    <w:name w:val="WWNum128"/>
    <w:basedOn w:val="Bezlisty"/>
    <w:rsid w:val="00DB33D1"/>
    <w:pPr>
      <w:numPr>
        <w:numId w:val="123"/>
      </w:numPr>
    </w:pPr>
  </w:style>
  <w:style w:type="numbering" w:customStyle="1" w:styleId="WWNum129">
    <w:name w:val="WWNum129"/>
    <w:basedOn w:val="Bezlisty"/>
    <w:rsid w:val="00DB33D1"/>
    <w:pPr>
      <w:numPr>
        <w:numId w:val="124"/>
      </w:numPr>
    </w:pPr>
  </w:style>
  <w:style w:type="numbering" w:customStyle="1" w:styleId="WWNum130">
    <w:name w:val="WWNum130"/>
    <w:basedOn w:val="Bezlisty"/>
    <w:rsid w:val="00DB33D1"/>
    <w:pPr>
      <w:numPr>
        <w:numId w:val="125"/>
      </w:numPr>
    </w:pPr>
  </w:style>
  <w:style w:type="numbering" w:customStyle="1" w:styleId="WWNum131">
    <w:name w:val="WWNum131"/>
    <w:basedOn w:val="Bezlisty"/>
    <w:rsid w:val="00DB33D1"/>
    <w:pPr>
      <w:numPr>
        <w:numId w:val="126"/>
      </w:numPr>
    </w:pPr>
  </w:style>
  <w:style w:type="numbering" w:customStyle="1" w:styleId="WWNum132">
    <w:name w:val="WWNum132"/>
    <w:basedOn w:val="Bezlisty"/>
    <w:rsid w:val="00DB33D1"/>
    <w:pPr>
      <w:numPr>
        <w:numId w:val="127"/>
      </w:numPr>
    </w:pPr>
  </w:style>
  <w:style w:type="numbering" w:customStyle="1" w:styleId="WWNum133">
    <w:name w:val="WWNum133"/>
    <w:basedOn w:val="Bezlisty"/>
    <w:rsid w:val="00DB33D1"/>
    <w:pPr>
      <w:numPr>
        <w:numId w:val="128"/>
      </w:numPr>
    </w:pPr>
  </w:style>
  <w:style w:type="numbering" w:customStyle="1" w:styleId="WWNum134">
    <w:name w:val="WWNum134"/>
    <w:basedOn w:val="Bezlisty"/>
    <w:rsid w:val="00DB33D1"/>
    <w:pPr>
      <w:numPr>
        <w:numId w:val="129"/>
      </w:numPr>
    </w:pPr>
  </w:style>
  <w:style w:type="numbering" w:customStyle="1" w:styleId="WWNum135">
    <w:name w:val="WWNum135"/>
    <w:basedOn w:val="Bezlisty"/>
    <w:rsid w:val="00DB33D1"/>
    <w:pPr>
      <w:numPr>
        <w:numId w:val="130"/>
      </w:numPr>
    </w:pPr>
  </w:style>
  <w:style w:type="numbering" w:customStyle="1" w:styleId="WWNum136">
    <w:name w:val="WWNum136"/>
    <w:basedOn w:val="Bezlisty"/>
    <w:rsid w:val="00DB33D1"/>
    <w:pPr>
      <w:numPr>
        <w:numId w:val="131"/>
      </w:numPr>
    </w:pPr>
  </w:style>
  <w:style w:type="numbering" w:customStyle="1" w:styleId="WWNum137">
    <w:name w:val="WWNum137"/>
    <w:basedOn w:val="Bezlisty"/>
    <w:rsid w:val="00DB33D1"/>
    <w:pPr>
      <w:numPr>
        <w:numId w:val="132"/>
      </w:numPr>
    </w:pPr>
  </w:style>
  <w:style w:type="numbering" w:customStyle="1" w:styleId="WWNum138">
    <w:name w:val="WWNum138"/>
    <w:basedOn w:val="Bezlisty"/>
    <w:rsid w:val="00DB33D1"/>
    <w:pPr>
      <w:numPr>
        <w:numId w:val="133"/>
      </w:numPr>
    </w:pPr>
  </w:style>
  <w:style w:type="numbering" w:customStyle="1" w:styleId="WWNum139">
    <w:name w:val="WWNum139"/>
    <w:basedOn w:val="Bezlisty"/>
    <w:rsid w:val="00DB33D1"/>
    <w:pPr>
      <w:numPr>
        <w:numId w:val="134"/>
      </w:numPr>
    </w:pPr>
  </w:style>
  <w:style w:type="numbering" w:customStyle="1" w:styleId="WWNum140">
    <w:name w:val="WWNum140"/>
    <w:basedOn w:val="Bezlisty"/>
    <w:rsid w:val="00DB33D1"/>
    <w:pPr>
      <w:numPr>
        <w:numId w:val="135"/>
      </w:numPr>
    </w:pPr>
  </w:style>
  <w:style w:type="numbering" w:customStyle="1" w:styleId="WWNum141">
    <w:name w:val="WWNum141"/>
    <w:basedOn w:val="Bezlisty"/>
    <w:rsid w:val="00DB33D1"/>
    <w:pPr>
      <w:numPr>
        <w:numId w:val="136"/>
      </w:numPr>
    </w:pPr>
  </w:style>
  <w:style w:type="numbering" w:customStyle="1" w:styleId="WWNum142">
    <w:name w:val="WWNum142"/>
    <w:basedOn w:val="Bezlisty"/>
    <w:rsid w:val="00DB33D1"/>
    <w:pPr>
      <w:numPr>
        <w:numId w:val="137"/>
      </w:numPr>
    </w:pPr>
  </w:style>
  <w:style w:type="numbering" w:customStyle="1" w:styleId="WWNum143">
    <w:name w:val="WWNum143"/>
    <w:basedOn w:val="Bezlisty"/>
    <w:rsid w:val="00DB33D1"/>
    <w:pPr>
      <w:numPr>
        <w:numId w:val="138"/>
      </w:numPr>
    </w:pPr>
  </w:style>
  <w:style w:type="numbering" w:customStyle="1" w:styleId="WWNum144">
    <w:name w:val="WWNum144"/>
    <w:basedOn w:val="Bezlisty"/>
    <w:rsid w:val="00DB33D1"/>
    <w:pPr>
      <w:numPr>
        <w:numId w:val="139"/>
      </w:numPr>
    </w:pPr>
  </w:style>
  <w:style w:type="numbering" w:customStyle="1" w:styleId="WWNum145">
    <w:name w:val="WWNum145"/>
    <w:basedOn w:val="Bezlisty"/>
    <w:rsid w:val="00DB33D1"/>
    <w:pPr>
      <w:numPr>
        <w:numId w:val="140"/>
      </w:numPr>
    </w:pPr>
  </w:style>
  <w:style w:type="numbering" w:customStyle="1" w:styleId="WWNum146">
    <w:name w:val="WWNum146"/>
    <w:basedOn w:val="Bezlisty"/>
    <w:rsid w:val="00DB33D1"/>
    <w:pPr>
      <w:numPr>
        <w:numId w:val="141"/>
      </w:numPr>
    </w:pPr>
  </w:style>
  <w:style w:type="numbering" w:customStyle="1" w:styleId="WWNum147">
    <w:name w:val="WWNum147"/>
    <w:basedOn w:val="Bezlisty"/>
    <w:rsid w:val="00DB33D1"/>
    <w:pPr>
      <w:numPr>
        <w:numId w:val="142"/>
      </w:numPr>
    </w:pPr>
  </w:style>
  <w:style w:type="numbering" w:customStyle="1" w:styleId="WWNum148">
    <w:name w:val="WWNum148"/>
    <w:basedOn w:val="Bezlisty"/>
    <w:rsid w:val="00DB33D1"/>
    <w:pPr>
      <w:numPr>
        <w:numId w:val="143"/>
      </w:numPr>
    </w:pPr>
  </w:style>
  <w:style w:type="numbering" w:customStyle="1" w:styleId="WWNum149">
    <w:name w:val="WWNum149"/>
    <w:basedOn w:val="Bezlisty"/>
    <w:rsid w:val="00DB33D1"/>
    <w:pPr>
      <w:numPr>
        <w:numId w:val="144"/>
      </w:numPr>
    </w:pPr>
  </w:style>
  <w:style w:type="numbering" w:customStyle="1" w:styleId="WWNum150">
    <w:name w:val="WWNum150"/>
    <w:basedOn w:val="Bezlisty"/>
    <w:rsid w:val="00DB33D1"/>
    <w:pPr>
      <w:numPr>
        <w:numId w:val="145"/>
      </w:numPr>
    </w:pPr>
  </w:style>
  <w:style w:type="numbering" w:customStyle="1" w:styleId="WWNum151">
    <w:name w:val="WWNum151"/>
    <w:basedOn w:val="Bezlisty"/>
    <w:rsid w:val="00DB33D1"/>
    <w:pPr>
      <w:numPr>
        <w:numId w:val="146"/>
      </w:numPr>
    </w:pPr>
  </w:style>
  <w:style w:type="numbering" w:customStyle="1" w:styleId="WWNum152">
    <w:name w:val="WWNum152"/>
    <w:basedOn w:val="Bezlisty"/>
    <w:rsid w:val="00DB33D1"/>
    <w:pPr>
      <w:numPr>
        <w:numId w:val="147"/>
      </w:numPr>
    </w:pPr>
  </w:style>
  <w:style w:type="numbering" w:customStyle="1" w:styleId="WWNum153">
    <w:name w:val="WWNum153"/>
    <w:basedOn w:val="Bezlisty"/>
    <w:rsid w:val="00DB33D1"/>
    <w:pPr>
      <w:numPr>
        <w:numId w:val="148"/>
      </w:numPr>
    </w:pPr>
  </w:style>
  <w:style w:type="numbering" w:customStyle="1" w:styleId="WWNum154">
    <w:name w:val="WWNum154"/>
    <w:basedOn w:val="Bezlisty"/>
    <w:rsid w:val="00DB33D1"/>
    <w:pPr>
      <w:numPr>
        <w:numId w:val="149"/>
      </w:numPr>
    </w:pPr>
  </w:style>
  <w:style w:type="numbering" w:customStyle="1" w:styleId="WWNum155">
    <w:name w:val="WWNum155"/>
    <w:basedOn w:val="Bezlisty"/>
    <w:rsid w:val="00DB33D1"/>
    <w:pPr>
      <w:numPr>
        <w:numId w:val="150"/>
      </w:numPr>
    </w:pPr>
  </w:style>
  <w:style w:type="numbering" w:customStyle="1" w:styleId="WWNum156">
    <w:name w:val="WWNum156"/>
    <w:basedOn w:val="Bezlisty"/>
    <w:rsid w:val="00DB33D1"/>
    <w:pPr>
      <w:numPr>
        <w:numId w:val="151"/>
      </w:numPr>
    </w:pPr>
  </w:style>
  <w:style w:type="numbering" w:customStyle="1" w:styleId="WWNum157">
    <w:name w:val="WWNum157"/>
    <w:basedOn w:val="Bezlisty"/>
    <w:rsid w:val="00DB33D1"/>
    <w:pPr>
      <w:numPr>
        <w:numId w:val="152"/>
      </w:numPr>
    </w:pPr>
  </w:style>
  <w:style w:type="numbering" w:customStyle="1" w:styleId="WWNum158">
    <w:name w:val="WWNum158"/>
    <w:basedOn w:val="Bezlisty"/>
    <w:rsid w:val="00DB33D1"/>
    <w:pPr>
      <w:numPr>
        <w:numId w:val="153"/>
      </w:numPr>
    </w:pPr>
  </w:style>
  <w:style w:type="numbering" w:customStyle="1" w:styleId="WWNum159">
    <w:name w:val="WWNum159"/>
    <w:basedOn w:val="Bezlisty"/>
    <w:rsid w:val="00DB33D1"/>
    <w:pPr>
      <w:numPr>
        <w:numId w:val="154"/>
      </w:numPr>
    </w:pPr>
  </w:style>
  <w:style w:type="numbering" w:customStyle="1" w:styleId="WWNum160">
    <w:name w:val="WWNum160"/>
    <w:basedOn w:val="Bezlisty"/>
    <w:rsid w:val="00DB33D1"/>
    <w:pPr>
      <w:numPr>
        <w:numId w:val="155"/>
      </w:numPr>
    </w:pPr>
  </w:style>
  <w:style w:type="numbering" w:customStyle="1" w:styleId="WWNum161">
    <w:name w:val="WWNum161"/>
    <w:basedOn w:val="Bezlisty"/>
    <w:rsid w:val="00DB33D1"/>
    <w:pPr>
      <w:numPr>
        <w:numId w:val="156"/>
      </w:numPr>
    </w:pPr>
  </w:style>
  <w:style w:type="numbering" w:customStyle="1" w:styleId="WWNum162">
    <w:name w:val="WWNum162"/>
    <w:basedOn w:val="Bezlisty"/>
    <w:rsid w:val="00DB33D1"/>
    <w:pPr>
      <w:numPr>
        <w:numId w:val="157"/>
      </w:numPr>
    </w:pPr>
  </w:style>
  <w:style w:type="numbering" w:customStyle="1" w:styleId="WWNum163">
    <w:name w:val="WWNum163"/>
    <w:basedOn w:val="Bezlisty"/>
    <w:rsid w:val="00DB33D1"/>
    <w:pPr>
      <w:numPr>
        <w:numId w:val="158"/>
      </w:numPr>
    </w:pPr>
  </w:style>
  <w:style w:type="numbering" w:customStyle="1" w:styleId="WWNum164">
    <w:name w:val="WWNum164"/>
    <w:basedOn w:val="Bezlisty"/>
    <w:rsid w:val="00DB33D1"/>
    <w:pPr>
      <w:numPr>
        <w:numId w:val="159"/>
      </w:numPr>
    </w:pPr>
  </w:style>
  <w:style w:type="numbering" w:customStyle="1" w:styleId="WWNum165">
    <w:name w:val="WWNum165"/>
    <w:basedOn w:val="Bezlisty"/>
    <w:rsid w:val="00DB33D1"/>
    <w:pPr>
      <w:numPr>
        <w:numId w:val="160"/>
      </w:numPr>
    </w:pPr>
  </w:style>
  <w:style w:type="numbering" w:customStyle="1" w:styleId="WWNum166">
    <w:name w:val="WWNum166"/>
    <w:basedOn w:val="Bezlisty"/>
    <w:rsid w:val="00DB33D1"/>
    <w:pPr>
      <w:numPr>
        <w:numId w:val="161"/>
      </w:numPr>
    </w:pPr>
  </w:style>
  <w:style w:type="numbering" w:customStyle="1" w:styleId="WWNum167">
    <w:name w:val="WWNum167"/>
    <w:basedOn w:val="Bezlisty"/>
    <w:rsid w:val="00DB33D1"/>
    <w:pPr>
      <w:numPr>
        <w:numId w:val="162"/>
      </w:numPr>
    </w:pPr>
  </w:style>
  <w:style w:type="numbering" w:customStyle="1" w:styleId="WWNum168">
    <w:name w:val="WWNum168"/>
    <w:basedOn w:val="Bezlisty"/>
    <w:rsid w:val="00DB33D1"/>
    <w:pPr>
      <w:numPr>
        <w:numId w:val="163"/>
      </w:numPr>
    </w:pPr>
  </w:style>
  <w:style w:type="numbering" w:customStyle="1" w:styleId="WWNum169">
    <w:name w:val="WWNum169"/>
    <w:basedOn w:val="Bezlisty"/>
    <w:rsid w:val="00DB33D1"/>
    <w:pPr>
      <w:numPr>
        <w:numId w:val="164"/>
      </w:numPr>
    </w:pPr>
  </w:style>
  <w:style w:type="numbering" w:customStyle="1" w:styleId="WWNum170">
    <w:name w:val="WWNum170"/>
    <w:basedOn w:val="Bezlisty"/>
    <w:rsid w:val="00DB33D1"/>
    <w:pPr>
      <w:numPr>
        <w:numId w:val="165"/>
      </w:numPr>
    </w:pPr>
  </w:style>
  <w:style w:type="numbering" w:customStyle="1" w:styleId="WWNum171">
    <w:name w:val="WWNum171"/>
    <w:basedOn w:val="Bezlisty"/>
    <w:rsid w:val="00DB33D1"/>
    <w:pPr>
      <w:numPr>
        <w:numId w:val="166"/>
      </w:numPr>
    </w:pPr>
  </w:style>
  <w:style w:type="numbering" w:customStyle="1" w:styleId="WWNum172">
    <w:name w:val="WWNum172"/>
    <w:basedOn w:val="Bezlisty"/>
    <w:rsid w:val="00DB33D1"/>
    <w:pPr>
      <w:numPr>
        <w:numId w:val="167"/>
      </w:numPr>
    </w:pPr>
  </w:style>
  <w:style w:type="numbering" w:customStyle="1" w:styleId="WWNum173">
    <w:name w:val="WWNum173"/>
    <w:basedOn w:val="Bezlisty"/>
    <w:rsid w:val="00DB33D1"/>
    <w:pPr>
      <w:numPr>
        <w:numId w:val="168"/>
      </w:numPr>
    </w:pPr>
  </w:style>
  <w:style w:type="numbering" w:customStyle="1" w:styleId="WWNum174">
    <w:name w:val="WWNum174"/>
    <w:basedOn w:val="Bezlisty"/>
    <w:rsid w:val="00DB33D1"/>
    <w:pPr>
      <w:numPr>
        <w:numId w:val="169"/>
      </w:numPr>
    </w:pPr>
  </w:style>
  <w:style w:type="numbering" w:customStyle="1" w:styleId="WWNum175">
    <w:name w:val="WWNum175"/>
    <w:basedOn w:val="Bezlisty"/>
    <w:rsid w:val="00DB33D1"/>
    <w:pPr>
      <w:numPr>
        <w:numId w:val="170"/>
      </w:numPr>
    </w:pPr>
  </w:style>
  <w:style w:type="numbering" w:customStyle="1" w:styleId="WWNum176">
    <w:name w:val="WWNum176"/>
    <w:basedOn w:val="Bezlisty"/>
    <w:rsid w:val="00DB33D1"/>
    <w:pPr>
      <w:numPr>
        <w:numId w:val="171"/>
      </w:numPr>
    </w:pPr>
  </w:style>
  <w:style w:type="numbering" w:customStyle="1" w:styleId="WWNum177">
    <w:name w:val="WWNum177"/>
    <w:basedOn w:val="Bezlisty"/>
    <w:rsid w:val="00DB33D1"/>
    <w:pPr>
      <w:numPr>
        <w:numId w:val="172"/>
      </w:numPr>
    </w:pPr>
  </w:style>
  <w:style w:type="numbering" w:customStyle="1" w:styleId="WWNum178">
    <w:name w:val="WWNum178"/>
    <w:basedOn w:val="Bezlisty"/>
    <w:rsid w:val="00DB33D1"/>
    <w:pPr>
      <w:numPr>
        <w:numId w:val="173"/>
      </w:numPr>
    </w:pPr>
  </w:style>
  <w:style w:type="numbering" w:customStyle="1" w:styleId="WWNum179">
    <w:name w:val="WWNum179"/>
    <w:basedOn w:val="Bezlisty"/>
    <w:rsid w:val="00DB33D1"/>
    <w:pPr>
      <w:numPr>
        <w:numId w:val="174"/>
      </w:numPr>
    </w:pPr>
  </w:style>
  <w:style w:type="numbering" w:customStyle="1" w:styleId="WWNum180">
    <w:name w:val="WWNum180"/>
    <w:basedOn w:val="Bezlisty"/>
    <w:rsid w:val="00DB33D1"/>
    <w:pPr>
      <w:numPr>
        <w:numId w:val="175"/>
      </w:numPr>
    </w:pPr>
  </w:style>
  <w:style w:type="numbering" w:customStyle="1" w:styleId="WWNum181">
    <w:name w:val="WWNum181"/>
    <w:basedOn w:val="Bezlisty"/>
    <w:rsid w:val="00DB33D1"/>
    <w:pPr>
      <w:numPr>
        <w:numId w:val="176"/>
      </w:numPr>
    </w:pPr>
  </w:style>
  <w:style w:type="numbering" w:customStyle="1" w:styleId="WWNum182">
    <w:name w:val="WWNum182"/>
    <w:basedOn w:val="Bezlisty"/>
    <w:rsid w:val="00DB33D1"/>
    <w:pPr>
      <w:numPr>
        <w:numId w:val="177"/>
      </w:numPr>
    </w:pPr>
  </w:style>
  <w:style w:type="numbering" w:customStyle="1" w:styleId="WWNum183">
    <w:name w:val="WWNum183"/>
    <w:basedOn w:val="Bezlisty"/>
    <w:rsid w:val="00DB33D1"/>
    <w:pPr>
      <w:numPr>
        <w:numId w:val="178"/>
      </w:numPr>
    </w:pPr>
  </w:style>
  <w:style w:type="numbering" w:customStyle="1" w:styleId="WWNum184">
    <w:name w:val="WWNum184"/>
    <w:basedOn w:val="Bezlisty"/>
    <w:rsid w:val="00DB33D1"/>
    <w:pPr>
      <w:numPr>
        <w:numId w:val="179"/>
      </w:numPr>
    </w:pPr>
  </w:style>
  <w:style w:type="numbering" w:customStyle="1" w:styleId="WWNum185">
    <w:name w:val="WWNum185"/>
    <w:basedOn w:val="Bezlisty"/>
    <w:rsid w:val="00DB33D1"/>
    <w:pPr>
      <w:numPr>
        <w:numId w:val="180"/>
      </w:numPr>
    </w:pPr>
  </w:style>
  <w:style w:type="numbering" w:customStyle="1" w:styleId="WWNum186">
    <w:name w:val="WWNum186"/>
    <w:basedOn w:val="Bezlisty"/>
    <w:rsid w:val="00DB33D1"/>
    <w:pPr>
      <w:numPr>
        <w:numId w:val="181"/>
      </w:numPr>
    </w:pPr>
  </w:style>
  <w:style w:type="numbering" w:customStyle="1" w:styleId="WWNum187">
    <w:name w:val="WWNum187"/>
    <w:basedOn w:val="Bezlisty"/>
    <w:rsid w:val="00DB33D1"/>
    <w:pPr>
      <w:numPr>
        <w:numId w:val="182"/>
      </w:numPr>
    </w:pPr>
  </w:style>
  <w:style w:type="numbering" w:customStyle="1" w:styleId="WWNum188">
    <w:name w:val="WWNum188"/>
    <w:basedOn w:val="Bezlisty"/>
    <w:rsid w:val="00DB33D1"/>
    <w:pPr>
      <w:numPr>
        <w:numId w:val="183"/>
      </w:numPr>
    </w:pPr>
  </w:style>
  <w:style w:type="numbering" w:customStyle="1" w:styleId="WWNum189">
    <w:name w:val="WWNum189"/>
    <w:basedOn w:val="Bezlisty"/>
    <w:rsid w:val="00DB33D1"/>
    <w:pPr>
      <w:numPr>
        <w:numId w:val="184"/>
      </w:numPr>
    </w:pPr>
  </w:style>
  <w:style w:type="numbering" w:customStyle="1" w:styleId="WWNum190">
    <w:name w:val="WWNum190"/>
    <w:basedOn w:val="Bezlisty"/>
    <w:rsid w:val="00DB33D1"/>
    <w:pPr>
      <w:numPr>
        <w:numId w:val="185"/>
      </w:numPr>
    </w:pPr>
  </w:style>
  <w:style w:type="numbering" w:customStyle="1" w:styleId="WWNum191">
    <w:name w:val="WWNum191"/>
    <w:basedOn w:val="Bezlisty"/>
    <w:rsid w:val="00DB33D1"/>
    <w:pPr>
      <w:numPr>
        <w:numId w:val="186"/>
      </w:numPr>
    </w:pPr>
  </w:style>
  <w:style w:type="numbering" w:customStyle="1" w:styleId="WWNum192">
    <w:name w:val="WWNum192"/>
    <w:basedOn w:val="Bezlisty"/>
    <w:rsid w:val="00DB33D1"/>
    <w:pPr>
      <w:numPr>
        <w:numId w:val="187"/>
      </w:numPr>
    </w:pPr>
  </w:style>
  <w:style w:type="numbering" w:customStyle="1" w:styleId="WWNum193">
    <w:name w:val="WWNum193"/>
    <w:basedOn w:val="Bezlisty"/>
    <w:rsid w:val="00DB33D1"/>
    <w:pPr>
      <w:numPr>
        <w:numId w:val="188"/>
      </w:numPr>
    </w:pPr>
  </w:style>
  <w:style w:type="numbering" w:customStyle="1" w:styleId="WWNum194">
    <w:name w:val="WWNum194"/>
    <w:basedOn w:val="Bezlisty"/>
    <w:rsid w:val="00DB33D1"/>
    <w:pPr>
      <w:numPr>
        <w:numId w:val="189"/>
      </w:numPr>
    </w:pPr>
  </w:style>
  <w:style w:type="numbering" w:customStyle="1" w:styleId="WWNum195">
    <w:name w:val="WWNum195"/>
    <w:basedOn w:val="Bezlisty"/>
    <w:rsid w:val="00DB33D1"/>
    <w:pPr>
      <w:numPr>
        <w:numId w:val="190"/>
      </w:numPr>
    </w:pPr>
  </w:style>
  <w:style w:type="numbering" w:customStyle="1" w:styleId="WWNum196">
    <w:name w:val="WWNum196"/>
    <w:basedOn w:val="Bezlisty"/>
    <w:rsid w:val="00DB33D1"/>
    <w:pPr>
      <w:numPr>
        <w:numId w:val="191"/>
      </w:numPr>
    </w:pPr>
  </w:style>
  <w:style w:type="numbering" w:customStyle="1" w:styleId="WWNum197">
    <w:name w:val="WWNum197"/>
    <w:basedOn w:val="Bezlisty"/>
    <w:rsid w:val="00DB33D1"/>
    <w:pPr>
      <w:numPr>
        <w:numId w:val="192"/>
      </w:numPr>
    </w:pPr>
  </w:style>
  <w:style w:type="numbering" w:customStyle="1" w:styleId="WWNum198">
    <w:name w:val="WWNum198"/>
    <w:basedOn w:val="Bezlisty"/>
    <w:rsid w:val="00DB33D1"/>
    <w:pPr>
      <w:numPr>
        <w:numId w:val="193"/>
      </w:numPr>
    </w:pPr>
  </w:style>
  <w:style w:type="numbering" w:customStyle="1" w:styleId="WWNum199">
    <w:name w:val="WWNum199"/>
    <w:basedOn w:val="Bezlisty"/>
    <w:rsid w:val="00DB33D1"/>
    <w:pPr>
      <w:numPr>
        <w:numId w:val="194"/>
      </w:numPr>
    </w:pPr>
  </w:style>
  <w:style w:type="numbering" w:customStyle="1" w:styleId="WWNum200">
    <w:name w:val="WWNum200"/>
    <w:basedOn w:val="Bezlisty"/>
    <w:rsid w:val="00DB33D1"/>
    <w:pPr>
      <w:numPr>
        <w:numId w:val="195"/>
      </w:numPr>
    </w:pPr>
  </w:style>
  <w:style w:type="numbering" w:customStyle="1" w:styleId="WWNum201">
    <w:name w:val="WWNum201"/>
    <w:basedOn w:val="Bezlisty"/>
    <w:rsid w:val="00DB33D1"/>
    <w:pPr>
      <w:numPr>
        <w:numId w:val="196"/>
      </w:numPr>
    </w:pPr>
  </w:style>
  <w:style w:type="numbering" w:customStyle="1" w:styleId="WWNum202">
    <w:name w:val="WWNum202"/>
    <w:basedOn w:val="Bezlisty"/>
    <w:rsid w:val="00DB33D1"/>
    <w:pPr>
      <w:numPr>
        <w:numId w:val="197"/>
      </w:numPr>
    </w:pPr>
  </w:style>
  <w:style w:type="numbering" w:customStyle="1" w:styleId="WWNum203">
    <w:name w:val="WWNum203"/>
    <w:basedOn w:val="Bezlisty"/>
    <w:rsid w:val="00DB33D1"/>
    <w:pPr>
      <w:numPr>
        <w:numId w:val="198"/>
      </w:numPr>
    </w:pPr>
  </w:style>
  <w:style w:type="numbering" w:customStyle="1" w:styleId="WWNum204">
    <w:name w:val="WWNum204"/>
    <w:basedOn w:val="Bezlisty"/>
    <w:rsid w:val="00DB33D1"/>
    <w:pPr>
      <w:numPr>
        <w:numId w:val="199"/>
      </w:numPr>
    </w:pPr>
  </w:style>
  <w:style w:type="numbering" w:customStyle="1" w:styleId="WWNum205">
    <w:name w:val="WWNum205"/>
    <w:basedOn w:val="Bezlisty"/>
    <w:rsid w:val="00DB33D1"/>
    <w:pPr>
      <w:numPr>
        <w:numId w:val="200"/>
      </w:numPr>
    </w:pPr>
  </w:style>
  <w:style w:type="numbering" w:customStyle="1" w:styleId="WWNum206">
    <w:name w:val="WWNum206"/>
    <w:basedOn w:val="Bezlisty"/>
    <w:rsid w:val="00DB33D1"/>
    <w:pPr>
      <w:numPr>
        <w:numId w:val="201"/>
      </w:numPr>
    </w:pPr>
  </w:style>
  <w:style w:type="numbering" w:customStyle="1" w:styleId="WWNum207">
    <w:name w:val="WWNum207"/>
    <w:basedOn w:val="Bezlisty"/>
    <w:rsid w:val="00DB33D1"/>
    <w:pPr>
      <w:numPr>
        <w:numId w:val="202"/>
      </w:numPr>
    </w:pPr>
  </w:style>
  <w:style w:type="numbering" w:customStyle="1" w:styleId="WWNum208">
    <w:name w:val="WWNum208"/>
    <w:basedOn w:val="Bezlisty"/>
    <w:rsid w:val="00DB33D1"/>
    <w:pPr>
      <w:numPr>
        <w:numId w:val="203"/>
      </w:numPr>
    </w:pPr>
  </w:style>
  <w:style w:type="numbering" w:customStyle="1" w:styleId="WWNum209">
    <w:name w:val="WWNum209"/>
    <w:basedOn w:val="Bezlisty"/>
    <w:rsid w:val="00DB33D1"/>
    <w:pPr>
      <w:numPr>
        <w:numId w:val="204"/>
      </w:numPr>
    </w:pPr>
  </w:style>
  <w:style w:type="numbering" w:customStyle="1" w:styleId="WWNum210">
    <w:name w:val="WWNum210"/>
    <w:basedOn w:val="Bezlisty"/>
    <w:rsid w:val="00DB33D1"/>
    <w:pPr>
      <w:numPr>
        <w:numId w:val="205"/>
      </w:numPr>
    </w:pPr>
  </w:style>
  <w:style w:type="numbering" w:customStyle="1" w:styleId="WWNum211">
    <w:name w:val="WWNum211"/>
    <w:basedOn w:val="Bezlisty"/>
    <w:rsid w:val="00DB33D1"/>
    <w:pPr>
      <w:numPr>
        <w:numId w:val="206"/>
      </w:numPr>
    </w:pPr>
  </w:style>
  <w:style w:type="numbering" w:customStyle="1" w:styleId="WWNum212">
    <w:name w:val="WWNum212"/>
    <w:basedOn w:val="Bezlisty"/>
    <w:rsid w:val="00DB33D1"/>
    <w:pPr>
      <w:numPr>
        <w:numId w:val="207"/>
      </w:numPr>
    </w:pPr>
  </w:style>
  <w:style w:type="numbering" w:customStyle="1" w:styleId="WWNum213">
    <w:name w:val="WWNum213"/>
    <w:basedOn w:val="Bezlisty"/>
    <w:rsid w:val="00DB33D1"/>
    <w:pPr>
      <w:numPr>
        <w:numId w:val="208"/>
      </w:numPr>
    </w:pPr>
  </w:style>
  <w:style w:type="numbering" w:customStyle="1" w:styleId="WWNum214">
    <w:name w:val="WWNum214"/>
    <w:basedOn w:val="Bezlisty"/>
    <w:rsid w:val="00DB33D1"/>
    <w:pPr>
      <w:numPr>
        <w:numId w:val="209"/>
      </w:numPr>
    </w:pPr>
  </w:style>
  <w:style w:type="numbering" w:customStyle="1" w:styleId="WWNum215">
    <w:name w:val="WWNum215"/>
    <w:basedOn w:val="Bezlisty"/>
    <w:rsid w:val="00DB33D1"/>
    <w:pPr>
      <w:numPr>
        <w:numId w:val="210"/>
      </w:numPr>
    </w:pPr>
  </w:style>
  <w:style w:type="numbering" w:customStyle="1" w:styleId="WWNum216">
    <w:name w:val="WWNum216"/>
    <w:basedOn w:val="Bezlisty"/>
    <w:rsid w:val="00DB33D1"/>
    <w:pPr>
      <w:numPr>
        <w:numId w:val="211"/>
      </w:numPr>
    </w:pPr>
  </w:style>
  <w:style w:type="numbering" w:customStyle="1" w:styleId="WWNum217">
    <w:name w:val="WWNum217"/>
    <w:basedOn w:val="Bezlisty"/>
    <w:rsid w:val="00DB33D1"/>
    <w:pPr>
      <w:numPr>
        <w:numId w:val="212"/>
      </w:numPr>
    </w:pPr>
  </w:style>
  <w:style w:type="numbering" w:customStyle="1" w:styleId="WWNum218">
    <w:name w:val="WWNum218"/>
    <w:basedOn w:val="Bezlisty"/>
    <w:rsid w:val="00DB33D1"/>
    <w:pPr>
      <w:numPr>
        <w:numId w:val="213"/>
      </w:numPr>
    </w:pPr>
  </w:style>
  <w:style w:type="numbering" w:customStyle="1" w:styleId="WWNum219">
    <w:name w:val="WWNum219"/>
    <w:basedOn w:val="Bezlisty"/>
    <w:rsid w:val="00DB33D1"/>
    <w:pPr>
      <w:numPr>
        <w:numId w:val="214"/>
      </w:numPr>
    </w:pPr>
  </w:style>
  <w:style w:type="numbering" w:customStyle="1" w:styleId="WWNum220">
    <w:name w:val="WWNum220"/>
    <w:basedOn w:val="Bezlisty"/>
    <w:rsid w:val="00DB33D1"/>
    <w:pPr>
      <w:numPr>
        <w:numId w:val="215"/>
      </w:numPr>
    </w:pPr>
  </w:style>
  <w:style w:type="numbering" w:customStyle="1" w:styleId="WWNum221">
    <w:name w:val="WWNum221"/>
    <w:basedOn w:val="Bezlisty"/>
    <w:rsid w:val="00DB33D1"/>
    <w:pPr>
      <w:numPr>
        <w:numId w:val="216"/>
      </w:numPr>
    </w:pPr>
  </w:style>
  <w:style w:type="numbering" w:customStyle="1" w:styleId="WWNum222">
    <w:name w:val="WWNum222"/>
    <w:basedOn w:val="Bezlisty"/>
    <w:rsid w:val="00DB33D1"/>
    <w:pPr>
      <w:numPr>
        <w:numId w:val="217"/>
      </w:numPr>
    </w:pPr>
  </w:style>
  <w:style w:type="numbering" w:customStyle="1" w:styleId="WWNum223">
    <w:name w:val="WWNum223"/>
    <w:basedOn w:val="Bezlisty"/>
    <w:rsid w:val="00DB33D1"/>
    <w:pPr>
      <w:numPr>
        <w:numId w:val="218"/>
      </w:numPr>
    </w:pPr>
  </w:style>
  <w:style w:type="numbering" w:customStyle="1" w:styleId="WWNum224">
    <w:name w:val="WWNum224"/>
    <w:basedOn w:val="Bezlisty"/>
    <w:rsid w:val="00DB33D1"/>
    <w:pPr>
      <w:numPr>
        <w:numId w:val="219"/>
      </w:numPr>
    </w:pPr>
  </w:style>
  <w:style w:type="numbering" w:customStyle="1" w:styleId="WWNum225">
    <w:name w:val="WWNum225"/>
    <w:basedOn w:val="Bezlisty"/>
    <w:rsid w:val="00DB33D1"/>
    <w:pPr>
      <w:numPr>
        <w:numId w:val="220"/>
      </w:numPr>
    </w:pPr>
  </w:style>
  <w:style w:type="numbering" w:customStyle="1" w:styleId="WWNum226">
    <w:name w:val="WWNum226"/>
    <w:basedOn w:val="Bezlisty"/>
    <w:rsid w:val="00DB33D1"/>
    <w:pPr>
      <w:numPr>
        <w:numId w:val="221"/>
      </w:numPr>
    </w:pPr>
  </w:style>
  <w:style w:type="numbering" w:customStyle="1" w:styleId="WWNum227">
    <w:name w:val="WWNum227"/>
    <w:basedOn w:val="Bezlisty"/>
    <w:rsid w:val="00DB33D1"/>
    <w:pPr>
      <w:numPr>
        <w:numId w:val="222"/>
      </w:numPr>
    </w:pPr>
  </w:style>
  <w:style w:type="numbering" w:customStyle="1" w:styleId="WWNum228">
    <w:name w:val="WWNum228"/>
    <w:basedOn w:val="Bezlisty"/>
    <w:rsid w:val="00DB33D1"/>
    <w:pPr>
      <w:numPr>
        <w:numId w:val="223"/>
      </w:numPr>
    </w:pPr>
  </w:style>
  <w:style w:type="numbering" w:customStyle="1" w:styleId="WWNum229">
    <w:name w:val="WWNum229"/>
    <w:basedOn w:val="Bezlisty"/>
    <w:rsid w:val="00DB33D1"/>
    <w:pPr>
      <w:numPr>
        <w:numId w:val="224"/>
      </w:numPr>
    </w:pPr>
  </w:style>
  <w:style w:type="numbering" w:customStyle="1" w:styleId="WWNum230">
    <w:name w:val="WWNum230"/>
    <w:basedOn w:val="Bezlisty"/>
    <w:rsid w:val="00DB33D1"/>
    <w:pPr>
      <w:numPr>
        <w:numId w:val="225"/>
      </w:numPr>
    </w:pPr>
  </w:style>
  <w:style w:type="numbering" w:customStyle="1" w:styleId="WWNum231">
    <w:name w:val="WWNum231"/>
    <w:basedOn w:val="Bezlisty"/>
    <w:rsid w:val="00DB33D1"/>
    <w:pPr>
      <w:numPr>
        <w:numId w:val="226"/>
      </w:numPr>
    </w:pPr>
  </w:style>
  <w:style w:type="numbering" w:customStyle="1" w:styleId="WWNum232">
    <w:name w:val="WWNum232"/>
    <w:basedOn w:val="Bezlisty"/>
    <w:rsid w:val="00DB33D1"/>
    <w:pPr>
      <w:numPr>
        <w:numId w:val="227"/>
      </w:numPr>
    </w:pPr>
  </w:style>
  <w:style w:type="numbering" w:customStyle="1" w:styleId="WWNum233">
    <w:name w:val="WWNum233"/>
    <w:basedOn w:val="Bezlisty"/>
    <w:rsid w:val="00DB33D1"/>
    <w:pPr>
      <w:numPr>
        <w:numId w:val="228"/>
      </w:numPr>
    </w:pPr>
  </w:style>
  <w:style w:type="numbering" w:customStyle="1" w:styleId="WWNum234">
    <w:name w:val="WWNum234"/>
    <w:basedOn w:val="Bezlisty"/>
    <w:rsid w:val="00DB33D1"/>
    <w:pPr>
      <w:numPr>
        <w:numId w:val="229"/>
      </w:numPr>
    </w:pPr>
  </w:style>
  <w:style w:type="numbering" w:customStyle="1" w:styleId="WWNum235">
    <w:name w:val="WWNum235"/>
    <w:basedOn w:val="Bezlisty"/>
    <w:rsid w:val="00DB33D1"/>
    <w:pPr>
      <w:numPr>
        <w:numId w:val="230"/>
      </w:numPr>
    </w:pPr>
  </w:style>
  <w:style w:type="numbering" w:customStyle="1" w:styleId="WWNum236">
    <w:name w:val="WWNum236"/>
    <w:basedOn w:val="Bezlisty"/>
    <w:rsid w:val="00DB33D1"/>
    <w:pPr>
      <w:numPr>
        <w:numId w:val="231"/>
      </w:numPr>
    </w:pPr>
  </w:style>
  <w:style w:type="numbering" w:customStyle="1" w:styleId="WWNum237">
    <w:name w:val="WWNum237"/>
    <w:basedOn w:val="Bezlisty"/>
    <w:rsid w:val="00DB33D1"/>
    <w:pPr>
      <w:numPr>
        <w:numId w:val="232"/>
      </w:numPr>
    </w:pPr>
  </w:style>
  <w:style w:type="numbering" w:customStyle="1" w:styleId="WWNum238">
    <w:name w:val="WWNum238"/>
    <w:basedOn w:val="Bezlisty"/>
    <w:rsid w:val="00DB33D1"/>
    <w:pPr>
      <w:numPr>
        <w:numId w:val="233"/>
      </w:numPr>
    </w:pPr>
  </w:style>
  <w:style w:type="numbering" w:customStyle="1" w:styleId="WWNum239">
    <w:name w:val="WWNum239"/>
    <w:basedOn w:val="Bezlisty"/>
    <w:rsid w:val="00DB33D1"/>
    <w:pPr>
      <w:numPr>
        <w:numId w:val="234"/>
      </w:numPr>
    </w:pPr>
  </w:style>
  <w:style w:type="numbering" w:customStyle="1" w:styleId="WWNum240">
    <w:name w:val="WWNum240"/>
    <w:basedOn w:val="Bezlisty"/>
    <w:rsid w:val="00DB33D1"/>
    <w:pPr>
      <w:numPr>
        <w:numId w:val="235"/>
      </w:numPr>
    </w:pPr>
  </w:style>
  <w:style w:type="numbering" w:customStyle="1" w:styleId="WWNum241">
    <w:name w:val="WWNum241"/>
    <w:basedOn w:val="Bezlisty"/>
    <w:rsid w:val="00DB33D1"/>
    <w:pPr>
      <w:numPr>
        <w:numId w:val="236"/>
      </w:numPr>
    </w:pPr>
  </w:style>
  <w:style w:type="numbering" w:customStyle="1" w:styleId="WWNum242">
    <w:name w:val="WWNum242"/>
    <w:basedOn w:val="Bezlisty"/>
    <w:rsid w:val="00DB33D1"/>
    <w:pPr>
      <w:numPr>
        <w:numId w:val="237"/>
      </w:numPr>
    </w:pPr>
  </w:style>
  <w:style w:type="numbering" w:customStyle="1" w:styleId="WWNum243">
    <w:name w:val="WWNum243"/>
    <w:basedOn w:val="Bezlisty"/>
    <w:rsid w:val="00DB33D1"/>
    <w:pPr>
      <w:numPr>
        <w:numId w:val="238"/>
      </w:numPr>
    </w:pPr>
  </w:style>
  <w:style w:type="numbering" w:customStyle="1" w:styleId="WWNum244">
    <w:name w:val="WWNum244"/>
    <w:basedOn w:val="Bezlisty"/>
    <w:rsid w:val="00DB33D1"/>
    <w:pPr>
      <w:numPr>
        <w:numId w:val="239"/>
      </w:numPr>
    </w:pPr>
  </w:style>
  <w:style w:type="numbering" w:customStyle="1" w:styleId="WWNum245">
    <w:name w:val="WWNum245"/>
    <w:basedOn w:val="Bezlisty"/>
    <w:rsid w:val="00DB33D1"/>
    <w:pPr>
      <w:numPr>
        <w:numId w:val="240"/>
      </w:numPr>
    </w:pPr>
  </w:style>
  <w:style w:type="numbering" w:customStyle="1" w:styleId="WWNum246">
    <w:name w:val="WWNum246"/>
    <w:basedOn w:val="Bezlisty"/>
    <w:rsid w:val="00DB33D1"/>
    <w:pPr>
      <w:numPr>
        <w:numId w:val="241"/>
      </w:numPr>
    </w:pPr>
  </w:style>
  <w:style w:type="numbering" w:customStyle="1" w:styleId="WWNum247">
    <w:name w:val="WWNum247"/>
    <w:basedOn w:val="Bezlisty"/>
    <w:rsid w:val="00DB33D1"/>
    <w:pPr>
      <w:numPr>
        <w:numId w:val="242"/>
      </w:numPr>
    </w:pPr>
  </w:style>
  <w:style w:type="numbering" w:customStyle="1" w:styleId="WWNum248">
    <w:name w:val="WWNum248"/>
    <w:basedOn w:val="Bezlisty"/>
    <w:rsid w:val="00DB33D1"/>
    <w:pPr>
      <w:numPr>
        <w:numId w:val="243"/>
      </w:numPr>
    </w:pPr>
  </w:style>
  <w:style w:type="numbering" w:customStyle="1" w:styleId="WWNum249">
    <w:name w:val="WWNum249"/>
    <w:basedOn w:val="Bezlisty"/>
    <w:rsid w:val="00DB33D1"/>
    <w:pPr>
      <w:numPr>
        <w:numId w:val="244"/>
      </w:numPr>
    </w:pPr>
  </w:style>
  <w:style w:type="numbering" w:customStyle="1" w:styleId="WWNum250">
    <w:name w:val="WWNum250"/>
    <w:basedOn w:val="Bezlisty"/>
    <w:rsid w:val="00DB33D1"/>
    <w:pPr>
      <w:numPr>
        <w:numId w:val="245"/>
      </w:numPr>
    </w:pPr>
  </w:style>
  <w:style w:type="numbering" w:customStyle="1" w:styleId="WWNum251">
    <w:name w:val="WWNum251"/>
    <w:basedOn w:val="Bezlisty"/>
    <w:rsid w:val="00DB33D1"/>
    <w:pPr>
      <w:numPr>
        <w:numId w:val="246"/>
      </w:numPr>
    </w:pPr>
  </w:style>
  <w:style w:type="numbering" w:customStyle="1" w:styleId="WWNum252">
    <w:name w:val="WWNum252"/>
    <w:basedOn w:val="Bezlisty"/>
    <w:rsid w:val="00DB33D1"/>
    <w:pPr>
      <w:numPr>
        <w:numId w:val="247"/>
      </w:numPr>
    </w:pPr>
  </w:style>
  <w:style w:type="numbering" w:customStyle="1" w:styleId="WWNum253">
    <w:name w:val="WWNum253"/>
    <w:basedOn w:val="Bezlisty"/>
    <w:rsid w:val="00DB33D1"/>
    <w:pPr>
      <w:numPr>
        <w:numId w:val="248"/>
      </w:numPr>
    </w:pPr>
  </w:style>
  <w:style w:type="numbering" w:customStyle="1" w:styleId="WWNum254">
    <w:name w:val="WWNum254"/>
    <w:basedOn w:val="Bezlisty"/>
    <w:rsid w:val="00DB33D1"/>
    <w:pPr>
      <w:numPr>
        <w:numId w:val="249"/>
      </w:numPr>
    </w:pPr>
  </w:style>
  <w:style w:type="numbering" w:customStyle="1" w:styleId="WWNum255">
    <w:name w:val="WWNum255"/>
    <w:basedOn w:val="Bezlisty"/>
    <w:rsid w:val="00DB33D1"/>
    <w:pPr>
      <w:numPr>
        <w:numId w:val="250"/>
      </w:numPr>
    </w:pPr>
  </w:style>
  <w:style w:type="numbering" w:customStyle="1" w:styleId="WWNum256">
    <w:name w:val="WWNum256"/>
    <w:basedOn w:val="Bezlisty"/>
    <w:rsid w:val="00DB33D1"/>
    <w:pPr>
      <w:numPr>
        <w:numId w:val="251"/>
      </w:numPr>
    </w:pPr>
  </w:style>
  <w:style w:type="numbering" w:customStyle="1" w:styleId="WWNum257">
    <w:name w:val="WWNum257"/>
    <w:basedOn w:val="Bezlisty"/>
    <w:rsid w:val="00DB33D1"/>
    <w:pPr>
      <w:numPr>
        <w:numId w:val="252"/>
      </w:numPr>
    </w:pPr>
  </w:style>
  <w:style w:type="numbering" w:customStyle="1" w:styleId="WWNum258">
    <w:name w:val="WWNum258"/>
    <w:basedOn w:val="Bezlisty"/>
    <w:rsid w:val="00DB33D1"/>
    <w:pPr>
      <w:numPr>
        <w:numId w:val="253"/>
      </w:numPr>
    </w:pPr>
  </w:style>
  <w:style w:type="numbering" w:customStyle="1" w:styleId="WWNum259">
    <w:name w:val="WWNum259"/>
    <w:basedOn w:val="Bezlisty"/>
    <w:rsid w:val="00DB33D1"/>
    <w:pPr>
      <w:numPr>
        <w:numId w:val="254"/>
      </w:numPr>
    </w:pPr>
  </w:style>
  <w:style w:type="numbering" w:customStyle="1" w:styleId="WWNum260">
    <w:name w:val="WWNum260"/>
    <w:basedOn w:val="Bezlisty"/>
    <w:rsid w:val="00DB33D1"/>
    <w:pPr>
      <w:numPr>
        <w:numId w:val="255"/>
      </w:numPr>
    </w:pPr>
  </w:style>
  <w:style w:type="numbering" w:customStyle="1" w:styleId="WWNum261">
    <w:name w:val="WWNum261"/>
    <w:basedOn w:val="Bezlisty"/>
    <w:rsid w:val="00DB33D1"/>
    <w:pPr>
      <w:numPr>
        <w:numId w:val="256"/>
      </w:numPr>
    </w:pPr>
  </w:style>
  <w:style w:type="numbering" w:customStyle="1" w:styleId="WWNum262">
    <w:name w:val="WWNum262"/>
    <w:basedOn w:val="Bezlisty"/>
    <w:rsid w:val="00DB33D1"/>
    <w:pPr>
      <w:numPr>
        <w:numId w:val="257"/>
      </w:numPr>
    </w:pPr>
  </w:style>
  <w:style w:type="numbering" w:customStyle="1" w:styleId="WWNum263">
    <w:name w:val="WWNum263"/>
    <w:basedOn w:val="Bezlisty"/>
    <w:rsid w:val="00DB33D1"/>
    <w:pPr>
      <w:numPr>
        <w:numId w:val="258"/>
      </w:numPr>
    </w:pPr>
  </w:style>
  <w:style w:type="numbering" w:customStyle="1" w:styleId="WWNum264">
    <w:name w:val="WWNum264"/>
    <w:basedOn w:val="Bezlisty"/>
    <w:rsid w:val="00DB33D1"/>
    <w:pPr>
      <w:numPr>
        <w:numId w:val="259"/>
      </w:numPr>
    </w:pPr>
  </w:style>
  <w:style w:type="numbering" w:customStyle="1" w:styleId="WWNum265">
    <w:name w:val="WWNum265"/>
    <w:basedOn w:val="Bezlisty"/>
    <w:rsid w:val="00DB33D1"/>
    <w:pPr>
      <w:numPr>
        <w:numId w:val="260"/>
      </w:numPr>
    </w:pPr>
  </w:style>
  <w:style w:type="numbering" w:customStyle="1" w:styleId="WWNum266">
    <w:name w:val="WWNum266"/>
    <w:basedOn w:val="Bezlisty"/>
    <w:rsid w:val="00DB33D1"/>
    <w:pPr>
      <w:numPr>
        <w:numId w:val="261"/>
      </w:numPr>
    </w:pPr>
  </w:style>
  <w:style w:type="numbering" w:customStyle="1" w:styleId="WWNum267">
    <w:name w:val="WWNum267"/>
    <w:basedOn w:val="Bezlisty"/>
    <w:rsid w:val="00DB33D1"/>
    <w:pPr>
      <w:numPr>
        <w:numId w:val="262"/>
      </w:numPr>
    </w:pPr>
  </w:style>
  <w:style w:type="numbering" w:customStyle="1" w:styleId="WWNum268">
    <w:name w:val="WWNum268"/>
    <w:basedOn w:val="Bezlisty"/>
    <w:rsid w:val="00DB33D1"/>
    <w:pPr>
      <w:numPr>
        <w:numId w:val="263"/>
      </w:numPr>
    </w:pPr>
  </w:style>
  <w:style w:type="numbering" w:customStyle="1" w:styleId="WWNum269">
    <w:name w:val="WWNum269"/>
    <w:basedOn w:val="Bezlisty"/>
    <w:rsid w:val="00DB33D1"/>
    <w:pPr>
      <w:numPr>
        <w:numId w:val="264"/>
      </w:numPr>
    </w:pPr>
  </w:style>
  <w:style w:type="numbering" w:customStyle="1" w:styleId="WWNum270">
    <w:name w:val="WWNum270"/>
    <w:basedOn w:val="Bezlisty"/>
    <w:rsid w:val="00DB33D1"/>
    <w:pPr>
      <w:numPr>
        <w:numId w:val="265"/>
      </w:numPr>
    </w:pPr>
  </w:style>
  <w:style w:type="numbering" w:customStyle="1" w:styleId="WWNum271">
    <w:name w:val="WWNum271"/>
    <w:basedOn w:val="Bezlisty"/>
    <w:rsid w:val="00DB33D1"/>
    <w:pPr>
      <w:numPr>
        <w:numId w:val="266"/>
      </w:numPr>
    </w:pPr>
  </w:style>
  <w:style w:type="numbering" w:customStyle="1" w:styleId="WWNum272">
    <w:name w:val="WWNum272"/>
    <w:basedOn w:val="Bezlisty"/>
    <w:rsid w:val="00DB33D1"/>
    <w:pPr>
      <w:numPr>
        <w:numId w:val="267"/>
      </w:numPr>
    </w:pPr>
  </w:style>
  <w:style w:type="numbering" w:customStyle="1" w:styleId="WWNum273">
    <w:name w:val="WWNum273"/>
    <w:basedOn w:val="Bezlisty"/>
    <w:rsid w:val="00DB33D1"/>
    <w:pPr>
      <w:numPr>
        <w:numId w:val="268"/>
      </w:numPr>
    </w:pPr>
  </w:style>
  <w:style w:type="numbering" w:customStyle="1" w:styleId="WWNum274">
    <w:name w:val="WWNum274"/>
    <w:basedOn w:val="Bezlisty"/>
    <w:rsid w:val="00DB33D1"/>
    <w:pPr>
      <w:numPr>
        <w:numId w:val="269"/>
      </w:numPr>
    </w:pPr>
  </w:style>
  <w:style w:type="numbering" w:customStyle="1" w:styleId="WWNum275">
    <w:name w:val="WWNum275"/>
    <w:basedOn w:val="Bezlisty"/>
    <w:rsid w:val="00DB33D1"/>
    <w:pPr>
      <w:numPr>
        <w:numId w:val="270"/>
      </w:numPr>
    </w:pPr>
  </w:style>
  <w:style w:type="numbering" w:customStyle="1" w:styleId="WWNum276">
    <w:name w:val="WWNum276"/>
    <w:basedOn w:val="Bezlisty"/>
    <w:rsid w:val="00DB33D1"/>
    <w:pPr>
      <w:numPr>
        <w:numId w:val="271"/>
      </w:numPr>
    </w:pPr>
  </w:style>
  <w:style w:type="numbering" w:customStyle="1" w:styleId="WWNum277">
    <w:name w:val="WWNum277"/>
    <w:basedOn w:val="Bezlisty"/>
    <w:rsid w:val="00DB33D1"/>
    <w:pPr>
      <w:numPr>
        <w:numId w:val="272"/>
      </w:numPr>
    </w:pPr>
  </w:style>
  <w:style w:type="numbering" w:customStyle="1" w:styleId="WWNum278">
    <w:name w:val="WWNum278"/>
    <w:basedOn w:val="Bezlisty"/>
    <w:rsid w:val="00DB33D1"/>
    <w:pPr>
      <w:numPr>
        <w:numId w:val="273"/>
      </w:numPr>
    </w:pPr>
  </w:style>
  <w:style w:type="numbering" w:customStyle="1" w:styleId="WWNum279">
    <w:name w:val="WWNum279"/>
    <w:basedOn w:val="Bezlisty"/>
    <w:rsid w:val="00DB33D1"/>
    <w:pPr>
      <w:numPr>
        <w:numId w:val="274"/>
      </w:numPr>
    </w:pPr>
  </w:style>
  <w:style w:type="numbering" w:customStyle="1" w:styleId="WWNum280">
    <w:name w:val="WWNum280"/>
    <w:basedOn w:val="Bezlisty"/>
    <w:rsid w:val="00DB33D1"/>
    <w:pPr>
      <w:numPr>
        <w:numId w:val="275"/>
      </w:numPr>
    </w:pPr>
  </w:style>
  <w:style w:type="numbering" w:customStyle="1" w:styleId="WWNum281">
    <w:name w:val="WWNum281"/>
    <w:basedOn w:val="Bezlisty"/>
    <w:rsid w:val="00DB33D1"/>
    <w:pPr>
      <w:numPr>
        <w:numId w:val="276"/>
      </w:numPr>
    </w:pPr>
  </w:style>
  <w:style w:type="numbering" w:customStyle="1" w:styleId="WWNum282">
    <w:name w:val="WWNum282"/>
    <w:basedOn w:val="Bezlisty"/>
    <w:rsid w:val="00DB33D1"/>
    <w:pPr>
      <w:numPr>
        <w:numId w:val="277"/>
      </w:numPr>
    </w:pPr>
  </w:style>
  <w:style w:type="numbering" w:customStyle="1" w:styleId="WWNum283">
    <w:name w:val="WWNum283"/>
    <w:basedOn w:val="Bezlisty"/>
    <w:rsid w:val="00DB33D1"/>
    <w:pPr>
      <w:numPr>
        <w:numId w:val="278"/>
      </w:numPr>
    </w:pPr>
  </w:style>
  <w:style w:type="numbering" w:customStyle="1" w:styleId="WWNum284">
    <w:name w:val="WWNum284"/>
    <w:basedOn w:val="Bezlisty"/>
    <w:rsid w:val="00DB33D1"/>
    <w:pPr>
      <w:numPr>
        <w:numId w:val="279"/>
      </w:numPr>
    </w:pPr>
  </w:style>
  <w:style w:type="numbering" w:customStyle="1" w:styleId="WWNum285">
    <w:name w:val="WWNum285"/>
    <w:basedOn w:val="Bezlisty"/>
    <w:rsid w:val="00DB33D1"/>
    <w:pPr>
      <w:numPr>
        <w:numId w:val="280"/>
      </w:numPr>
    </w:pPr>
  </w:style>
  <w:style w:type="numbering" w:customStyle="1" w:styleId="WWNum286">
    <w:name w:val="WWNum286"/>
    <w:basedOn w:val="Bezlisty"/>
    <w:rsid w:val="00DB33D1"/>
    <w:pPr>
      <w:numPr>
        <w:numId w:val="281"/>
      </w:numPr>
    </w:pPr>
  </w:style>
  <w:style w:type="numbering" w:customStyle="1" w:styleId="WWNum287">
    <w:name w:val="WWNum287"/>
    <w:basedOn w:val="Bezlisty"/>
    <w:rsid w:val="00DB33D1"/>
    <w:pPr>
      <w:numPr>
        <w:numId w:val="282"/>
      </w:numPr>
    </w:pPr>
  </w:style>
  <w:style w:type="numbering" w:customStyle="1" w:styleId="WWNum288">
    <w:name w:val="WWNum288"/>
    <w:basedOn w:val="Bezlisty"/>
    <w:rsid w:val="00DB33D1"/>
    <w:pPr>
      <w:numPr>
        <w:numId w:val="283"/>
      </w:numPr>
    </w:pPr>
  </w:style>
  <w:style w:type="numbering" w:customStyle="1" w:styleId="WWNum289">
    <w:name w:val="WWNum289"/>
    <w:basedOn w:val="Bezlisty"/>
    <w:rsid w:val="00DB33D1"/>
    <w:pPr>
      <w:numPr>
        <w:numId w:val="284"/>
      </w:numPr>
    </w:pPr>
  </w:style>
  <w:style w:type="numbering" w:customStyle="1" w:styleId="WWNum290">
    <w:name w:val="WWNum290"/>
    <w:basedOn w:val="Bezlisty"/>
    <w:rsid w:val="00DB33D1"/>
    <w:pPr>
      <w:numPr>
        <w:numId w:val="285"/>
      </w:numPr>
    </w:pPr>
  </w:style>
  <w:style w:type="numbering" w:customStyle="1" w:styleId="WWNum291">
    <w:name w:val="WWNum291"/>
    <w:basedOn w:val="Bezlisty"/>
    <w:rsid w:val="00DB33D1"/>
    <w:pPr>
      <w:numPr>
        <w:numId w:val="286"/>
      </w:numPr>
    </w:pPr>
  </w:style>
  <w:style w:type="numbering" w:customStyle="1" w:styleId="WWNum292">
    <w:name w:val="WWNum292"/>
    <w:basedOn w:val="Bezlisty"/>
    <w:rsid w:val="00DB33D1"/>
    <w:pPr>
      <w:numPr>
        <w:numId w:val="287"/>
      </w:numPr>
    </w:pPr>
  </w:style>
  <w:style w:type="numbering" w:customStyle="1" w:styleId="WWNum293">
    <w:name w:val="WWNum293"/>
    <w:basedOn w:val="Bezlisty"/>
    <w:rsid w:val="00DB33D1"/>
    <w:pPr>
      <w:numPr>
        <w:numId w:val="288"/>
      </w:numPr>
    </w:pPr>
  </w:style>
  <w:style w:type="numbering" w:customStyle="1" w:styleId="WWNum294">
    <w:name w:val="WWNum294"/>
    <w:basedOn w:val="Bezlisty"/>
    <w:rsid w:val="00DB33D1"/>
    <w:pPr>
      <w:numPr>
        <w:numId w:val="289"/>
      </w:numPr>
    </w:pPr>
  </w:style>
  <w:style w:type="numbering" w:customStyle="1" w:styleId="WWNum295">
    <w:name w:val="WWNum295"/>
    <w:basedOn w:val="Bezlisty"/>
    <w:rsid w:val="00DB33D1"/>
    <w:pPr>
      <w:numPr>
        <w:numId w:val="290"/>
      </w:numPr>
    </w:pPr>
  </w:style>
  <w:style w:type="numbering" w:customStyle="1" w:styleId="WWNum296">
    <w:name w:val="WWNum296"/>
    <w:basedOn w:val="Bezlisty"/>
    <w:rsid w:val="00DB33D1"/>
    <w:pPr>
      <w:numPr>
        <w:numId w:val="291"/>
      </w:numPr>
    </w:pPr>
  </w:style>
  <w:style w:type="numbering" w:customStyle="1" w:styleId="WWNum297">
    <w:name w:val="WWNum297"/>
    <w:basedOn w:val="Bezlisty"/>
    <w:rsid w:val="00DB33D1"/>
    <w:pPr>
      <w:numPr>
        <w:numId w:val="292"/>
      </w:numPr>
    </w:pPr>
  </w:style>
  <w:style w:type="numbering" w:customStyle="1" w:styleId="WWNum298">
    <w:name w:val="WWNum298"/>
    <w:basedOn w:val="Bezlisty"/>
    <w:rsid w:val="00DB33D1"/>
    <w:pPr>
      <w:numPr>
        <w:numId w:val="293"/>
      </w:numPr>
    </w:pPr>
  </w:style>
  <w:style w:type="numbering" w:customStyle="1" w:styleId="WWNum299">
    <w:name w:val="WWNum299"/>
    <w:basedOn w:val="Bezlisty"/>
    <w:rsid w:val="00DB33D1"/>
    <w:pPr>
      <w:numPr>
        <w:numId w:val="294"/>
      </w:numPr>
    </w:pPr>
  </w:style>
  <w:style w:type="numbering" w:customStyle="1" w:styleId="WWNum300">
    <w:name w:val="WWNum300"/>
    <w:basedOn w:val="Bezlisty"/>
    <w:rsid w:val="00DB33D1"/>
    <w:pPr>
      <w:numPr>
        <w:numId w:val="295"/>
      </w:numPr>
    </w:pPr>
  </w:style>
  <w:style w:type="numbering" w:customStyle="1" w:styleId="WWNum301">
    <w:name w:val="WWNum301"/>
    <w:basedOn w:val="Bezlisty"/>
    <w:rsid w:val="00DB33D1"/>
    <w:pPr>
      <w:numPr>
        <w:numId w:val="296"/>
      </w:numPr>
    </w:pPr>
  </w:style>
  <w:style w:type="numbering" w:customStyle="1" w:styleId="WWNum302">
    <w:name w:val="WWNum302"/>
    <w:basedOn w:val="Bezlisty"/>
    <w:rsid w:val="00DB33D1"/>
    <w:pPr>
      <w:numPr>
        <w:numId w:val="297"/>
      </w:numPr>
    </w:pPr>
  </w:style>
  <w:style w:type="numbering" w:customStyle="1" w:styleId="WWNum303">
    <w:name w:val="WWNum303"/>
    <w:basedOn w:val="Bezlisty"/>
    <w:rsid w:val="00DB33D1"/>
    <w:pPr>
      <w:numPr>
        <w:numId w:val="298"/>
      </w:numPr>
    </w:pPr>
  </w:style>
  <w:style w:type="numbering" w:customStyle="1" w:styleId="WWNum304">
    <w:name w:val="WWNum304"/>
    <w:basedOn w:val="Bezlisty"/>
    <w:rsid w:val="00DB33D1"/>
    <w:pPr>
      <w:numPr>
        <w:numId w:val="299"/>
      </w:numPr>
    </w:pPr>
  </w:style>
  <w:style w:type="numbering" w:customStyle="1" w:styleId="WWNum305">
    <w:name w:val="WWNum305"/>
    <w:basedOn w:val="Bezlisty"/>
    <w:rsid w:val="00DB33D1"/>
    <w:pPr>
      <w:numPr>
        <w:numId w:val="300"/>
      </w:numPr>
    </w:pPr>
  </w:style>
  <w:style w:type="numbering" w:customStyle="1" w:styleId="WWNum306">
    <w:name w:val="WWNum306"/>
    <w:basedOn w:val="Bezlisty"/>
    <w:rsid w:val="00DB33D1"/>
    <w:pPr>
      <w:numPr>
        <w:numId w:val="301"/>
      </w:numPr>
    </w:pPr>
  </w:style>
  <w:style w:type="numbering" w:customStyle="1" w:styleId="WWNum307">
    <w:name w:val="WWNum307"/>
    <w:basedOn w:val="Bezlisty"/>
    <w:rsid w:val="00DB33D1"/>
    <w:pPr>
      <w:numPr>
        <w:numId w:val="302"/>
      </w:numPr>
    </w:pPr>
  </w:style>
  <w:style w:type="numbering" w:customStyle="1" w:styleId="WWNum308">
    <w:name w:val="WWNum308"/>
    <w:basedOn w:val="Bezlisty"/>
    <w:rsid w:val="00DB33D1"/>
    <w:pPr>
      <w:numPr>
        <w:numId w:val="303"/>
      </w:numPr>
    </w:pPr>
  </w:style>
  <w:style w:type="numbering" w:customStyle="1" w:styleId="WWNum309">
    <w:name w:val="WWNum309"/>
    <w:basedOn w:val="Bezlisty"/>
    <w:rsid w:val="00DB33D1"/>
    <w:pPr>
      <w:numPr>
        <w:numId w:val="304"/>
      </w:numPr>
    </w:pPr>
  </w:style>
  <w:style w:type="numbering" w:customStyle="1" w:styleId="WWNum310">
    <w:name w:val="WWNum310"/>
    <w:basedOn w:val="Bezlisty"/>
    <w:rsid w:val="00DB33D1"/>
    <w:pPr>
      <w:numPr>
        <w:numId w:val="305"/>
      </w:numPr>
    </w:pPr>
  </w:style>
  <w:style w:type="numbering" w:customStyle="1" w:styleId="WWNum311">
    <w:name w:val="WWNum311"/>
    <w:basedOn w:val="Bezlisty"/>
    <w:rsid w:val="00DB33D1"/>
    <w:pPr>
      <w:numPr>
        <w:numId w:val="306"/>
      </w:numPr>
    </w:pPr>
  </w:style>
  <w:style w:type="numbering" w:customStyle="1" w:styleId="WWNum312">
    <w:name w:val="WWNum312"/>
    <w:basedOn w:val="Bezlisty"/>
    <w:rsid w:val="00DB33D1"/>
    <w:pPr>
      <w:numPr>
        <w:numId w:val="307"/>
      </w:numPr>
    </w:pPr>
  </w:style>
  <w:style w:type="numbering" w:customStyle="1" w:styleId="WWNum313">
    <w:name w:val="WWNum313"/>
    <w:basedOn w:val="Bezlisty"/>
    <w:rsid w:val="00DB33D1"/>
    <w:pPr>
      <w:numPr>
        <w:numId w:val="308"/>
      </w:numPr>
    </w:pPr>
  </w:style>
  <w:style w:type="numbering" w:customStyle="1" w:styleId="WWNum314">
    <w:name w:val="WWNum314"/>
    <w:basedOn w:val="Bezlisty"/>
    <w:rsid w:val="00DB33D1"/>
    <w:pPr>
      <w:numPr>
        <w:numId w:val="309"/>
      </w:numPr>
    </w:pPr>
  </w:style>
  <w:style w:type="numbering" w:customStyle="1" w:styleId="WWNum315">
    <w:name w:val="WWNum315"/>
    <w:basedOn w:val="Bezlisty"/>
    <w:rsid w:val="00DB33D1"/>
    <w:pPr>
      <w:numPr>
        <w:numId w:val="310"/>
      </w:numPr>
    </w:pPr>
  </w:style>
  <w:style w:type="numbering" w:customStyle="1" w:styleId="WWNum316">
    <w:name w:val="WWNum316"/>
    <w:basedOn w:val="Bezlisty"/>
    <w:rsid w:val="00DB33D1"/>
    <w:pPr>
      <w:numPr>
        <w:numId w:val="311"/>
      </w:numPr>
    </w:pPr>
  </w:style>
  <w:style w:type="numbering" w:customStyle="1" w:styleId="WWNum317">
    <w:name w:val="WWNum317"/>
    <w:basedOn w:val="Bezlisty"/>
    <w:rsid w:val="00DB33D1"/>
    <w:pPr>
      <w:numPr>
        <w:numId w:val="312"/>
      </w:numPr>
    </w:pPr>
  </w:style>
  <w:style w:type="numbering" w:customStyle="1" w:styleId="WWNum318">
    <w:name w:val="WWNum318"/>
    <w:basedOn w:val="Bezlisty"/>
    <w:rsid w:val="00DB33D1"/>
    <w:pPr>
      <w:numPr>
        <w:numId w:val="313"/>
      </w:numPr>
    </w:pPr>
  </w:style>
  <w:style w:type="numbering" w:customStyle="1" w:styleId="WWNum319">
    <w:name w:val="WWNum319"/>
    <w:basedOn w:val="Bezlisty"/>
    <w:rsid w:val="00DB33D1"/>
    <w:pPr>
      <w:numPr>
        <w:numId w:val="314"/>
      </w:numPr>
    </w:pPr>
  </w:style>
  <w:style w:type="numbering" w:customStyle="1" w:styleId="WWNum320">
    <w:name w:val="WWNum320"/>
    <w:basedOn w:val="Bezlisty"/>
    <w:rsid w:val="00DB33D1"/>
    <w:pPr>
      <w:numPr>
        <w:numId w:val="315"/>
      </w:numPr>
    </w:pPr>
  </w:style>
  <w:style w:type="numbering" w:customStyle="1" w:styleId="WWNum321">
    <w:name w:val="WWNum321"/>
    <w:basedOn w:val="Bezlisty"/>
    <w:rsid w:val="00DB33D1"/>
    <w:pPr>
      <w:numPr>
        <w:numId w:val="316"/>
      </w:numPr>
    </w:pPr>
  </w:style>
  <w:style w:type="numbering" w:customStyle="1" w:styleId="WWNum322">
    <w:name w:val="WWNum322"/>
    <w:basedOn w:val="Bezlisty"/>
    <w:rsid w:val="00DB33D1"/>
    <w:pPr>
      <w:numPr>
        <w:numId w:val="317"/>
      </w:numPr>
    </w:pPr>
  </w:style>
  <w:style w:type="numbering" w:customStyle="1" w:styleId="WWNum323">
    <w:name w:val="WWNum323"/>
    <w:basedOn w:val="Bezlisty"/>
    <w:rsid w:val="00DB33D1"/>
    <w:pPr>
      <w:numPr>
        <w:numId w:val="318"/>
      </w:numPr>
    </w:pPr>
  </w:style>
  <w:style w:type="numbering" w:customStyle="1" w:styleId="WWNum324">
    <w:name w:val="WWNum324"/>
    <w:basedOn w:val="Bezlisty"/>
    <w:rsid w:val="00DB33D1"/>
    <w:pPr>
      <w:numPr>
        <w:numId w:val="319"/>
      </w:numPr>
    </w:pPr>
  </w:style>
  <w:style w:type="numbering" w:customStyle="1" w:styleId="WWNum325">
    <w:name w:val="WWNum325"/>
    <w:basedOn w:val="Bezlisty"/>
    <w:rsid w:val="00DB33D1"/>
    <w:pPr>
      <w:numPr>
        <w:numId w:val="320"/>
      </w:numPr>
    </w:pPr>
  </w:style>
  <w:style w:type="numbering" w:customStyle="1" w:styleId="WWNum326">
    <w:name w:val="WWNum326"/>
    <w:basedOn w:val="Bezlisty"/>
    <w:rsid w:val="00DB33D1"/>
    <w:pPr>
      <w:numPr>
        <w:numId w:val="321"/>
      </w:numPr>
    </w:pPr>
  </w:style>
  <w:style w:type="numbering" w:customStyle="1" w:styleId="WWNum327">
    <w:name w:val="WWNum327"/>
    <w:basedOn w:val="Bezlisty"/>
    <w:rsid w:val="00DB33D1"/>
    <w:pPr>
      <w:numPr>
        <w:numId w:val="322"/>
      </w:numPr>
    </w:pPr>
  </w:style>
  <w:style w:type="numbering" w:customStyle="1" w:styleId="WWNum328">
    <w:name w:val="WWNum328"/>
    <w:basedOn w:val="Bezlisty"/>
    <w:rsid w:val="00DB33D1"/>
    <w:pPr>
      <w:numPr>
        <w:numId w:val="323"/>
      </w:numPr>
    </w:pPr>
  </w:style>
  <w:style w:type="numbering" w:customStyle="1" w:styleId="WWNum329">
    <w:name w:val="WWNum329"/>
    <w:basedOn w:val="Bezlisty"/>
    <w:rsid w:val="00DB33D1"/>
    <w:pPr>
      <w:numPr>
        <w:numId w:val="324"/>
      </w:numPr>
    </w:pPr>
  </w:style>
  <w:style w:type="numbering" w:customStyle="1" w:styleId="WWNum330">
    <w:name w:val="WWNum330"/>
    <w:basedOn w:val="Bezlisty"/>
    <w:rsid w:val="00DB33D1"/>
    <w:pPr>
      <w:numPr>
        <w:numId w:val="325"/>
      </w:numPr>
    </w:pPr>
  </w:style>
  <w:style w:type="numbering" w:customStyle="1" w:styleId="WWNum331">
    <w:name w:val="WWNum331"/>
    <w:basedOn w:val="Bezlisty"/>
    <w:rsid w:val="00DB33D1"/>
    <w:pPr>
      <w:numPr>
        <w:numId w:val="326"/>
      </w:numPr>
    </w:pPr>
  </w:style>
  <w:style w:type="numbering" w:customStyle="1" w:styleId="WWNum332">
    <w:name w:val="WWNum332"/>
    <w:basedOn w:val="Bezlisty"/>
    <w:rsid w:val="00DB33D1"/>
    <w:pPr>
      <w:numPr>
        <w:numId w:val="327"/>
      </w:numPr>
    </w:pPr>
  </w:style>
  <w:style w:type="numbering" w:customStyle="1" w:styleId="WWNum333">
    <w:name w:val="WWNum333"/>
    <w:basedOn w:val="Bezlisty"/>
    <w:rsid w:val="00DB33D1"/>
    <w:pPr>
      <w:numPr>
        <w:numId w:val="371"/>
      </w:numPr>
    </w:pPr>
  </w:style>
  <w:style w:type="numbering" w:customStyle="1" w:styleId="WWNum334">
    <w:name w:val="WWNum334"/>
    <w:basedOn w:val="Bezlisty"/>
    <w:rsid w:val="00DB33D1"/>
    <w:pPr>
      <w:numPr>
        <w:numId w:val="328"/>
      </w:numPr>
    </w:pPr>
  </w:style>
  <w:style w:type="numbering" w:customStyle="1" w:styleId="WWNum335">
    <w:name w:val="WWNum335"/>
    <w:basedOn w:val="Bezlisty"/>
    <w:rsid w:val="00DB33D1"/>
    <w:pPr>
      <w:numPr>
        <w:numId w:val="329"/>
      </w:numPr>
    </w:pPr>
  </w:style>
  <w:style w:type="numbering" w:customStyle="1" w:styleId="WWNum336">
    <w:name w:val="WWNum336"/>
    <w:basedOn w:val="Bezlisty"/>
    <w:rsid w:val="00DB33D1"/>
    <w:pPr>
      <w:numPr>
        <w:numId w:val="330"/>
      </w:numPr>
    </w:pPr>
  </w:style>
  <w:style w:type="numbering" w:customStyle="1" w:styleId="WWNum337">
    <w:name w:val="WWNum337"/>
    <w:basedOn w:val="Bezlisty"/>
    <w:rsid w:val="00DB33D1"/>
    <w:pPr>
      <w:numPr>
        <w:numId w:val="331"/>
      </w:numPr>
    </w:pPr>
  </w:style>
  <w:style w:type="numbering" w:customStyle="1" w:styleId="WWNum338">
    <w:name w:val="WWNum338"/>
    <w:basedOn w:val="Bezlisty"/>
    <w:rsid w:val="00DB33D1"/>
    <w:pPr>
      <w:numPr>
        <w:numId w:val="360"/>
      </w:numPr>
    </w:pPr>
  </w:style>
  <w:style w:type="numbering" w:customStyle="1" w:styleId="WWNum339">
    <w:name w:val="WWNum339"/>
    <w:basedOn w:val="Bezlisty"/>
    <w:rsid w:val="00DB33D1"/>
    <w:pPr>
      <w:numPr>
        <w:numId w:val="378"/>
      </w:numPr>
    </w:pPr>
  </w:style>
  <w:style w:type="numbering" w:customStyle="1" w:styleId="WWNum340">
    <w:name w:val="WWNum340"/>
    <w:basedOn w:val="Bezlisty"/>
    <w:rsid w:val="00DB33D1"/>
    <w:pPr>
      <w:numPr>
        <w:numId w:val="359"/>
      </w:numPr>
    </w:pPr>
  </w:style>
  <w:style w:type="numbering" w:customStyle="1" w:styleId="WWNum341">
    <w:name w:val="WWNum341"/>
    <w:basedOn w:val="Bezlisty"/>
    <w:rsid w:val="00DB33D1"/>
    <w:pPr>
      <w:numPr>
        <w:numId w:val="332"/>
      </w:numPr>
    </w:pPr>
  </w:style>
  <w:style w:type="numbering" w:customStyle="1" w:styleId="WWNum342">
    <w:name w:val="WWNum342"/>
    <w:basedOn w:val="Bezlisty"/>
    <w:rsid w:val="00DB33D1"/>
    <w:pPr>
      <w:numPr>
        <w:numId w:val="333"/>
      </w:numPr>
    </w:pPr>
  </w:style>
  <w:style w:type="numbering" w:customStyle="1" w:styleId="WWNum343">
    <w:name w:val="WWNum343"/>
    <w:basedOn w:val="Bezlisty"/>
    <w:rsid w:val="00DB33D1"/>
    <w:pPr>
      <w:numPr>
        <w:numId w:val="334"/>
      </w:numPr>
    </w:pPr>
  </w:style>
  <w:style w:type="numbering" w:customStyle="1" w:styleId="WWNum344">
    <w:name w:val="WWNum344"/>
    <w:basedOn w:val="Bezlisty"/>
    <w:rsid w:val="00DB33D1"/>
    <w:pPr>
      <w:numPr>
        <w:numId w:val="372"/>
      </w:numPr>
    </w:pPr>
  </w:style>
  <w:style w:type="numbering" w:customStyle="1" w:styleId="WWNum345">
    <w:name w:val="WWNum345"/>
    <w:basedOn w:val="Bezlisty"/>
    <w:rsid w:val="00DB33D1"/>
    <w:pPr>
      <w:numPr>
        <w:numId w:val="335"/>
      </w:numPr>
    </w:pPr>
  </w:style>
  <w:style w:type="numbering" w:customStyle="1" w:styleId="WWNum346">
    <w:name w:val="WWNum346"/>
    <w:basedOn w:val="Bezlisty"/>
    <w:rsid w:val="00DB33D1"/>
    <w:pPr>
      <w:numPr>
        <w:numId w:val="336"/>
      </w:numPr>
    </w:pPr>
  </w:style>
  <w:style w:type="numbering" w:customStyle="1" w:styleId="WWNum347">
    <w:name w:val="WWNum347"/>
    <w:basedOn w:val="Bezlisty"/>
    <w:rsid w:val="00DB33D1"/>
    <w:pPr>
      <w:numPr>
        <w:numId w:val="364"/>
      </w:numPr>
    </w:pPr>
  </w:style>
  <w:style w:type="numbering" w:customStyle="1" w:styleId="WWNum348">
    <w:name w:val="WWNum348"/>
    <w:basedOn w:val="Bezlisty"/>
    <w:rsid w:val="00DB33D1"/>
    <w:pPr>
      <w:numPr>
        <w:numId w:val="337"/>
      </w:numPr>
    </w:pPr>
  </w:style>
  <w:style w:type="numbering" w:customStyle="1" w:styleId="WWNum349">
    <w:name w:val="WWNum349"/>
    <w:basedOn w:val="Bezlisty"/>
    <w:rsid w:val="00DB33D1"/>
    <w:pPr>
      <w:numPr>
        <w:numId w:val="338"/>
      </w:numPr>
    </w:pPr>
  </w:style>
  <w:style w:type="numbering" w:customStyle="1" w:styleId="WWNum350">
    <w:name w:val="WWNum350"/>
    <w:basedOn w:val="Bezlisty"/>
    <w:rsid w:val="00DB33D1"/>
    <w:pPr>
      <w:numPr>
        <w:numId w:val="339"/>
      </w:numPr>
    </w:pPr>
  </w:style>
  <w:style w:type="numbering" w:customStyle="1" w:styleId="WWNum351">
    <w:name w:val="WWNum351"/>
    <w:basedOn w:val="Bezlisty"/>
    <w:rsid w:val="00DB33D1"/>
    <w:pPr>
      <w:numPr>
        <w:numId w:val="340"/>
      </w:numPr>
    </w:pPr>
  </w:style>
  <w:style w:type="numbering" w:customStyle="1" w:styleId="WWNum352">
    <w:name w:val="WWNum352"/>
    <w:basedOn w:val="Bezlisty"/>
    <w:rsid w:val="00DB33D1"/>
    <w:pPr>
      <w:numPr>
        <w:numId w:val="369"/>
      </w:numPr>
    </w:pPr>
  </w:style>
  <w:style w:type="numbering" w:customStyle="1" w:styleId="WWNum353">
    <w:name w:val="WWNum353"/>
    <w:basedOn w:val="Bezlisty"/>
    <w:rsid w:val="00DB33D1"/>
    <w:pPr>
      <w:numPr>
        <w:numId w:val="361"/>
      </w:numPr>
    </w:pPr>
  </w:style>
  <w:style w:type="numbering" w:customStyle="1" w:styleId="WWNum354">
    <w:name w:val="WWNum354"/>
    <w:basedOn w:val="Bezlisty"/>
    <w:rsid w:val="00DB33D1"/>
    <w:pPr>
      <w:numPr>
        <w:numId w:val="341"/>
      </w:numPr>
    </w:pPr>
  </w:style>
  <w:style w:type="numbering" w:customStyle="1" w:styleId="WWNum355">
    <w:name w:val="WWNum355"/>
    <w:basedOn w:val="Bezlisty"/>
    <w:rsid w:val="00DB33D1"/>
    <w:pPr>
      <w:numPr>
        <w:numId w:val="379"/>
      </w:numPr>
    </w:pPr>
  </w:style>
  <w:style w:type="numbering" w:customStyle="1" w:styleId="WWNum356">
    <w:name w:val="WWNum356"/>
    <w:basedOn w:val="Bezlisty"/>
    <w:rsid w:val="00DB33D1"/>
    <w:pPr>
      <w:numPr>
        <w:numId w:val="342"/>
      </w:numPr>
    </w:pPr>
  </w:style>
  <w:style w:type="numbering" w:customStyle="1" w:styleId="WWNum357">
    <w:name w:val="WWNum357"/>
    <w:basedOn w:val="Bezlisty"/>
    <w:rsid w:val="00DB33D1"/>
    <w:pPr>
      <w:numPr>
        <w:numId w:val="343"/>
      </w:numPr>
    </w:pPr>
  </w:style>
  <w:style w:type="numbering" w:customStyle="1" w:styleId="WWNum358">
    <w:name w:val="WWNum358"/>
    <w:basedOn w:val="Bezlisty"/>
    <w:rsid w:val="00DB33D1"/>
    <w:pPr>
      <w:numPr>
        <w:numId w:val="344"/>
      </w:numPr>
    </w:pPr>
  </w:style>
  <w:style w:type="numbering" w:customStyle="1" w:styleId="WWNum359">
    <w:name w:val="WWNum359"/>
    <w:basedOn w:val="Bezlisty"/>
    <w:rsid w:val="00DB33D1"/>
    <w:pPr>
      <w:numPr>
        <w:numId w:val="345"/>
      </w:numPr>
    </w:pPr>
  </w:style>
  <w:style w:type="numbering" w:customStyle="1" w:styleId="WWNum360">
    <w:name w:val="WWNum360"/>
    <w:basedOn w:val="Bezlisty"/>
    <w:rsid w:val="00DB33D1"/>
    <w:pPr>
      <w:numPr>
        <w:numId w:val="375"/>
      </w:numPr>
    </w:pPr>
  </w:style>
  <w:style w:type="numbering" w:customStyle="1" w:styleId="WWNum361">
    <w:name w:val="WWNum361"/>
    <w:basedOn w:val="Bezlisty"/>
    <w:rsid w:val="00DB33D1"/>
    <w:pPr>
      <w:numPr>
        <w:numId w:val="377"/>
      </w:numPr>
    </w:pPr>
  </w:style>
  <w:style w:type="numbering" w:customStyle="1" w:styleId="WWNum362">
    <w:name w:val="WWNum362"/>
    <w:basedOn w:val="Bezlisty"/>
    <w:rsid w:val="00DB33D1"/>
    <w:pPr>
      <w:numPr>
        <w:numId w:val="346"/>
      </w:numPr>
    </w:pPr>
  </w:style>
  <w:style w:type="numbering" w:customStyle="1" w:styleId="WWNum363">
    <w:name w:val="WWNum363"/>
    <w:basedOn w:val="Bezlisty"/>
    <w:rsid w:val="00DB33D1"/>
    <w:pPr>
      <w:numPr>
        <w:numId w:val="347"/>
      </w:numPr>
    </w:pPr>
  </w:style>
  <w:style w:type="numbering" w:customStyle="1" w:styleId="WWNum364">
    <w:name w:val="WWNum364"/>
    <w:basedOn w:val="Bezlisty"/>
    <w:rsid w:val="00DB33D1"/>
    <w:pPr>
      <w:numPr>
        <w:numId w:val="348"/>
      </w:numPr>
    </w:pPr>
  </w:style>
  <w:style w:type="numbering" w:customStyle="1" w:styleId="WWNum365">
    <w:name w:val="WWNum365"/>
    <w:basedOn w:val="Bezlisty"/>
    <w:rsid w:val="00DB33D1"/>
    <w:pPr>
      <w:numPr>
        <w:numId w:val="373"/>
      </w:numPr>
    </w:pPr>
  </w:style>
  <w:style w:type="numbering" w:customStyle="1" w:styleId="WWNum366">
    <w:name w:val="WWNum366"/>
    <w:basedOn w:val="Bezlisty"/>
    <w:rsid w:val="00DB33D1"/>
    <w:pPr>
      <w:numPr>
        <w:numId w:val="365"/>
      </w:numPr>
    </w:pPr>
  </w:style>
  <w:style w:type="numbering" w:customStyle="1" w:styleId="WWNum367">
    <w:name w:val="WWNum367"/>
    <w:basedOn w:val="Bezlisty"/>
    <w:rsid w:val="00DB33D1"/>
    <w:pPr>
      <w:numPr>
        <w:numId w:val="349"/>
      </w:numPr>
    </w:pPr>
  </w:style>
  <w:style w:type="numbering" w:customStyle="1" w:styleId="WWNum368">
    <w:name w:val="WWNum368"/>
    <w:basedOn w:val="Bezlisty"/>
    <w:rsid w:val="00DB33D1"/>
    <w:pPr>
      <w:numPr>
        <w:numId w:val="363"/>
      </w:numPr>
    </w:pPr>
  </w:style>
  <w:style w:type="numbering" w:customStyle="1" w:styleId="WWNum369">
    <w:name w:val="WWNum369"/>
    <w:basedOn w:val="Bezlisty"/>
    <w:rsid w:val="00DB33D1"/>
    <w:pPr>
      <w:numPr>
        <w:numId w:val="370"/>
      </w:numPr>
    </w:pPr>
  </w:style>
  <w:style w:type="numbering" w:customStyle="1" w:styleId="WWNum370">
    <w:name w:val="WWNum370"/>
    <w:basedOn w:val="Bezlisty"/>
    <w:rsid w:val="00DB33D1"/>
    <w:pPr>
      <w:numPr>
        <w:numId w:val="350"/>
      </w:numPr>
    </w:pPr>
  </w:style>
  <w:style w:type="numbering" w:customStyle="1" w:styleId="WWNum371">
    <w:name w:val="WWNum371"/>
    <w:basedOn w:val="Bezlisty"/>
    <w:rsid w:val="00DB33D1"/>
    <w:pPr>
      <w:numPr>
        <w:numId w:val="351"/>
      </w:numPr>
    </w:pPr>
  </w:style>
  <w:style w:type="numbering" w:customStyle="1" w:styleId="WW8Num67">
    <w:name w:val="WW8Num67"/>
    <w:basedOn w:val="Bezlisty"/>
    <w:rsid w:val="00DB33D1"/>
    <w:pPr>
      <w:numPr>
        <w:numId w:val="352"/>
      </w:numPr>
    </w:pPr>
  </w:style>
  <w:style w:type="numbering" w:customStyle="1" w:styleId="WW8Num162">
    <w:name w:val="WW8Num162"/>
    <w:basedOn w:val="Bezlisty"/>
    <w:rsid w:val="00DB33D1"/>
    <w:pPr>
      <w:numPr>
        <w:numId w:val="353"/>
      </w:numPr>
    </w:pPr>
  </w:style>
  <w:style w:type="paragraph" w:styleId="Tekstpodstawowy">
    <w:name w:val="Body Text"/>
    <w:basedOn w:val="Normalny"/>
    <w:link w:val="TekstpodstawowyZnak1"/>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pPr>
    <w:rPr>
      <w:rFonts w:ascii="Times New Roman" w:eastAsia="Calibri" w:hAnsi="Times New Roman" w:cs="Times New Roman"/>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Bezlisty1">
    <w:name w:val="Bez listy1"/>
    <w:next w:val="Bezlisty"/>
    <w:uiPriority w:val="99"/>
    <w:semiHidden/>
    <w:unhideWhenUsed/>
    <w:rsid w:val="00842A91"/>
  </w:style>
  <w:style w:type="character" w:customStyle="1" w:styleId="c9">
    <w:name w:val="c9"/>
    <w:basedOn w:val="Domylnaczcionkaakapitu"/>
    <w:rsid w:val="00842A91"/>
  </w:style>
  <w:style w:type="character" w:customStyle="1" w:styleId="attributenametext">
    <w:name w:val="attribute_name_text"/>
    <w:basedOn w:val="Domylnaczcionkaakapitu"/>
    <w:rsid w:val="00842A91"/>
  </w:style>
  <w:style w:type="paragraph" w:customStyle="1" w:styleId="Akapitzlist4">
    <w:name w:val="Akapit z listą4"/>
    <w:basedOn w:val="Normalny"/>
    <w:uiPriority w:val="99"/>
    <w:rsid w:val="00A11F8C"/>
    <w:pPr>
      <w:spacing w:after="200" w:line="276" w:lineRule="auto"/>
      <w:ind w:left="720"/>
      <w:contextualSpacing/>
    </w:pPr>
    <w:rPr>
      <w:rFonts w:ascii="Calibri" w:hAnsi="Calibri"/>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style>
  <w:style w:type="character" w:customStyle="1" w:styleId="Nagwek6Znak">
    <w:name w:val="Nagłówek 6 Znak"/>
    <w:basedOn w:val="Domylnaczcionkaakapitu"/>
    <w:link w:val="Nagwek6"/>
    <w:uiPriority w:val="9"/>
    <w:semiHidden/>
    <w:rsid w:val="00B36C8A"/>
    <w:rPr>
      <w:rFonts w:asciiTheme="majorHAnsi" w:eastAsiaTheme="majorEastAsia" w:hAnsiTheme="majorHAnsi" w:cstheme="majorBidi"/>
      <w:b/>
      <w:bCs/>
      <w:i/>
      <w:i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pPr>
    <w:rPr>
      <w:color w:val="000000"/>
      <w:kern w:val="1"/>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character" w:customStyle="1" w:styleId="Nierozpoznanawzmianka8">
    <w:name w:val="Nierozpoznana wzmianka8"/>
    <w:basedOn w:val="Domylnaczcionkaakapitu"/>
    <w:uiPriority w:val="99"/>
    <w:semiHidden/>
    <w:unhideWhenUsed/>
    <w:rsid w:val="001E2AEA"/>
    <w:rPr>
      <w:color w:val="605E5C"/>
      <w:shd w:val="clear" w:color="auto" w:fill="E1DFDD"/>
    </w:rPr>
  </w:style>
  <w:style w:type="character" w:customStyle="1" w:styleId="alb">
    <w:name w:val="a_lb"/>
    <w:rsid w:val="00EC6EA0"/>
  </w:style>
  <w:style w:type="character" w:customStyle="1" w:styleId="FontStyle38">
    <w:name w:val="Font Style38"/>
    <w:rsid w:val="00EC4DC8"/>
    <w:rPr>
      <w:rFonts w:ascii="Times New Roman" w:hAnsi="Times New Roman" w:cs="Times New Roman"/>
      <w:sz w:val="20"/>
      <w:szCs w:val="20"/>
    </w:rPr>
  </w:style>
  <w:style w:type="character" w:customStyle="1" w:styleId="ng-star-inserted">
    <w:name w:val="ng-star-inserted"/>
    <w:rsid w:val="00EC4DC8"/>
  </w:style>
  <w:style w:type="character" w:styleId="Nierozpoznanawzmianka">
    <w:name w:val="Unresolved Mention"/>
    <w:basedOn w:val="Domylnaczcionkaakapitu"/>
    <w:uiPriority w:val="99"/>
    <w:semiHidden/>
    <w:unhideWhenUsed/>
    <w:rsid w:val="005A01C1"/>
    <w:rPr>
      <w:color w:val="605E5C"/>
      <w:shd w:val="clear" w:color="auto" w:fill="E1DFDD"/>
    </w:rPr>
  </w:style>
  <w:style w:type="character" w:styleId="Pogrubienie">
    <w:name w:val="Strong"/>
    <w:basedOn w:val="Domylnaczcionkaakapitu"/>
    <w:uiPriority w:val="22"/>
    <w:qFormat/>
    <w:rsid w:val="00B36C8A"/>
    <w:rPr>
      <w:b/>
      <w:bCs/>
      <w:color w:val="auto"/>
    </w:rPr>
  </w:style>
  <w:style w:type="paragraph" w:styleId="Nagwekspisutreci">
    <w:name w:val="TOC Heading"/>
    <w:basedOn w:val="Nagwek1"/>
    <w:next w:val="Normalny"/>
    <w:uiPriority w:val="39"/>
    <w:semiHidden/>
    <w:unhideWhenUsed/>
    <w:qFormat/>
    <w:rsid w:val="00B36C8A"/>
    <w:pPr>
      <w:outlineLvl w:val="9"/>
    </w:pPr>
  </w:style>
  <w:style w:type="paragraph" w:styleId="Spistreci2">
    <w:name w:val="toc 2"/>
    <w:basedOn w:val="Normalny"/>
    <w:next w:val="Normalny"/>
    <w:autoRedefine/>
    <w:uiPriority w:val="39"/>
    <w:unhideWhenUsed/>
    <w:rsid w:val="009425E8"/>
    <w:pPr>
      <w:spacing w:after="100"/>
      <w:ind w:left="240"/>
    </w:pPr>
  </w:style>
  <w:style w:type="paragraph" w:styleId="Spistreci3">
    <w:name w:val="toc 3"/>
    <w:basedOn w:val="Normalny"/>
    <w:next w:val="Normalny"/>
    <w:autoRedefine/>
    <w:uiPriority w:val="39"/>
    <w:unhideWhenUsed/>
    <w:rsid w:val="009425E8"/>
    <w:pPr>
      <w:spacing w:after="100"/>
      <w:ind w:left="480"/>
    </w:pPr>
  </w:style>
  <w:style w:type="paragraph" w:styleId="Spistreci1">
    <w:name w:val="toc 1"/>
    <w:basedOn w:val="Normalny"/>
    <w:next w:val="Normalny"/>
    <w:autoRedefine/>
    <w:uiPriority w:val="39"/>
    <w:unhideWhenUsed/>
    <w:rsid w:val="004F42AB"/>
    <w:pPr>
      <w:tabs>
        <w:tab w:val="right" w:leader="dot" w:pos="10054"/>
      </w:tabs>
      <w:spacing w:after="100"/>
    </w:pPr>
    <w:rPr>
      <w:rFonts w:ascii="Tahoma" w:hAnsi="Tahoma" w:cs="Tahoma"/>
      <w:b/>
      <w:bCs/>
      <w:noProof/>
      <w:sz w:val="20"/>
      <w:szCs w:val="20"/>
    </w:rPr>
  </w:style>
  <w:style w:type="character" w:customStyle="1" w:styleId="Nagwek6Znak1">
    <w:name w:val="Nagłówek 6 Znak1"/>
    <w:basedOn w:val="Domylnaczcionkaakapitu"/>
    <w:uiPriority w:val="9"/>
    <w:semiHidden/>
    <w:rsid w:val="00B36C8A"/>
    <w:rPr>
      <w:rFonts w:asciiTheme="majorHAnsi" w:eastAsiaTheme="majorEastAsia" w:hAnsiTheme="majorHAnsi" w:cstheme="majorBidi"/>
      <w:color w:val="243F60" w:themeColor="accent1" w:themeShade="7F"/>
    </w:rPr>
  </w:style>
  <w:style w:type="character" w:customStyle="1" w:styleId="Nagwek8Znak">
    <w:name w:val="Nagłówek 8 Znak"/>
    <w:basedOn w:val="Domylnaczcionkaakapitu"/>
    <w:link w:val="Nagwek8"/>
    <w:uiPriority w:val="9"/>
    <w:semiHidden/>
    <w:rsid w:val="00B36C8A"/>
    <w:rPr>
      <w:b/>
      <w:bCs/>
    </w:rPr>
  </w:style>
  <w:style w:type="character" w:customStyle="1" w:styleId="Nagwek9Znak">
    <w:name w:val="Nagłówek 9 Znak"/>
    <w:basedOn w:val="Domylnaczcionkaakapitu"/>
    <w:link w:val="Nagwek9"/>
    <w:uiPriority w:val="9"/>
    <w:semiHidden/>
    <w:rsid w:val="00B36C8A"/>
    <w:rPr>
      <w:i/>
      <w:iCs/>
    </w:rPr>
  </w:style>
  <w:style w:type="character" w:styleId="Uwydatnienie">
    <w:name w:val="Emphasis"/>
    <w:basedOn w:val="Domylnaczcionkaakapitu"/>
    <w:uiPriority w:val="20"/>
    <w:qFormat/>
    <w:rsid w:val="00B36C8A"/>
    <w:rPr>
      <w:i/>
      <w:iCs/>
      <w:color w:val="auto"/>
    </w:rPr>
  </w:style>
  <w:style w:type="paragraph" w:styleId="Cytat">
    <w:name w:val="Quote"/>
    <w:basedOn w:val="Normalny"/>
    <w:next w:val="Normalny"/>
    <w:link w:val="CytatZnak"/>
    <w:uiPriority w:val="29"/>
    <w:qFormat/>
    <w:rsid w:val="00B36C8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B36C8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36C8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B36C8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36C8A"/>
    <w:rPr>
      <w:i/>
      <w:iCs/>
      <w:color w:val="auto"/>
    </w:rPr>
  </w:style>
  <w:style w:type="character" w:styleId="Wyrnienieintensywne">
    <w:name w:val="Intense Emphasis"/>
    <w:basedOn w:val="Domylnaczcionkaakapitu"/>
    <w:uiPriority w:val="21"/>
    <w:qFormat/>
    <w:rsid w:val="00B36C8A"/>
    <w:rPr>
      <w:b/>
      <w:bCs/>
      <w:i/>
      <w:iCs/>
      <w:color w:val="auto"/>
    </w:rPr>
  </w:style>
  <w:style w:type="character" w:styleId="Odwoaniedelikatne">
    <w:name w:val="Subtle Reference"/>
    <w:basedOn w:val="Domylnaczcionkaakapitu"/>
    <w:uiPriority w:val="31"/>
    <w:qFormat/>
    <w:rsid w:val="00B36C8A"/>
    <w:rPr>
      <w:smallCaps/>
      <w:color w:val="auto"/>
      <w:u w:val="single" w:color="7F7F7F" w:themeColor="text1" w:themeTint="80"/>
    </w:rPr>
  </w:style>
  <w:style w:type="character" w:styleId="Odwoanieintensywne">
    <w:name w:val="Intense Reference"/>
    <w:basedOn w:val="Domylnaczcionkaakapitu"/>
    <w:uiPriority w:val="32"/>
    <w:qFormat/>
    <w:rsid w:val="00B36C8A"/>
    <w:rPr>
      <w:b/>
      <w:bCs/>
      <w:smallCaps/>
      <w:color w:val="auto"/>
      <w:u w:val="single"/>
    </w:rPr>
  </w:style>
  <w:style w:type="character" w:styleId="Tytuksiki">
    <w:name w:val="Book Title"/>
    <w:basedOn w:val="Domylnaczcionkaakapitu"/>
    <w:uiPriority w:val="33"/>
    <w:qFormat/>
    <w:rsid w:val="00B36C8A"/>
    <w:rPr>
      <w:b/>
      <w:bCs/>
      <w:smallCaps/>
      <w:color w:val="auto"/>
    </w:rPr>
  </w:style>
  <w:style w:type="character" w:customStyle="1" w:styleId="Tytu1">
    <w:name w:val="Tytuł1"/>
    <w:basedOn w:val="Domylnaczcionkaakapitu"/>
    <w:rsid w:val="00842A91"/>
  </w:style>
  <w:style w:type="character" w:customStyle="1" w:styleId="descr">
    <w:name w:val="descr"/>
    <w:basedOn w:val="Domylnaczcionkaakapitu"/>
    <w:rsid w:val="00842A91"/>
  </w:style>
  <w:style w:type="paragraph" w:styleId="Tekstprzypisukocowego">
    <w:name w:val="endnote text"/>
    <w:basedOn w:val="Normalny"/>
    <w:link w:val="TekstprzypisukocowegoZnak"/>
    <w:uiPriority w:val="99"/>
    <w:semiHidden/>
    <w:unhideWhenUsed/>
    <w:rsid w:val="00842A9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42A9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42A91"/>
    <w:rPr>
      <w:vertAlign w:val="superscript"/>
    </w:rPr>
  </w:style>
  <w:style w:type="paragraph" w:customStyle="1" w:styleId="Akapitzlist1">
    <w:name w:val="Akapit z listą1"/>
    <w:basedOn w:val="Normalny"/>
    <w:link w:val="ListParagraphChar1"/>
    <w:qFormat/>
    <w:rsid w:val="004E4550"/>
    <w:pPr>
      <w:ind w:left="720"/>
      <w:contextualSpacing/>
    </w:pPr>
    <w:rPr>
      <w:rFonts w:ascii="Times New Roman" w:hAnsi="Times New Roman" w:cs="Times New Roman"/>
      <w:sz w:val="20"/>
      <w:szCs w:val="20"/>
      <w:lang w:eastAsia="pl-PL"/>
    </w:rPr>
  </w:style>
  <w:style w:type="character" w:customStyle="1" w:styleId="ListParagraphChar1">
    <w:name w:val="List Paragraph Char1"/>
    <w:link w:val="Akapitzlist1"/>
    <w:qFormat/>
    <w:locked/>
    <w:rsid w:val="004E4550"/>
    <w:rPr>
      <w:rFonts w:ascii="Times New Roman" w:eastAsia="Calibri" w:hAnsi="Times New Roman" w:cs="Times New Roman"/>
      <w:sz w:val="20"/>
      <w:szCs w:val="20"/>
      <w:lang w:eastAsia="pl-PL"/>
    </w:rPr>
  </w:style>
  <w:style w:type="paragraph" w:customStyle="1" w:styleId="Styl4">
    <w:name w:val="Styl4"/>
    <w:basedOn w:val="Nagwek3"/>
    <w:link w:val="Styl4Znak"/>
    <w:qFormat/>
    <w:rsid w:val="004E4550"/>
    <w:pPr>
      <w:keepLines w:val="0"/>
      <w:numPr>
        <w:numId w:val="402"/>
      </w:numPr>
      <w:suppressAutoHyphens/>
      <w:autoSpaceDN w:val="0"/>
      <w:spacing w:before="0"/>
      <w:ind w:left="0" w:hanging="426"/>
      <w:textAlignment w:val="baseline"/>
    </w:pPr>
    <w:rPr>
      <w:rFonts w:ascii="Tahoma" w:eastAsia="Times New Roman" w:hAnsi="Tahoma" w:cs="Tahoma"/>
      <w:b/>
      <w:bCs/>
      <w:i/>
      <w:iCs/>
      <w:kern w:val="3"/>
      <w:sz w:val="20"/>
      <w:szCs w:val="20"/>
      <w:u w:val="single"/>
    </w:rPr>
  </w:style>
  <w:style w:type="character" w:customStyle="1" w:styleId="Styl4Znak">
    <w:name w:val="Styl4 Znak"/>
    <w:basedOn w:val="Nagwek3Znak"/>
    <w:link w:val="Styl4"/>
    <w:rsid w:val="004E4550"/>
    <w:rPr>
      <w:rFonts w:ascii="Tahoma" w:eastAsia="Times New Roman" w:hAnsi="Tahoma" w:cs="Tahoma"/>
      <w:b/>
      <w:bCs/>
      <w:i/>
      <w:iCs/>
      <w:spacing w:val="4"/>
      <w:kern w:val="3"/>
      <w:sz w:val="20"/>
      <w:szCs w:val="20"/>
      <w:u w:val="single"/>
      <w:lang w:eastAsia="zh-CN"/>
    </w:rPr>
  </w:style>
  <w:style w:type="paragraph" w:customStyle="1" w:styleId="Tekstkomentarza1">
    <w:name w:val="Tekst komentarza1"/>
    <w:basedOn w:val="Normalny"/>
    <w:rsid w:val="004E4550"/>
    <w:pPr>
      <w:widowControl w:val="0"/>
      <w:suppressAutoHyphens/>
      <w:spacing w:line="100" w:lineRule="atLeast"/>
    </w:pPr>
    <w:rPr>
      <w:rFonts w:ascii="Times New Roman" w:eastAsia="Arial Unicode MS" w:hAnsi="Times New Roman" w:cs="Times New Roman"/>
      <w:kern w:val="2"/>
      <w:sz w:val="20"/>
      <w:szCs w:val="20"/>
      <w:lang w:eastAsia="ar-SA"/>
    </w:rPr>
  </w:style>
  <w:style w:type="paragraph" w:customStyle="1" w:styleId="Bezodstpw1">
    <w:name w:val="Bez odstępów1"/>
    <w:rsid w:val="004E4550"/>
    <w:pPr>
      <w:widowControl w:val="0"/>
      <w:suppressAutoHyphens/>
      <w:spacing w:after="0" w:line="100" w:lineRule="atLeast"/>
      <w:jc w:val="left"/>
    </w:pPr>
    <w:rPr>
      <w:rFonts w:ascii="Times New Roman" w:eastAsia="Arial Unicode MS" w:hAnsi="Times New Roman" w:cs="Times New Roman"/>
      <w:kern w:val="2"/>
      <w:sz w:val="24"/>
      <w:szCs w:val="24"/>
      <w:lang w:eastAsia="ar-SA"/>
    </w:rPr>
  </w:style>
  <w:style w:type="paragraph" w:customStyle="1" w:styleId="Nagwektabeli">
    <w:name w:val="Nagłówek tabeli"/>
    <w:basedOn w:val="Normalny"/>
    <w:rsid w:val="00A16021"/>
    <w:pPr>
      <w:widowControl w:val="0"/>
      <w:suppressLineNumbers/>
      <w:suppressAutoHyphens/>
      <w:jc w:val="center"/>
    </w:pPr>
    <w:rPr>
      <w:rFonts w:ascii="Times New Roman" w:eastAsia="SimSun" w:hAnsi="Times New Roman"/>
      <w:b/>
      <w:bCs/>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988">
      <w:bodyDiv w:val="1"/>
      <w:marLeft w:val="0"/>
      <w:marRight w:val="0"/>
      <w:marTop w:val="0"/>
      <w:marBottom w:val="0"/>
      <w:divBdr>
        <w:top w:val="none" w:sz="0" w:space="0" w:color="auto"/>
        <w:left w:val="none" w:sz="0" w:space="0" w:color="auto"/>
        <w:bottom w:val="none" w:sz="0" w:space="0" w:color="auto"/>
        <w:right w:val="none" w:sz="0" w:space="0" w:color="auto"/>
      </w:divBdr>
    </w:div>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0417462">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58361102">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6506383">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45554950">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883442128">
      <w:bodyDiv w:val="1"/>
      <w:marLeft w:val="0"/>
      <w:marRight w:val="0"/>
      <w:marTop w:val="0"/>
      <w:marBottom w:val="0"/>
      <w:divBdr>
        <w:top w:val="none" w:sz="0" w:space="0" w:color="auto"/>
        <w:left w:val="none" w:sz="0" w:space="0" w:color="auto"/>
        <w:bottom w:val="none" w:sz="0" w:space="0" w:color="auto"/>
        <w:right w:val="none" w:sz="0" w:space="0" w:color="auto"/>
      </w:divBdr>
    </w:div>
    <w:div w:id="914584192">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103914596">
      <w:bodyDiv w:val="1"/>
      <w:marLeft w:val="0"/>
      <w:marRight w:val="0"/>
      <w:marTop w:val="0"/>
      <w:marBottom w:val="0"/>
      <w:divBdr>
        <w:top w:val="none" w:sz="0" w:space="0" w:color="auto"/>
        <w:left w:val="none" w:sz="0" w:space="0" w:color="auto"/>
        <w:bottom w:val="none" w:sz="0" w:space="0" w:color="auto"/>
        <w:right w:val="none" w:sz="0" w:space="0" w:color="auto"/>
      </w:divBdr>
    </w:div>
    <w:div w:id="1204709519">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496922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21772860">
      <w:bodyDiv w:val="1"/>
      <w:marLeft w:val="0"/>
      <w:marRight w:val="0"/>
      <w:marTop w:val="0"/>
      <w:marBottom w:val="0"/>
      <w:divBdr>
        <w:top w:val="none" w:sz="0" w:space="0" w:color="auto"/>
        <w:left w:val="none" w:sz="0" w:space="0" w:color="auto"/>
        <w:bottom w:val="none" w:sz="0" w:space="0" w:color="auto"/>
        <w:right w:val="none" w:sz="0" w:space="0" w:color="auto"/>
      </w:divBdr>
    </w:div>
    <w:div w:id="1596547517">
      <w:bodyDiv w:val="1"/>
      <w:marLeft w:val="0"/>
      <w:marRight w:val="0"/>
      <w:marTop w:val="0"/>
      <w:marBottom w:val="0"/>
      <w:divBdr>
        <w:top w:val="none" w:sz="0" w:space="0" w:color="auto"/>
        <w:left w:val="none" w:sz="0" w:space="0" w:color="auto"/>
        <w:bottom w:val="none" w:sz="0" w:space="0" w:color="auto"/>
        <w:right w:val="none" w:sz="0" w:space="0" w:color="auto"/>
      </w:divBdr>
    </w:div>
    <w:div w:id="1707024256">
      <w:bodyDiv w:val="1"/>
      <w:marLeft w:val="0"/>
      <w:marRight w:val="0"/>
      <w:marTop w:val="0"/>
      <w:marBottom w:val="0"/>
      <w:divBdr>
        <w:top w:val="none" w:sz="0" w:space="0" w:color="auto"/>
        <w:left w:val="none" w:sz="0" w:space="0" w:color="auto"/>
        <w:bottom w:val="none" w:sz="0" w:space="0" w:color="auto"/>
        <w:right w:val="none" w:sz="0" w:space="0" w:color="auto"/>
      </w:divBdr>
    </w:div>
    <w:div w:id="1949119990">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000033653">
      <w:bodyDiv w:val="1"/>
      <w:marLeft w:val="0"/>
      <w:marRight w:val="0"/>
      <w:marTop w:val="0"/>
      <w:marBottom w:val="0"/>
      <w:divBdr>
        <w:top w:val="none" w:sz="0" w:space="0" w:color="auto"/>
        <w:left w:val="none" w:sz="0" w:space="0" w:color="auto"/>
        <w:bottom w:val="none" w:sz="0" w:space="0" w:color="auto"/>
        <w:right w:val="none" w:sz="0" w:space="0" w:color="auto"/>
      </w:divBdr>
    </w:div>
    <w:div w:id="2059040530">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30928171">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bip.powiatwodzislawski.pl/bipkod/010/001" TargetMode="External"/><Relationship Id="rId13" Type="http://schemas.openxmlformats.org/officeDocument/2006/relationships/hyperlink" Target="mailto:dps@dpsgorzy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dps.bip.powiatwodzislawski.pl/bipkod/010/001" TargetMode="External"/><Relationship Id="rId14" Type="http://schemas.openxmlformats.org/officeDocument/2006/relationships/hyperlink" Target="https://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CEF7-56EE-4E9D-9FA6-EAD4C75A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10915</Words>
  <Characters>65493</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17</cp:revision>
  <cp:lastPrinted>2022-03-31T08:25:00Z</cp:lastPrinted>
  <dcterms:created xsi:type="dcterms:W3CDTF">2022-08-03T11:03:00Z</dcterms:created>
  <dcterms:modified xsi:type="dcterms:W3CDTF">2022-12-23T11:59:00Z</dcterms:modified>
</cp:coreProperties>
</file>